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cbb17" w14:textId="7bcb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аудандық мәслихатының 2013 жылғы 24 желтоқсандағы № 25-183-V "2014-2016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аудандық мәслихатының 2014 жылғы 27 мамырдағы № 31-251-V шешімі. Оңтүстік Қазақстан облысының Әділет департаментінде 2014 жылғы 30 мамырда № 2675 болып тіркелді. Қолданылу мерзімінің аяқталуына байланысты күші жойылды - (Оңтүстік Қазақстан облысы Сарыағаш аудандық мәслихатының 2015 жылғы 29 қаңтардағы № 30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Сарыағаш аудандық мәслихатының 29.01.2015 № 30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2014 жылғы 21 мамырдағы № 27/213-V «Оңтүстік Қазақстан облыстық мәслихатының 2013 жылғы 10 желтоқсандағы № 21/172-V «2014-2016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2665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Сарыағаш аудандық мәслихатының 2013 жылғы 24 желтоқсандағы № 25-183-V «2014-2016 жылдарға арналған аудандық бюджет туралы» (Нормативтік құқықтық актілерді мемлекеттік тіркеу тізілімінде № 2483 тіркелген, 2014 жылғы 17 қаңтарда «Сарыағаш»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Сарыағаш ауданының 2014-2016 жылдарға арналған аудандық бюджеті 1, 2 және 3 - қосымшаларға сәйкес, соның ішінде 2014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30 726 876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2 758 353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19 634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67 552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27 881 337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30 630 610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таза бюджеттік кредиттеу – 64 135 мың теңге, оның ішінде: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69 450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5 315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155 052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155 052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-122 921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122 921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69 450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5 354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58 825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Т.Усманов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Б.Садыков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31-251-V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25-183-V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07"/>
        <w:gridCol w:w="624"/>
        <w:gridCol w:w="8074"/>
        <w:gridCol w:w="207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30 726 876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2 758 353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554 690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554 690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456 172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456 172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1 580 780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1 330 068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31 401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214 211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141 211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103 103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8 127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28 819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72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19 634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6 114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13 520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13 520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67 552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түсімі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27 881 337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27 881 337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27 881 337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91"/>
        <w:gridCol w:w="710"/>
        <w:gridCol w:w="730"/>
        <w:gridCol w:w="7507"/>
        <w:gridCol w:w="209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30 630 610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711 804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665 499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227 260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104 030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421 249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399 587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37 628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34 182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32 252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80 704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21 872 126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3 163 991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2 098 512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2 081 216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1 065 479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1 065 479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11 153 251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11 109 047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10 986 744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122 303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7 554 884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657 184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13 351</w:t>
            </w:r>
          </w:p>
        </w:tc>
      </w:tr>
      <w:tr>
        <w:trPr>
          <w:trHeight w:val="4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53 498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452 489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6 897 700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6 897 700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1 263 678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1 223 888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1 223 888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9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59 241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106 383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74 430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853 355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51 796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31 655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1 024 026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167 917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коммуналдық тұрғын үй қорының тұрғын үйін жобалау, салу және (немесе) сатып алу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5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77 060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544 736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544 736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113 391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408 151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және су бұру жүйелерін дамыту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311 373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118 268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75 223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1 071 894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204 833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431 292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232 875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197 061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198 417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198 417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163 882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128 161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115 676</w:t>
            </w:r>
          </w:p>
        </w:tc>
      </w:tr>
      <w:tr>
        <w:trPr>
          <w:trHeight w:val="2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271 887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215 987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208 954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55 900</w:t>
            </w:r>
          </w:p>
        </w:tc>
      </w:tr>
      <w:tr>
        <w:trPr>
          <w:trHeight w:val="72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2 392 398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2 392 398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2 392 398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2 392 398</w:t>
            </w:r>
          </w:p>
        </w:tc>
      </w:tr>
      <w:tr>
        <w:trPr>
          <w:trHeight w:val="5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352 728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123 242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78 119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40 173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124 243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124 243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12 593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111 650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100 607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450 570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355 467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355 467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355 467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95 103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95 103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84 838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608 488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596 978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86 363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86 363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28 076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48 087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434 452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129 483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инженерлік инфрақұрылымды дамыту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304 969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627 296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627 296</w:t>
            </w:r>
          </w:p>
        </w:tc>
      </w:tr>
      <w:tr>
        <w:trPr>
          <w:trHeight w:val="3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627 296</w:t>
            </w:r>
          </w:p>
        </w:tc>
      </w:tr>
      <w:tr>
        <w:trPr>
          <w:trHeight w:val="40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25 785</w:t>
            </w:r>
          </w:p>
        </w:tc>
      </w:tr>
      <w:tr>
        <w:trPr>
          <w:trHeight w:val="8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601 511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64 135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5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31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86 225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25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-122 921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122 921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4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31-251-V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24 желтоқсан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25-183-V шешіміне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31"/>
        <w:gridCol w:w="602"/>
        <w:gridCol w:w="8123"/>
        <w:gridCol w:w="206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22 437 402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2 820 564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560 078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560 078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472 317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472 317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1 610 189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1 343 570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32 014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229 205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150 695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110 325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30 838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19 578 181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19 578 181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19 578 181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568"/>
        <w:gridCol w:w="688"/>
        <w:gridCol w:w="669"/>
        <w:gridCol w:w="7361"/>
        <w:gridCol w:w="207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22 437 402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683 530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634 754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174 412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93 667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443 665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422 267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9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80 374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16 993 480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745 176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745 176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738 225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10 031 717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9 988 024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9 873 564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6 216 587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630 044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419 928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5 586 543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5 586 543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1 092 745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1 053 456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1 053 456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9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40 802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810 960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816 549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 саласындағы мемлекеттік саясатты іске асыру бойынша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 сақтауды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347 900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430 031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427 531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306 410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731 840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285 136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216 970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166 216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Cпорт объектілерін дамыту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106 839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76 484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49 878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281 582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281 582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шаруашылық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281 582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тасымалдау жүйесін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281 582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97 392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95 252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51 536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29 963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43 716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жерге және шаруашылық жағынан орналастыру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116 443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1 137 453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1 126 671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1 126 671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750 946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375 725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331 652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319 733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Таза бюджеттік кредиттеу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активтерiмен операциялар бойынша сальдо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 (профицитін пайдалану)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31-251-V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Сарыағаш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25-183-V шешіміне 6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әрбір аудандық маңызы бар қаланың, кенттің және ауылдық округтердiң бюджеттiк бағдарламалары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09"/>
        <w:gridCol w:w="671"/>
        <w:gridCol w:w="651"/>
        <w:gridCol w:w="7585"/>
        <w:gridCol w:w="197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Жемісті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76 702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Дарбаза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Жібек жолы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112 532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Құркелес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164 966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Дербісек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166 632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142 517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140 593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58 177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Қапланбек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170 122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168 887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Тегісшіл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57 417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Жылға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кенттіқ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Әлімтау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10 101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103 026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Бірлесу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226 133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226 133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226 133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220 187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Ұшқын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Бозай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83 124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83 124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82 014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Ошақты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67 591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Қошқарата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92 874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Алпамыс батыр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Біртілек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Жүзімдік ауылдық округі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Сарыағаш қала әкімі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654 476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516 137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516 137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516 137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512 930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