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1143" w14:textId="09f1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басым ауылшаруашылық дақылдарының түрлері бойынша егістіктің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2014 жылғы 11 мамырдағы № 151 қаулысы. Оңтүстік Қазақстан облысының Әділет департаментінде 2014 жылғы 15 мамырда № 2659 болып тіркелді. Қолданылу мерзімінің аяқталуына байланысты күші жойылды - (Оңтүстік Қазақстан облысы Созақ ауданы әкімдігінің 2014 жылғы 7 тамыздағы № 2807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 ауданы әкімдігінің 07.08.2014 № 2807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ауданы бойынша 2014 жылға арналған субсидияланатын басым ауыл шаруашылық дақылдарының түрлері бойынша егістіктің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Қ.Еспенбетовке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 және 2014 жылдың 1 сәуірінен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А.Аймұрзаев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мамыр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бойынша 2014 жылға арналған субсидияланатын басым ауыл шаруашылық дақылдарының түрлері бойынша егістіктің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3034"/>
        <w:gridCol w:w="2096"/>
        <w:gridCol w:w="2075"/>
        <w:gridCol w:w="4586"/>
      </w:tblGrid>
      <w:tr>
        <w:trPr>
          <w:trHeight w:val="495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Егістіктің оңтайлы мерзімдері</w:t>
            </w:r>
          </w:p>
        </w:tc>
        <w:tc>
          <w:tcPr>
            <w:tcW w:w="4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02.04.2014 ж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20.05.2014 ж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02.04.2014 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20.05.2014 ж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10.04.2014 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15.05.2014 ж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20.04.2014 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25.05.2014 ж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жерлер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және бақша өнімдері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15.05.2014 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01.06.2014 ж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01.05.2014 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30.05.2014 ж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