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5a8a2" w14:textId="695a8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аудандық мәслихатының 2013 жылғы 23 желтоқсандағы № 132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2014 жылғы 30 мамырдағы № 186 шешімі. Оңтүстік Қазақстан облысының Әділет департаментінде 2014 жылғы 4 маусымда № 2677 болып тіркелді. Қолданылу мерзімінің аяқталуына байланысты күші жойылды - (Оңтүстік Қазақстан облысы Созақ аудандық мәслихатының 2015 жылғы 5 қаңтардағы № 2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Созақ аудандық мәслихатының 05.01.2015 № 2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21 мамырдағы 2014 жылғы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аудандық мәслихатының 2013 жылғы 23 желтоқсандағы № 132 «2014-2016 жылдарға арналған аудандық бюджет туралы» (Нормативтік құқықтық актілерді мемлекеттік тіркеу тізілімінде № 2490 тіркелген, 2014 жылдың 18 қаңтардағы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Созақ ауданының 2014-2016 жылдарға арналған аудандық бюджеті тиісінше 1 қосымшаға сәйкес, 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-8 344 399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-6 205 262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- 22 095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-11 623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- 2 105 419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-8 566 270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-20 230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4 772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-242 101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242 101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түсімі- 25 002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-3 306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-220 405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XXХІ сессиясының төрағасы     М.Тұрысбеков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хатшысының міндетін атқарушы               М.Сапаров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132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186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8"/>
        <w:gridCol w:w="585"/>
        <w:gridCol w:w="8069"/>
        <w:gridCol w:w="2174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8 344 399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6 205 262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2 523 164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2 523 164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2 090 867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2 090 867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1 547 785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1 465 539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73 909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39 417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11 414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22 095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айыппұлдар мен санкциялар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 салатын айыппұлдар, өсім пұлдар санкциялар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11 623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2 105 419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2 105 419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2 105 419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690"/>
        <w:gridCol w:w="691"/>
        <w:gridCol w:w="7252"/>
        <w:gridCol w:w="21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8 566 270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454 611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425 016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21 693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184 213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167 587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219 110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216 765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 арттыру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28 595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10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(областық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органдардың күрделі шығыстары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обьектілерін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30 758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өрттерінің,сондай- 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 басқа да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6 451 943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587 639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587 639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ұйымдарының қызметін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432 470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155 169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3 918 732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3 918 732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3 844 319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74 413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1 945 572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335 270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мекемелері үшiн оқулықтар мен оқу-әдістемелік кешендерді сатып алу және жеткiзу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бюдеттен берілетін трансферттер есебінен үйде оқытылатын мүгедек балаларды жабдықпен, бағдарламалық қамтыммен қамтамасыз ету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280 686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1 610 302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1 610 302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242 840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200 340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200 340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62 792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253 161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обьектісіне техникалық паспорттар дайындау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2 982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5 238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6 678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 инфрақұрылымды дамыту және жайластыру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92 095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68 374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103 650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588 462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314 123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130 253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130 253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183 870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118 337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118 337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7 671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92 739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66 661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50 704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29 222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206 162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113 487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59 054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16 003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22 740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облыстық маңызы бар, аудандық маңызы бар қалалардың, кенттердің, ауылдардың, ауылдық округтердің шекарасын белгілеу кезінде жүргізілетін жерге орналастыру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басқада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88 025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65 259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23 338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116 290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көшелріндегі автомобиль жолдарын күрделі және орташа жөндеу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111 085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136 190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122 754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105 369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жүйелерді құру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Ведомоствалық бағыныстағы мемлекеттік мекемелерінің және ұйымдарының күрделі шығыстары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11 317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17 385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 техникалық-экономикалық негіздемелерін әзірлеу және оған сараптама жүргізу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4 772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тұлғаларға жергілікті бюджеттен 2005 жылға дейін берілген 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жергілікті атқарушы органдарына облыстық бюджеттен берілген бюджеттік кредиттерді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-242 101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242 101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жергілікті атқарушы органы алатын қарыздар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қаржы бөлімі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жоғары тұрған бюджет алдындағы борышын өтеу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қалдықтарының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