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bca7" w14:textId="23db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ауданының жалпы үлгідегі мектеп-интернаттарда, мектеп жанындағы интернаттарда тұратын балалардың тамақтану шығыстарын өтеу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2014 жылғы 27 тамыздағы № 296 қаулысы. Оңтүстік Қазақстан облысының Әділет департаментінде 2014 жылғы 26 қыркүйекте № 2812 болып тіркелді. Күші жойылды - Түркістан облысы Созақ ауданы әкiмдiгiнiң 2022 жылғы 3 тамыздағы № 207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Созақ ауданы әкiмдiгiнiң 03.08.2022 № 207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2012 жылғы 12 наурыздағы № 320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әлеуметтік көмек көрсетілетін азаматтарға әлеуметтік көмек беру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Созақ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Созақ ауданының жалпы үлгідегі мектеп-интернаттарда, мектеп жанындағы интернаттарда тұратын балалардың тамақтану шығыстарын жергілікті бюджет қаражаты есебінен өтелсін.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Созақ ауданы әкімінің орынбасары С.Д.Еденбаеваға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А.Аймұрзаев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