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d0fe" w14:textId="ea2d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мекендерінде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2014 жылғы 12 тамыздағы № 34/162-V шешімі. Оңтүстік Қазақстан облысының Әділет департаментінде 2014 жылғы 20 тамызда № 2789 болып тіркелді. Қолданылу мерзімінің аяқталуына байланысты күші жойылды - (Оңтүстік Қазақстан облысы Төлеби аудандық мәслихатының 2015 жылғы 6 қаңтардағы № 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Төлеби аудандық мәслихатының 06.01.2015 № 5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мәлімдемесіне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қажеттiлiктi ескере отырып, 2014 жылы бiр маманға жетпiс еселік айлық есептік көрсеткiшке тең сомада жәрдем ақы және тұрғын үй сатып алу немесе салу үшiн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күнінен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сессиясының төрағасы     Ғ.Қансейтов</w:t>
      </w:r>
    </w:p>
    <w:p>
      <w:pPr>
        <w:spacing w:after="0"/>
        <w:ind w:left="0"/>
        <w:jc w:val="both"/>
      </w:pPr>
      <w:r>
        <w:rPr>
          <w:rFonts w:ascii="Times New Roman"/>
          <w:b w:val="false"/>
          <w:i/>
          <w:color w:val="000000"/>
          <w:sz w:val="28"/>
        </w:rPr>
        <w:t>      Аудандық мәслихаттың хатшысы               Ә.Шыңғысбаев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