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dbfd" w14:textId="c21d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2014 жылғы 2 сәуірдегі № 26-166-V шешімі. Оңтүстік Қазақстан облысының Әділет департаментінде 2014 жылғы 30 сәуірде № 2649 болып тіркелді. Күші жойылды - Оңтүстік Қазақстан облысы Шардара аудандық мәслихатының 2014 жылғы 27 маусымдағы № 29-189-V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Оңтүстік Қазақстан облысы Шардара аудандық  мәслихатының 27.06.2014 </w:t>
      </w:r>
      <w:r>
        <w:rPr>
          <w:rFonts w:ascii="Times New Roman"/>
          <w:b w:val="false"/>
          <w:i w:val="false"/>
          <w:color w:val="ff0000"/>
          <w:sz w:val="28"/>
        </w:rPr>
        <w:t>№ 29-189-V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39-3 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«Бөлек жергілікті қоғамдастық жиындарын өткізудің үлгі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 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И.Әділхан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 сәуірдегі № 26-166-V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Шардара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Бөлек жергілікті қоғамдастық жиындарын өткізудің қағидалары «Қазақстан Республикасындағы жергілікті мемлекеттік басқару және өзін-өзі басқару туралы» 2001 жылғы 23 қаңтардағы Қазақстан Республикасының Заңы 39-3-бабының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ауыл, көше, көппәтерлі тұрғын үй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округтердің аумағындағы ауылдың, көшенің, көппәтерлі тұрғын үй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Бөлек жиындарды өткізу тәртібі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Шардара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ауылдық округтің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Бөлек жиынды аудандық маңызы бар ауылдық округ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Шардара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ауылдық округ әкімінің аппаратына береді.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Жергілікті қоғамдастық жиынына қатысу үшін ауыл, көше, көппәтерлі тұрғын үй тұрғындары өкілдерінің санын айқындау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 жиынына қатысу үшін ауыл, көше, көппәтерлі тұрғын үй тұрғындары өкілдерінің саны төмендегідей айқындалады: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көше, көппәтерлі тұрғын үй тұрғындары өкілдерінің саны: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 саны 2000 адамға дейінгі елді мекендерде 2 өкілге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 саны 2000 мен 4000 адам аралығындағы елді мекендерде 3 өкілге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 саны 4000 адамнан жоғары елді мекендерде 4 өкілге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 жиынына қатысу үшін ауыл тұрғындары өкілдерінің саны: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құрамына 2-3 ауыл енетін ауылдық округтерде 10 өкілге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құрамына 4-6 ауыл енетін ауылдық округтерде 15 өкілге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құрамына 7-9 ауыл енетін ауылдық округтерде 20 өкілге дейін.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