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1bfd5" w14:textId="881b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20 наурыздағы № 65 қаулысы. Шығыс Қазақстан облысының Әділет департаментінде 2014 жылғы 30 сәуірде № 3283 болып тіркелді. Күші жойылды - Шығыс Қазақстан облысы әкімдігінің 2015 жылғы 02 қыркүйектегі № 225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02.09.2015 № 225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3-тармақтарына</w:t>
      </w:r>
      <w:r>
        <w:rPr>
          <w:rFonts w:ascii="Times New Roman"/>
          <w:b w:val="false"/>
          <w:i w:val="false"/>
          <w:color w:val="000000"/>
          <w:sz w:val="28"/>
        </w:rPr>
        <w:t>,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Қазақстан Республикасы Үкіметінің 2014 жылы 19 ақпандағы № 115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Қоса беріліп отырған:</w:t>
      </w:r>
      <w:r>
        <w:br/>
      </w:r>
      <w:r>
        <w:rPr>
          <w:rFonts w:ascii="Times New Roman"/>
          <w:b w:val="false"/>
          <w:i w:val="false"/>
          <w:color w:val="000000"/>
          <w:sz w:val="28"/>
        </w:rPr>
        <w:t>
      1) "Қорғаншылық және қамқоршылық жөнінде анықтама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2) "Жетім балаға (жетім балаларға) және ата-анасының қамқорлығынсыз қалған балаға (балаларға) қорғаншылық немесе қамқоршылық белгілеу"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3) "Бірыңғай жинақтаушы зейнетақы қорына ж ә 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4)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5)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6)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7)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r>
        <w:br/>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 бірақ "Отбасы және балалар саласында жергілікті атқарушы органдар көрсететін мемлекеттік көрсетілетін қызмет стандарттарын бекіту және Қазақстан Республикасы Үкіметінің кейбір шешімдеріне өзгерістер енгізу туралы" Қазақстан Республикасы Үкіметінің 2014 жылы 19 ақпандағы № 115 </w:t>
      </w:r>
      <w:r>
        <w:rPr>
          <w:rFonts w:ascii="Times New Roman"/>
          <w:b w:val="false"/>
          <w:i w:val="false"/>
          <w:color w:val="000000"/>
          <w:sz w:val="28"/>
        </w:rPr>
        <w:t>қаулысының</w:t>
      </w:r>
      <w:r>
        <w:rPr>
          <w:rFonts w:ascii="Times New Roman"/>
          <w:b w:val="false"/>
          <w:i w:val="false"/>
          <w:color w:val="000000"/>
          <w:sz w:val="28"/>
        </w:rPr>
        <w:t xml:space="preserve"> қолданысқа енгізілуінен бұрын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Сапарбаев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 w:id="0"/>
          <w:p>
            <w:pPr>
              <w:spacing w:after="20"/>
              <w:ind w:left="20"/>
              <w:jc w:val="both"/>
            </w:pPr>
            <w:r>
              <w:rPr>
                <w:rFonts w:ascii="Times New Roman"/>
                <w:b w:val="false"/>
                <w:i w:val="false"/>
                <w:color w:val="000000"/>
                <w:sz w:val="20"/>
              </w:rPr>
              <w:t>
Шығыс Қазақстан</w:t>
            </w:r>
            <w:r>
              <w:br/>
            </w:r>
            <w:r>
              <w:rPr>
                <w:rFonts w:ascii="Times New Roman"/>
                <w:b w:val="false"/>
                <w:i w:val="false"/>
                <w:color w:val="000000"/>
                <w:sz w:val="20"/>
              </w:rPr>
              <w:t>
облысы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0"/>
        </w:tc>
      </w:tr>
    </w:tbl>
    <w:p>
      <w:pPr>
        <w:spacing w:after="0"/>
        <w:ind w:left="0"/>
        <w:jc w:val="left"/>
      </w:pPr>
      <w:r>
        <w:rPr>
          <w:rFonts w:ascii="Times New Roman"/>
          <w:b/>
          <w:i w:val="false"/>
          <w:color w:val="000000"/>
        </w:rPr>
        <w:t xml:space="preserve"> "Қорғаншылық және қамқоршылық жөнінде анықтама беру"</w:t>
      </w:r>
      <w:r>
        <w:br/>
      </w:r>
      <w:r>
        <w:rPr>
          <w:rFonts w:ascii="Times New Roman"/>
          <w:b/>
          <w:i w:val="false"/>
          <w:color w:val="000000"/>
        </w:rPr>
        <w:t>
мемлекеттік көрсетілетін қызмет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1. "Қорғаншылық және қамқоршылық жөнінде анықтама беру" мемлекеттік көрсетілетін қызметті (бұдан әрі – мемлекеттік көрсетілетін қызмет) беруші Шығыс Қазақстан облысы қалалары мен аудандарының білім бөлімдері (бұдан әрі – көрсетілетін қызметті беруші) болып табылады.</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 веб-порталы: (бұдан әрі – портал): www.e.gov.kz(бұдан әрі – портал)арқылы жүзеге асырылады.</w:t>
      </w:r>
      <w:r>
        <w:br/>
      </w:r>
      <w:r>
        <w:rPr>
          <w:rFonts w:ascii="Times New Roman"/>
          <w:b w:val="false"/>
          <w:i w:val="false"/>
          <w:color w:val="000000"/>
          <w:sz w:val="28"/>
        </w:rPr>
        <w:t xml:space="preserve">
      2. Мемлекеттік қызметті көрсету нысаны – электронды (ішінара автоматтандырылған) және (немесе) қағаз түрінде. </w:t>
      </w:r>
      <w:r>
        <w:br/>
      </w:r>
      <w:r>
        <w:rPr>
          <w:rFonts w:ascii="Times New Roman"/>
          <w:b w:val="false"/>
          <w:i w:val="false"/>
          <w:color w:val="000000"/>
          <w:sz w:val="28"/>
        </w:rPr>
        <w:t>
      3. Мемлекеттік қызмет көрсетудің нәтижесі Қазақстан Республикасы Үкіметінің 2014 жылғы 19 ақпандағы № 115 қаулысымен бекітілген "Қорғаншылық және қамқоршылық жөнінде анықтама беру" мемлекеттік көрсетілетін қызмет стандартына (бұдан әрі - Стандарт) </w:t>
      </w:r>
      <w:r>
        <w:rPr>
          <w:rFonts w:ascii="Times New Roman"/>
          <w:b w:val="false"/>
          <w:i w:val="false"/>
          <w:color w:val="000000"/>
          <w:sz w:val="28"/>
        </w:rPr>
        <w:t>1 қосымшаға</w:t>
      </w:r>
      <w:r>
        <w:rPr>
          <w:rFonts w:ascii="Times New Roman"/>
          <w:b w:val="false"/>
          <w:i w:val="false"/>
          <w:color w:val="000000"/>
          <w:sz w:val="28"/>
        </w:rPr>
        <w:t xml:space="preserve"> сәйкес жетім балаға және ата-анасының қамқорлығынсыз қалған балаға қорғаншылық және қамқоршылық жөнінде анықтама болып табылады. </w:t>
      </w:r>
      <w:r>
        <w:br/>
      </w:r>
      <w:r>
        <w:rPr>
          <w:rFonts w:ascii="Times New Roman"/>
          <w:b w:val="false"/>
          <w:i w:val="false"/>
          <w:color w:val="000000"/>
          <w:sz w:val="28"/>
        </w:rPr>
        <w:t>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Халыққа қызмет көрсету орталығымен және (немесе) өзге де</w:t>
      </w:r>
      <w:r>
        <w:br/>
      </w:r>
      <w:r>
        <w:rPr>
          <w:rFonts w:ascii="Times New Roman"/>
          <w:b/>
          <w:i w:val="false"/>
          <w:color w:val="000000"/>
        </w:rPr>
        <w:t>
көрсетiлетiн қызметтi берушiлермен өзара iс-қимыл тәртiбiн,</w:t>
      </w:r>
      <w:r>
        <w:br/>
      </w:r>
      <w:r>
        <w:rPr>
          <w:rFonts w:ascii="Times New Roman"/>
          <w:b/>
          <w:i w:val="false"/>
          <w:color w:val="000000"/>
        </w:rPr>
        <w:t>
сондай-ақ мемлекеттiк қызмет көрсету процесiнде ақпараттық</w:t>
      </w:r>
      <w:r>
        <w:br/>
      </w:r>
      <w:r>
        <w:rPr>
          <w:rFonts w:ascii="Times New Roman"/>
          <w:b/>
          <w:i w:val="false"/>
          <w:color w:val="000000"/>
        </w:rPr>
        <w:t>
жүйелердi пайдалану тәртiбiн сипаттау</w:t>
      </w:r>
    </w:p>
    <w:p>
      <w:pPr>
        <w:spacing w:after="0"/>
        <w:ind w:left="0"/>
        <w:jc w:val="both"/>
      </w:pPr>
      <w:r>
        <w:rPr>
          <w:rFonts w:ascii="Times New Roman"/>
          <w:b w:val="false"/>
          <w:i w:val="false"/>
          <w:color w:val="000000"/>
          <w:sz w:val="28"/>
        </w:rPr>
        <w:t>      4. Қызмет алушылар мемлекеттік қызметті алу үшін ХҚО жүгінеді және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Қызметті алушының сұрауын өңдеу ұзақтығы – 5 (бес) минут.</w:t>
      </w:r>
      <w:r>
        <w:br/>
      </w:r>
      <w:r>
        <w:rPr>
          <w:rFonts w:ascii="Times New Roman"/>
          <w:b w:val="false"/>
          <w:i w:val="false"/>
          <w:color w:val="000000"/>
          <w:sz w:val="28"/>
        </w:rPr>
        <w:t>
      Қызмет берушінің сұрауын дайындау және жолдау тәртiбi:</w:t>
      </w:r>
      <w:r>
        <w:br/>
      </w:r>
      <w:r>
        <w:rPr>
          <w:rFonts w:ascii="Times New Roman"/>
          <w:b w:val="false"/>
          <w:i w:val="false"/>
          <w:color w:val="000000"/>
          <w:sz w:val="28"/>
        </w:rPr>
        <w:t xml:space="preserve">
      көрсетілетін қызметті берушіқызметкерінің осы Регламентте көрсетілген қызметті таңдауы, мемлекеттік қызмет көрсету үшін көрсетілетін қызметті беруші қызметкерінің сұрау салу нысанын экранға шығаруы және көрсетілетін қызметті берушіқызметкерінің көрсетілетін қызметті алушының деректерін енгізуі; </w:t>
      </w:r>
      <w:r>
        <w:br/>
      </w:r>
      <w:r>
        <w:rPr>
          <w:rFonts w:ascii="Times New Roman"/>
          <w:b w:val="false"/>
          <w:i w:val="false"/>
          <w:color w:val="000000"/>
          <w:sz w:val="28"/>
        </w:rPr>
        <w:t xml:space="preserve">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 </w:t>
      </w:r>
      <w:r>
        <w:br/>
      </w:r>
      <w:r>
        <w:rPr>
          <w:rFonts w:ascii="Times New Roman"/>
          <w:b w:val="false"/>
          <w:i w:val="false"/>
          <w:color w:val="000000"/>
          <w:sz w:val="28"/>
        </w:rPr>
        <w:t>
      электрондық құжатты ЭҮӨШ АЖО-да тіркеу және ЭҮӨШ АЖО-да қызметтерді өңдеу;</w:t>
      </w:r>
      <w:r>
        <w:br/>
      </w:r>
      <w:r>
        <w:rPr>
          <w:rFonts w:ascii="Times New Roman"/>
          <w:b w:val="false"/>
          <w:i w:val="false"/>
          <w:color w:val="000000"/>
          <w:sz w:val="28"/>
        </w:rPr>
        <w:t>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ЭЦҚ-сы қолданылып қалыптастырылады.</w:t>
      </w:r>
      <w:r>
        <w:br/>
      </w:r>
      <w:r>
        <w:rPr>
          <w:rFonts w:ascii="Times New Roman"/>
          <w:b w:val="false"/>
          <w:i w:val="false"/>
          <w:color w:val="000000"/>
          <w:sz w:val="28"/>
        </w:rPr>
        <w:t>
      Қызмет берушінің сұрауын жолдауға уәкілетті құрылымдық бөлімшілер немесе лауазымды тұлғалар:</w:t>
      </w:r>
      <w:r>
        <w:br/>
      </w:r>
      <w:r>
        <w:rPr>
          <w:rFonts w:ascii="Times New Roman"/>
          <w:b w:val="false"/>
          <w:i w:val="false"/>
          <w:color w:val="000000"/>
          <w:sz w:val="28"/>
        </w:rPr>
        <w:t xml:space="preserve">
      ХҚО-ның операторы. </w:t>
      </w:r>
      <w:r>
        <w:br/>
      </w:r>
      <w:r>
        <w:rPr>
          <w:rFonts w:ascii="Times New Roman"/>
          <w:b w:val="false"/>
          <w:i w:val="false"/>
          <w:color w:val="000000"/>
          <w:sz w:val="28"/>
        </w:rPr>
        <w:t>
      ХҚО қызметкерлерінің қызмет алушының сұрауын халыққа қызмет көрсету орталықтарының ықпалдастырылған ақпараттық жүйесінде (бұдан әрі – ХҚО ЫАЖ) тiркеу және өңдеу кезiндегi iс-қимылдары осы Регламентке қосымшаға сәйкес ХҚО ЫАЖ арқылы электрондық мемлекеттік қызмет көрсету кезіндегі функционалдық өзара iс-әрекеттесудің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Халыққа қызмет көрсету орталығымен және (немесе) өзге де қызмет берушiлермен өзара iс-қимылдың, оның iшiнде мемлекеттiк қызметтердi көрсету мәселелерi бойынша қызмет берушiлердiң сұрауларын қалыптастыру және жолдау рәсiмiнің (iс-қимылының) реттiлiгi мен мерзiмдерi: </w:t>
      </w:r>
      <w:r>
        <w:br/>
      </w:r>
      <w:r>
        <w:rPr>
          <w:rFonts w:ascii="Times New Roman"/>
          <w:b w:val="false"/>
          <w:i w:val="false"/>
          <w:color w:val="000000"/>
          <w:sz w:val="28"/>
        </w:rPr>
        <w:t xml:space="preserve">
      1) 1-процесс – ХҚО операторының қызметті көрсету үшін ХҚО ЫАЖ-да логин мен парольді енгізуі (авторландыру процесі); </w:t>
      </w:r>
      <w:r>
        <w:br/>
      </w:r>
      <w:r>
        <w:rPr>
          <w:rFonts w:ascii="Times New Roman"/>
          <w:b w:val="false"/>
          <w:i w:val="false"/>
          <w:color w:val="000000"/>
          <w:sz w:val="28"/>
        </w:rPr>
        <w:t xml:space="preserve">
      2) 2-процесс – ХҚО операторының осы Регламентте көрсетілген қызметті таңдауы, қызметті көрсету үшін экранға сұрау үлгісін шығару және ХҚО операторының көрсетілетін қызметті алушының деректеріненгізуі; </w:t>
      </w:r>
      <w:r>
        <w:br/>
      </w:r>
      <w:r>
        <w:rPr>
          <w:rFonts w:ascii="Times New Roman"/>
          <w:b w:val="false"/>
          <w:i w:val="false"/>
          <w:color w:val="000000"/>
          <w:sz w:val="28"/>
        </w:rPr>
        <w:t>
      3) 3-процесс –ЭҮШ арқылы ЖТ МДҚ -на көрсетілетін қызметті алушының деректері туралы, сондай-ақ БНАЖ-да көрсетілетін қызметті алушы өкілінің сенімхатының деректері туралы сұрауды жолдау;</w:t>
      </w:r>
      <w:r>
        <w:br/>
      </w:r>
      <w:r>
        <w:rPr>
          <w:rFonts w:ascii="Times New Roman"/>
          <w:b w:val="false"/>
          <w:i w:val="false"/>
          <w:color w:val="000000"/>
          <w:sz w:val="28"/>
        </w:rPr>
        <w:t xml:space="preserve">
      4) 1-шарт - қызметті алушыны ң деректерінің ЖТ МДҚ -да, БНАЖ-да сенімхат деректерінің болуын тексеру; </w:t>
      </w:r>
      <w:r>
        <w:br/>
      </w:r>
      <w:r>
        <w:rPr>
          <w:rFonts w:ascii="Times New Roman"/>
          <w:b w:val="false"/>
          <w:i w:val="false"/>
          <w:color w:val="000000"/>
          <w:sz w:val="28"/>
        </w:rPr>
        <w:t xml:space="preserve">
      5) 4-процесс - қызметті алушының деректерінің ЖТ МДҚ -да, БНАЖ-да сенімхат деректерінің болуына байланысты деректерді алу мүмкін еместігі туралы хабарлама қалыптастыру; </w:t>
      </w:r>
      <w:r>
        <w:br/>
      </w:r>
      <w:r>
        <w:rPr>
          <w:rFonts w:ascii="Times New Roman"/>
          <w:b w:val="false"/>
          <w:i w:val="false"/>
          <w:color w:val="000000"/>
          <w:sz w:val="28"/>
        </w:rPr>
        <w:t xml:space="preserve">
      6) 5-процесс – ХҚО операторының көрсетілетін қызметті алушы ұсынған құжаттардың қағаз түрінде болуы және сканерленген құжаттар туралы сұрау нысанын толтыруы, оларды сұрау нысанына тіркеу және толтырылған нысанды (енгізілген деректер) ЭСҚ арқылы растауы; </w:t>
      </w:r>
      <w:r>
        <w:br/>
      </w:r>
      <w:r>
        <w:rPr>
          <w:rFonts w:ascii="Times New Roman"/>
          <w:b w:val="false"/>
          <w:i w:val="false"/>
          <w:color w:val="000000"/>
          <w:sz w:val="28"/>
        </w:rPr>
        <w:t xml:space="preserve">
      7) 6-процесс – ХҚО операторының ЭЦҚ куәландырылған (қол қойылған) электрондық құжатты (көрсетілетін қызметті алушының сұрауын) ықпалдастырылған ЭҮШ арқылы ЭҮӨШ АЖО-на жолдау; </w:t>
      </w:r>
      <w:r>
        <w:br/>
      </w:r>
      <w:r>
        <w:rPr>
          <w:rFonts w:ascii="Times New Roman"/>
          <w:b w:val="false"/>
          <w:i w:val="false"/>
          <w:color w:val="000000"/>
          <w:sz w:val="28"/>
        </w:rPr>
        <w:t xml:space="preserve">
      8) 7-процесс – электронды қ құжатты ЭҮӨШ АЖО-да тіркеу; </w:t>
      </w:r>
      <w:r>
        <w:br/>
      </w:r>
      <w:r>
        <w:rPr>
          <w:rFonts w:ascii="Times New Roman"/>
          <w:b w:val="false"/>
          <w:i w:val="false"/>
          <w:color w:val="000000"/>
          <w:sz w:val="28"/>
        </w:rPr>
        <w:t xml:space="preserve">
      9) 2-шарт – бөлім маманының тұтынушының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10) 8-процесс – көрсетілетін қызметті алушыны ң құжаттарында бұзушылықтар болуына байланысты сұратып отырған электрондық мемлекеттік қызметтен көрсетуден бас тарту туралы хабарламаны қалыптастыруы; </w:t>
      </w:r>
      <w:r>
        <w:br/>
      </w:r>
      <w:r>
        <w:rPr>
          <w:rFonts w:ascii="Times New Roman"/>
          <w:b w:val="false"/>
          <w:i w:val="false"/>
          <w:color w:val="000000"/>
          <w:sz w:val="28"/>
        </w:rPr>
        <w:t xml:space="preserve">
      11) 9-процесс – тұтынушының ХҚО операторы арқылы электрондық мемлекеттік қызметтің нәтижесін (анықтамасын) алуы. </w:t>
      </w:r>
      <w:r>
        <w:br/>
      </w:r>
      <w:r>
        <w:rPr>
          <w:rFonts w:ascii="Times New Roman"/>
          <w:b w:val="false"/>
          <w:i w:val="false"/>
          <w:color w:val="000000"/>
          <w:sz w:val="28"/>
        </w:rPr>
        <w:t>
      5. Мемлекеттік қызметті ХҚО арқылы көрсету нәтижесін алу процесі:</w:t>
      </w:r>
      <w:r>
        <w:br/>
      </w:r>
      <w:r>
        <w:rPr>
          <w:rFonts w:ascii="Times New Roman"/>
          <w:b w:val="false"/>
          <w:i w:val="false"/>
          <w:color w:val="000000"/>
          <w:sz w:val="28"/>
        </w:rPr>
        <w:t>
      1) көрсетілетін қызметті алушы өтінішпен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 топтамасымен ХҚО-на жүгінеді;</w:t>
      </w:r>
      <w:r>
        <w:br/>
      </w:r>
      <w:r>
        <w:rPr>
          <w:rFonts w:ascii="Times New Roman"/>
          <w:b w:val="false"/>
          <w:i w:val="false"/>
          <w:color w:val="000000"/>
          <w:sz w:val="28"/>
        </w:rPr>
        <w:t xml:space="preserve">
      2) көрсетілетін қызметті алушының өтінімін өңдеу ұзақтығы – 15 (он бес) минуттан аспайды; </w:t>
      </w:r>
      <w:r>
        <w:br/>
      </w:r>
      <w:r>
        <w:rPr>
          <w:rFonts w:ascii="Times New Roman"/>
          <w:b w:val="false"/>
          <w:i w:val="false"/>
          <w:color w:val="000000"/>
          <w:sz w:val="28"/>
        </w:rPr>
        <w:t xml:space="preserve">
      3) мемлекеттік қызметті көрсету нәтижесін (анықтаманы) алу үшін көрсетілетін қызметті алушы мемлекеттік қызметті көрсету мерзімі аяқталғаннан кейін жүгінеді. Мемлекеттік қызметті көрсету мерзімі – Стандартқа сәйкес; </w:t>
      </w:r>
      <w:r>
        <w:br/>
      </w:r>
      <w:r>
        <w:rPr>
          <w:rFonts w:ascii="Times New Roman"/>
          <w:b w:val="false"/>
          <w:i w:val="false"/>
          <w:color w:val="000000"/>
          <w:sz w:val="28"/>
        </w:rPr>
        <w:t xml:space="preserve">
      4) мемлекеттік қызмет көрсету нәтижесін алу алдын ала жазылусыз және жылдам қызмет көрсетусіз "электрондық кезек" тәртібінде жүзеге асырылады. </w:t>
      </w:r>
      <w:r>
        <w:br/>
      </w:r>
      <w:r>
        <w:rPr>
          <w:rFonts w:ascii="Times New Roman"/>
          <w:b w:val="false"/>
          <w:i w:val="false"/>
          <w:color w:val="000000"/>
          <w:sz w:val="28"/>
        </w:rPr>
        <w:t>
      Көрсетілетін қызметті алушының талабы бойынша портал арқылы электронды кезекті "брондауға" болады.</w:t>
      </w:r>
      <w:r>
        <w:br/>
      </w:r>
      <w:r>
        <w:rPr>
          <w:rFonts w:ascii="Times New Roman"/>
          <w:b w:val="false"/>
          <w:i w:val="false"/>
          <w:color w:val="000000"/>
          <w:sz w:val="28"/>
        </w:rPr>
        <w:t>
      6.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2 қосымшаға сәйкес мемлекеттік қызмет көрсетуге қатысатын ақпараттық жүйелердің функционалдық өзара iс-қимыл </w:t>
      </w:r>
      <w:r>
        <w:rPr>
          <w:rFonts w:ascii="Times New Roman"/>
          <w:b w:val="false"/>
          <w:i w:val="false"/>
          <w:color w:val="000000"/>
          <w:sz w:val="28"/>
        </w:rPr>
        <w:t>№ 2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көрсетілетін қызметті алушы ЭҮП–де тіркеуді ЖСН мен парольдің көмегімен жүзеге асырады (ЭҮП-де тіркелмеген алушылар үшін жүзеге асырылады); </w:t>
      </w:r>
      <w:r>
        <w:br/>
      </w:r>
      <w:r>
        <w:rPr>
          <w:rFonts w:ascii="Times New Roman"/>
          <w:b w:val="false"/>
          <w:i w:val="false"/>
          <w:color w:val="000000"/>
          <w:sz w:val="28"/>
        </w:rPr>
        <w:t xml:space="preserve">
      2) 1-процесс – көрсетілетін қызметті алушыны ң электронды қ мемлекеттік қызметті алу үшін ЭҮП–ге ЖСН мен парольді (авторландыру процесі) енгізуі; </w:t>
      </w:r>
      <w:r>
        <w:br/>
      </w:r>
      <w:r>
        <w:rPr>
          <w:rFonts w:ascii="Times New Roman"/>
          <w:b w:val="false"/>
          <w:i w:val="false"/>
          <w:color w:val="000000"/>
          <w:sz w:val="28"/>
        </w:rPr>
        <w:t xml:space="preserve">
      3) 1-шарт - ЖСН мен пароль арқылы тіркелген көрсетілетін қызметті алушы туралы деректердің түпнұсқалылығын ЭҮП-де тексеру; </w:t>
      </w:r>
      <w:r>
        <w:br/>
      </w:r>
      <w:r>
        <w:rPr>
          <w:rFonts w:ascii="Times New Roman"/>
          <w:b w:val="false"/>
          <w:i w:val="false"/>
          <w:color w:val="000000"/>
          <w:sz w:val="28"/>
        </w:rPr>
        <w:t xml:space="preserve">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 </w:t>
      </w:r>
      <w:r>
        <w:br/>
      </w:r>
      <w:r>
        <w:rPr>
          <w:rFonts w:ascii="Times New Roman"/>
          <w:b w:val="false"/>
          <w:i w:val="false"/>
          <w:color w:val="000000"/>
          <w:sz w:val="28"/>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r>
        <w:br/>
      </w:r>
      <w:r>
        <w:rPr>
          <w:rFonts w:ascii="Times New Roman"/>
          <w:b w:val="false"/>
          <w:i w:val="false"/>
          <w:color w:val="000000"/>
          <w:sz w:val="28"/>
        </w:rPr>
        <w:t xml:space="preserve">
      6) 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 </w:t>
      </w:r>
      <w:r>
        <w:br/>
      </w:r>
      <w:r>
        <w:rPr>
          <w:rFonts w:ascii="Times New Roman"/>
          <w:b w:val="false"/>
          <w:i w:val="false"/>
          <w:color w:val="000000"/>
          <w:sz w:val="28"/>
        </w:rPr>
        <w:t xml:space="preserve">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 </w:t>
      </w:r>
      <w:r>
        <w:br/>
      </w:r>
      <w:r>
        <w:rPr>
          <w:rFonts w:ascii="Times New Roman"/>
          <w:b w:val="false"/>
          <w:i w:val="false"/>
          <w:color w:val="000000"/>
          <w:sz w:val="28"/>
        </w:rPr>
        <w:t xml:space="preserve">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 </w:t>
      </w:r>
      <w:r>
        <w:br/>
      </w:r>
      <w:r>
        <w:rPr>
          <w:rFonts w:ascii="Times New Roman"/>
          <w:b w:val="false"/>
          <w:i w:val="false"/>
          <w:color w:val="000000"/>
          <w:sz w:val="28"/>
        </w:rPr>
        <w:t xml:space="preserve">
      9) 6-процесс - электрондық құжатты ЭҮӨ АЖО-да тіркеу; </w:t>
      </w:r>
      <w:r>
        <w:br/>
      </w:r>
      <w:r>
        <w:rPr>
          <w:rFonts w:ascii="Times New Roman"/>
          <w:b w:val="false"/>
          <w:i w:val="false"/>
          <w:color w:val="000000"/>
          <w:sz w:val="28"/>
        </w:rPr>
        <w:t xml:space="preserve">
      10) 3-шарт - бөлім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11) 7-процесс - көрсетілетін қызметті алушыны ң құжаттарында бұзушылықтар болуына байланысты сұратып отырған электрондық мемлекеттік қызметті көрсетуден бас тарту туралы хабарлама қалыптастыру; </w:t>
      </w:r>
      <w:r>
        <w:br/>
      </w:r>
      <w:r>
        <w:rPr>
          <w:rFonts w:ascii="Times New Roman"/>
          <w:b w:val="false"/>
          <w:i w:val="false"/>
          <w:color w:val="000000"/>
          <w:sz w:val="28"/>
        </w:rPr>
        <w:t>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Ескерту.</w:t>
      </w:r>
      <w:r>
        <w:br/>
      </w:r>
      <w:r>
        <w:rPr>
          <w:rFonts w:ascii="Times New Roman"/>
          <w:b/>
          <w:i w:val="false"/>
          <w:color w:val="000000"/>
        </w:rPr>
        <w:t>
Аббревиатуралардың мағынасын ашу:</w:t>
      </w:r>
    </w:p>
    <w:p>
      <w:pPr>
        <w:spacing w:after="0"/>
        <w:ind w:left="0"/>
        <w:jc w:val="both"/>
      </w:pPr>
      <w:r>
        <w:rPr>
          <w:rFonts w:ascii="Times New Roman"/>
          <w:b w:val="false"/>
          <w:i w:val="false"/>
          <w:color w:val="000000"/>
          <w:sz w:val="28"/>
        </w:rPr>
        <w:t xml:space="preserve">      1) АЖО – автоматтандырылған жұмыс орны; </w:t>
      </w:r>
      <w:r>
        <w:br/>
      </w:r>
      <w:r>
        <w:rPr>
          <w:rFonts w:ascii="Times New Roman"/>
          <w:b w:val="false"/>
          <w:i w:val="false"/>
          <w:color w:val="000000"/>
          <w:sz w:val="28"/>
        </w:rPr>
        <w:t xml:space="preserve">
      2) АЖ - ақпараттық жүйе; </w:t>
      </w:r>
      <w:r>
        <w:br/>
      </w:r>
      <w:r>
        <w:rPr>
          <w:rFonts w:ascii="Times New Roman"/>
          <w:b w:val="false"/>
          <w:i w:val="false"/>
          <w:color w:val="000000"/>
          <w:sz w:val="28"/>
        </w:rPr>
        <w:t xml:space="preserve">
      3) ЖСН - жеке сәйкестендіру нөмірі; </w:t>
      </w:r>
      <w:r>
        <w:br/>
      </w:r>
      <w:r>
        <w:rPr>
          <w:rFonts w:ascii="Times New Roman"/>
          <w:b w:val="false"/>
          <w:i w:val="false"/>
          <w:color w:val="000000"/>
          <w:sz w:val="28"/>
        </w:rPr>
        <w:t xml:space="preserve">
      4) ЖТ МДҚ – "Жеке тұлғалар" мемлекеттік дерек қоры; </w:t>
      </w:r>
      <w:r>
        <w:br/>
      </w:r>
      <w:r>
        <w:rPr>
          <w:rFonts w:ascii="Times New Roman"/>
          <w:b w:val="false"/>
          <w:i w:val="false"/>
          <w:color w:val="000000"/>
          <w:sz w:val="28"/>
        </w:rPr>
        <w:t xml:space="preserve">
      5) ЭҮП - "электрондық үкімет" порталы; </w:t>
      </w:r>
      <w:r>
        <w:br/>
      </w:r>
      <w:r>
        <w:rPr>
          <w:rFonts w:ascii="Times New Roman"/>
          <w:b w:val="false"/>
          <w:i w:val="false"/>
          <w:color w:val="000000"/>
          <w:sz w:val="28"/>
        </w:rPr>
        <w:t xml:space="preserve">
      6) ХҚО АЖ – халыққа қызмет көрсету орталығының ақпараттық жүйесі; </w:t>
      </w:r>
      <w:r>
        <w:br/>
      </w:r>
      <w:r>
        <w:rPr>
          <w:rFonts w:ascii="Times New Roman"/>
          <w:b w:val="false"/>
          <w:i w:val="false"/>
          <w:color w:val="000000"/>
          <w:sz w:val="28"/>
        </w:rPr>
        <w:t xml:space="preserve">
      7) ЭЦҚ – электрондық-цифрлік қолтаңба; </w:t>
      </w:r>
      <w:r>
        <w:br/>
      </w:r>
      <w:r>
        <w:rPr>
          <w:rFonts w:ascii="Times New Roman"/>
          <w:b w:val="false"/>
          <w:i w:val="false"/>
          <w:color w:val="000000"/>
          <w:sz w:val="28"/>
        </w:rPr>
        <w:t xml:space="preserve">
      8) ЭҮШ – "электрондық үкімет" шлюзі; </w:t>
      </w:r>
      <w:r>
        <w:br/>
      </w:r>
      <w:r>
        <w:rPr>
          <w:rFonts w:ascii="Times New Roman"/>
          <w:b w:val="false"/>
          <w:i w:val="false"/>
          <w:color w:val="000000"/>
          <w:sz w:val="28"/>
        </w:rPr>
        <w:t xml:space="preserve">
      9) ЭҮӨШ - "Электрондық үкіметтің " өңірлік шлюзі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 w:id="1"/>
          <w:p>
            <w:pPr>
              <w:spacing w:after="20"/>
              <w:ind w:left="20"/>
              <w:jc w:val="both"/>
            </w:pPr>
            <w:r>
              <w:rPr>
                <w:rFonts w:ascii="Times New Roman"/>
                <w:b w:val="false"/>
                <w:i w:val="false"/>
                <w:color w:val="000000"/>
                <w:sz w:val="20"/>
              </w:rPr>
              <w:t>
"Қорғаншылық және қамқоршылық</w:t>
            </w:r>
            <w:r>
              <w:br/>
            </w:r>
            <w:r>
              <w:rPr>
                <w:rFonts w:ascii="Times New Roman"/>
                <w:b w:val="false"/>
                <w:i w:val="false"/>
                <w:color w:val="000000"/>
                <w:sz w:val="20"/>
              </w:rPr>
              <w:t>
жөнінде анықтама беру"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қосымша</w:t>
            </w:r>
          </w:p>
          <w:bookmarkEnd w:id="1"/>
        </w:tc>
      </w:tr>
    </w:tbl>
    <w:bookmarkStart w:name="z3" w:id="2"/>
    <w:p>
      <w:pPr>
        <w:spacing w:after="0"/>
        <w:ind w:left="0"/>
        <w:jc w:val="left"/>
      </w:pPr>
      <w:r>
        <w:rPr>
          <w:rFonts w:ascii="Times New Roman"/>
          <w:b/>
          <w:i w:val="false"/>
          <w:color w:val="000000"/>
        </w:rPr>
        <w:t xml:space="preserve"> 
ХҚО ЫАЖ арқылы мемлекеттік қызмет көрсету кезінде</w:t>
      </w:r>
      <w:r>
        <w:br/>
      </w:r>
      <w:r>
        <w:rPr>
          <w:rFonts w:ascii="Times New Roman"/>
          <w:b/>
          <w:i w:val="false"/>
          <w:color w:val="000000"/>
        </w:rPr>
        <w:t>
функционалдық</w:t>
      </w:r>
      <w:r>
        <w:br/>
      </w:r>
      <w:r>
        <w:rPr>
          <w:rFonts w:ascii="Times New Roman"/>
          <w:b/>
          <w:i w:val="false"/>
          <w:color w:val="000000"/>
        </w:rPr>
        <w:t>
өзара іс-қимыл № 1 диаграммасы</w:t>
      </w:r>
    </w:p>
    <w:bookmarkEnd w:id="2"/>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92600"/>
                    </a:xfrm>
                    <a:prstGeom prst="rect">
                      <a:avLst/>
                    </a:prstGeom>
                  </pic:spPr>
                </pic:pic>
              </a:graphicData>
            </a:graphic>
          </wp:inline>
        </w:drawing>
      </w:r>
      <w:r>
        <w:br/>
      </w:r>
      <w:r>
        <w:rPr>
          <w:rFonts w:ascii="Times New Roman"/>
          <w:b w:val="false"/>
          <w:i w:val="false"/>
          <w:color w:val="000000"/>
          <w:sz w:val="28"/>
        </w:rPr>
        <w:t>
 </w:t>
      </w:r>
    </w:p>
    <w:bookmarkStart w:name="z4" w:id="3"/>
    <w:p>
      <w:pPr>
        <w:spacing w:after="0"/>
        <w:ind w:left="0"/>
        <w:jc w:val="left"/>
      </w:pPr>
      <w:r>
        <w:rPr>
          <w:rFonts w:ascii="Times New Roman"/>
          <w:b/>
          <w:i w:val="false"/>
          <w:color w:val="000000"/>
        </w:rPr>
        <w:t xml:space="preserve"> 
      ЭҮП арқылы мемлекеттік қызмет көрсету кезінде функционалдық</w:t>
      </w:r>
      <w:r>
        <w:br/>
      </w:r>
      <w:r>
        <w:rPr>
          <w:rFonts w:ascii="Times New Roman"/>
          <w:b/>
          <w:i w:val="false"/>
          <w:color w:val="000000"/>
        </w:rPr>
        <w:t>
өзара іс-қимыл № 2 диаграммасы</w:t>
      </w:r>
    </w:p>
    <w:bookmarkEnd w:id="3"/>
    <w:p>
      <w:pPr>
        <w:spacing w:after="0"/>
        <w:ind w:left="0"/>
        <w:jc w:val="both"/>
      </w:pP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254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4356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35600" cy="4635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5" w:id="4"/>
          <w:p>
            <w:pPr>
              <w:spacing w:after="20"/>
              <w:ind w:left="20"/>
              <w:jc w:val="both"/>
            </w:pPr>
            <w:r>
              <w:rPr>
                <w:rFonts w:ascii="Times New Roman"/>
                <w:b w:val="false"/>
                <w:i w:val="false"/>
                <w:color w:val="000000"/>
                <w:sz w:val="20"/>
              </w:rPr>
              <w:t>
Шығыс Қазақстан облысы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4"/>
        </w:tc>
      </w:tr>
    </w:tbl>
    <w:p>
      <w:pPr>
        <w:spacing w:after="0"/>
        <w:ind w:left="0"/>
        <w:jc w:val="left"/>
      </w:pPr>
      <w:r>
        <w:rPr>
          <w:rFonts w:ascii="Times New Roman"/>
          <w:b/>
          <w:i w:val="false"/>
          <w:color w:val="000000"/>
        </w:rPr>
        <w:t xml:space="preserve"> "Жетім балаға (жетім балаларға) және ата-анасының</w:t>
      </w:r>
      <w:r>
        <w:br/>
      </w:r>
      <w:r>
        <w:rPr>
          <w:rFonts w:ascii="Times New Roman"/>
          <w:b/>
          <w:i w:val="false"/>
          <w:color w:val="000000"/>
        </w:rPr>
        <w:t>
қамқорлығынсыз қалған балаға (балаларға) қорғаншылық немесе</w:t>
      </w:r>
      <w:r>
        <w:br/>
      </w:r>
      <w:r>
        <w:rPr>
          <w:rFonts w:ascii="Times New Roman"/>
          <w:b/>
          <w:i w:val="false"/>
          <w:color w:val="000000"/>
        </w:rPr>
        <w:t>
қамқоршылық белгілеу" мемлекеттік көрсетілетін қызмет</w:t>
      </w:r>
      <w:r>
        <w:br/>
      </w:r>
      <w:r>
        <w:rPr>
          <w:rFonts w:ascii="Times New Roman"/>
          <w:b/>
          <w:i w:val="false"/>
          <w:color w:val="000000"/>
        </w:rPr>
        <w:t>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xml:space="preserve">      1. "Жетім балаға (жетім балаларға) және ата-анасының қамқорлығынсыз қалған балаға (балаларға) қорғаншылық немесе қамқоршылық белгілеу" мемлекеттік көрсетілетін қызметті (бұдан әрі – мемлекеттік көрсетілетін қызмет) беруші Шығыс Қазақстан облысы қалалары мен аудандарының білім бөлімдері (бұдан әрі – көрсетілетін қызметті беруші) болып табылады. </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xml:space="preserve">
      1) көрсетілген қызметті берушінің кеңсесі; </w:t>
      </w:r>
      <w:r>
        <w:br/>
      </w:r>
      <w:r>
        <w:rPr>
          <w:rFonts w:ascii="Times New Roman"/>
          <w:b w:val="false"/>
          <w:i w:val="false"/>
          <w:color w:val="000000"/>
          <w:sz w:val="28"/>
        </w:rPr>
        <w:t xml:space="preserve">
      2) "Электронды үкімет" веб-порталы: www.e.gov.kz (бұдан әрі- портал) арқылы жүзеге асырылады. </w:t>
      </w:r>
      <w:r>
        <w:br/>
      </w:r>
      <w:r>
        <w:rPr>
          <w:rFonts w:ascii="Times New Roman"/>
          <w:b w:val="false"/>
          <w:i w:val="false"/>
          <w:color w:val="000000"/>
          <w:sz w:val="28"/>
        </w:rPr>
        <w:t>
      2. Мемлекеттік қызметті көрсету нысаны – электронды (ішінара автоматтандырылған) және (немесе) қағаз түрінде.</w:t>
      </w:r>
      <w:r>
        <w:br/>
      </w:r>
      <w:r>
        <w:rPr>
          <w:rFonts w:ascii="Times New Roman"/>
          <w:b w:val="false"/>
          <w:i w:val="false"/>
          <w:color w:val="000000"/>
          <w:sz w:val="28"/>
        </w:rPr>
        <w:t>
      3. Мемлекеттік қызмет көрсетудің нәтижесі Қазақстан Республикасы Үкіметінің 2014 жылғы 19 ақпандағы № 115 қаулысымен бекітілген "Жетім балаға (жетім балаларға) және ата-анасының қамқорлығынсыз қалған балаға (балаларға) қорғаншылық немесе қамқоршылық белгілеу" мемлекеттік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ата-анасының қамқорлығынсыз қалған балаға (балаларға) және жетім балаға (жетім балаларға) қамқоршылық немесе қорғаншылық белгілеу туралы анықтама не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дәлелді бас тарту болып табылады.</w:t>
      </w:r>
      <w:r>
        <w:br/>
      </w:r>
      <w:r>
        <w:rPr>
          <w:rFonts w:ascii="Times New Roman"/>
          <w:b w:val="false"/>
          <w:i w:val="false"/>
          <w:color w:val="000000"/>
          <w:sz w:val="28"/>
        </w:rPr>
        <w:t>
      Мемлекеттік қызмет көрсету нәтижесін ұсыну нысаны - эктрондық.</w:t>
      </w:r>
      <w:r>
        <w:br/>
      </w:r>
      <w:r>
        <w:rPr>
          <w:rFonts w:ascii="Times New Roman"/>
          <w:b w:val="false"/>
          <w:i w:val="false"/>
          <w:color w:val="000000"/>
          <w:sz w:val="28"/>
        </w:rPr>
        <w:t>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 арқылы мемлекеттік қызмет көрсетудің нәтижесі көрсетілетін қызметті алушы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 xml:space="preserve">
берушінің құрылымдық бөлімшелерінің (қызметкерлерінің) </w:t>
      </w:r>
      <w:r>
        <w:br/>
      </w:r>
      <w:r>
        <w:rPr>
          <w:rFonts w:ascii="Times New Roman"/>
          <w:b/>
          <w:i w:val="false"/>
          <w:color w:val="000000"/>
        </w:rPr>
        <w:t>
іс-қимыл тәртібін сипаттау</w:t>
      </w:r>
    </w:p>
    <w:bookmarkStart w:name="z6" w:id="5"/>
    <w:p>
      <w:pPr>
        <w:spacing w:after="0"/>
        <w:ind w:left="0"/>
        <w:jc w:val="both"/>
      </w:pPr>
      <w:r>
        <w:rPr>
          <w:rFonts w:ascii="Times New Roman"/>
          <w:b w:val="false"/>
          <w:i w:val="false"/>
          <w:color w:val="000000"/>
          <w:sz w:val="28"/>
        </w:rPr>
        <w:t>      4. Мемлекеттiк қызмет көрсету бойынша рәсiмдi (iс-қимылды) бастауға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тұлғаның аудан, қала білім бөлімдері, облыстық, республикалық маңызы бар қаланың білім басқармалары басшыларының атына өзінің қорғаншы (қамқоршы) болуға ниеті туралы өтінішінің болуы немесе қызмет алушының ЭЦҚ куәландырылған электрондық құжат нысанындағы сұрау салуының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 xml:space="preserve">
      5. Мемлекеттiк қызмет көрсету процесiнiң құрамына кiретiн рәсiмдердің (iс-қимылдардың) мазмұны, оның орындалу ұзақтығы: </w:t>
      </w:r>
      <w:r>
        <w:br/>
      </w:r>
      <w:r>
        <w:rPr>
          <w:rFonts w:ascii="Times New Roman"/>
          <w:b w:val="false"/>
          <w:i w:val="false"/>
          <w:color w:val="000000"/>
          <w:sz w:val="28"/>
        </w:rPr>
        <w:t xml:space="preserve">
      1) 1-ші іс- қимыл – кеңсе қызметкерінің құжаттарды қабылдауы мен тіркеуі, қызметті алушыға Стандартқа сәйкес деректерді көрсете отырып тиісті құжаттарды қабылдағаны туралы қолхат беруі және құжаттарды бөлім басшысына беруі. 20 (жиырма) минуттан аспайды; </w:t>
      </w:r>
      <w:r>
        <w:br/>
      </w:r>
      <w:r>
        <w:rPr>
          <w:rFonts w:ascii="Times New Roman"/>
          <w:b w:val="false"/>
          <w:i w:val="false"/>
          <w:color w:val="000000"/>
          <w:sz w:val="28"/>
        </w:rPr>
        <w:t xml:space="preserve">
      2) 2-ші іс- қимыл – құжаттарды бөлім басшысының қарауы, құжаттарды бөлім маманына беруі. 30 (отыз) минут ішінде; </w:t>
      </w:r>
      <w:r>
        <w:br/>
      </w:r>
      <w:r>
        <w:rPr>
          <w:rFonts w:ascii="Times New Roman"/>
          <w:b w:val="false"/>
          <w:i w:val="false"/>
          <w:color w:val="000000"/>
          <w:sz w:val="28"/>
        </w:rPr>
        <w:t>
      3) 3-ші іс- қимыл – бөлім маманының құжаттарды 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Мемлекеттік қызмет көрсету нәтижесін дайындау. 28 (жиырма сегіз) күнтізбелік күн ішінде;</w:t>
      </w:r>
      <w:r>
        <w:br/>
      </w:r>
      <w:r>
        <w:rPr>
          <w:rFonts w:ascii="Times New Roman"/>
          <w:b w:val="false"/>
          <w:i w:val="false"/>
          <w:color w:val="000000"/>
          <w:sz w:val="28"/>
        </w:rPr>
        <w:t xml:space="preserve">
      4) 4-ші іс- қимыл - бөлім басшысының мемлекеттік көрсетілетін қызмет нәтижесіне қол қоюы. 20 (жиырма) минут ішінде; </w:t>
      </w:r>
      <w:r>
        <w:br/>
      </w:r>
      <w:r>
        <w:rPr>
          <w:rFonts w:ascii="Times New Roman"/>
          <w:b w:val="false"/>
          <w:i w:val="false"/>
          <w:color w:val="000000"/>
          <w:sz w:val="28"/>
        </w:rPr>
        <w:t xml:space="preserve">
      5) 5-ші іс- қимыл – кеңсе қызметкерінің бөлім басшысының қолы қойылған мемлекеттік көрсетілетін қызмет нәтижесін көрсетілетін қызметті алушыға жолдауы. 1 (бір)күнтізбелік күн ішінде. </w:t>
      </w:r>
      <w:r>
        <w:br/>
      </w:r>
      <w:r>
        <w:rPr>
          <w:rFonts w:ascii="Times New Roman"/>
          <w:b w:val="false"/>
          <w:i w:val="false"/>
          <w:color w:val="000000"/>
          <w:sz w:val="28"/>
        </w:rPr>
        <w:t>
      Мемлекеттік қызметті көрсету мерзімі көрсетілетін қызметті алушының құжаттардың топтамасын тапсырған сәттен бастап – 30 (отыз) күнтізбелік күн ішінде.</w:t>
      </w:r>
      <w:r>
        <w:br/>
      </w:r>
      <w:r>
        <w:rPr>
          <w:rFonts w:ascii="Times New Roman"/>
          <w:b w:val="false"/>
          <w:i w:val="false"/>
          <w:color w:val="000000"/>
          <w:sz w:val="28"/>
        </w:rPr>
        <w:t>
      1.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көрсетілетін мемлекеттiк қызмет рәсiмінің (iс-қимылының) нәтижесi тіркелген құжаттар болып табылады, олар осы Регламенттің 5-тармағында көрсетілген 2-ші іс-қимылды бастауға негіз болады. </w:t>
      </w:r>
      <w:r>
        <w:br/>
      </w:r>
      <w:r>
        <w:rPr>
          <w:rFonts w:ascii="Times New Roman"/>
          <w:b w:val="false"/>
          <w:i w:val="false"/>
          <w:color w:val="000000"/>
          <w:sz w:val="28"/>
        </w:rPr>
        <w:t xml:space="preserve">
      Осы Регламенттің 5-тармағында көрсетілген 2-ші іс-қимыл бойынша көрсетілетін мемлекеттiк қызмет рәсiмінің (iс-қимылының)нәтижесі мемлекеттік қызмет көрсетуші басшысының жауапты орындаушыны анықтауы туралы бұрыштамасы болып табылады, олар осы Регламенттің 5-тармағында көрсетілген 3-ші іс-қимылды орындауға негіз болады. </w:t>
      </w:r>
      <w:r>
        <w:br/>
      </w:r>
      <w:r>
        <w:rPr>
          <w:rFonts w:ascii="Times New Roman"/>
          <w:b w:val="false"/>
          <w:i w:val="false"/>
          <w:color w:val="000000"/>
          <w:sz w:val="28"/>
        </w:rPr>
        <w:t>
      Осы Регламенттің 5-тармағында көрсетілген 3-ші іс-қимыл бойынша көрсетілетін мемлекеттiк қызмет рәсiмінің (iс-қимылының)нәтижесі мемлекеттік қызмет көрсетудің дайындалған нәтижесі болып табылады, ол осы Регламенттің 5-тармағында көрсетілген 4-ші іс-қимылды орындауға негіз болады.</w:t>
      </w:r>
      <w:r>
        <w:br/>
      </w:r>
      <w:r>
        <w:rPr>
          <w:rFonts w:ascii="Times New Roman"/>
          <w:b w:val="false"/>
          <w:i w:val="false"/>
          <w:color w:val="000000"/>
          <w:sz w:val="28"/>
        </w:rPr>
        <w:t>
      Осы Регламенттің 5-тармағында көрсетілген 4-ші іс-қимыл бойынша көрсетілетін мемлекеттiк қызмет рәсiмінің (iс-қимылының)нәтижесі мемлекеттік қызмет көрсетудің қол қойылған нәтижесі болып табылады, ол осы Регламенттің 5-тармағында көрсетілген 4-ші іс-қимылды орындауға негіз болады.</w:t>
      </w:r>
      <w:r>
        <w:br/>
      </w:r>
      <w:r>
        <w:rPr>
          <w:rFonts w:ascii="Times New Roman"/>
          <w:b w:val="false"/>
          <w:i w:val="false"/>
          <w:color w:val="000000"/>
          <w:sz w:val="28"/>
        </w:rPr>
        <w:t>
      Осы Регламенттің 5-тармағында көрсетілген 5-ші іс-қимыл бойынша көрсетілетін мемлекеттiк қызмет рәсiмінің (iс-қимылының)нәтижесі ХҚО курьерінің мемлекеттік қызмет көрсету нәтижесін алғаны туралы қолхаты болып табылады.</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3. Мемлекеттiк көрсетілетін қызмет процесiнде көрсетiлетiн</w:t>
      </w:r>
      <w:r>
        <w:br/>
      </w:r>
      <w:r>
        <w:rPr>
          <w:rFonts w:ascii="Times New Roman"/>
          <w:b/>
          <w:i w:val="false"/>
          <w:color w:val="000000"/>
        </w:rPr>
        <w:t>
қызмет берушiнiң құрылымдық бөлiмшелерiнiң (қызметкерлерiнiң)</w:t>
      </w:r>
      <w:r>
        <w:br/>
      </w:r>
      <w:r>
        <w:rPr>
          <w:rFonts w:ascii="Times New Roman"/>
          <w:b/>
          <w:i w:val="false"/>
          <w:color w:val="000000"/>
        </w:rPr>
        <w:t>
өзара iс-қимыл тәртiбiн сипаттау</w:t>
      </w:r>
    </w:p>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r>
        <w:br/>
      </w:r>
      <w:r>
        <w:rPr>
          <w:rFonts w:ascii="Times New Roman"/>
          <w:b w:val="false"/>
          <w:i w:val="false"/>
          <w:color w:val="000000"/>
          <w:sz w:val="28"/>
        </w:rPr>
        <w:t xml:space="preserve">
      1) кеңсе қызметкері; </w:t>
      </w:r>
      <w:r>
        <w:br/>
      </w:r>
      <w:r>
        <w:rPr>
          <w:rFonts w:ascii="Times New Roman"/>
          <w:b w:val="false"/>
          <w:i w:val="false"/>
          <w:color w:val="000000"/>
          <w:sz w:val="28"/>
        </w:rPr>
        <w:t xml:space="preserve">
      2) бөлім басшысы; </w:t>
      </w:r>
      <w:r>
        <w:br/>
      </w:r>
      <w:r>
        <w:rPr>
          <w:rFonts w:ascii="Times New Roman"/>
          <w:b w:val="false"/>
          <w:i w:val="false"/>
          <w:color w:val="000000"/>
          <w:sz w:val="28"/>
        </w:rPr>
        <w:t xml:space="preserve">
      3) бөлім маманы. </w:t>
      </w:r>
      <w:r>
        <w:br/>
      </w:r>
      <w:r>
        <w:rPr>
          <w:rFonts w:ascii="Times New Roman"/>
          <w:b w:val="false"/>
          <w:i w:val="false"/>
          <w:color w:val="000000"/>
          <w:sz w:val="28"/>
        </w:rPr>
        <w:t>
      8. Мемлекеттiк қызметтi көрсету үшiн қажеттi рәсiмдердiң (iс-қимылдардың) сипаттамасы:</w:t>
      </w:r>
      <w:r>
        <w:br/>
      </w:r>
      <w:r>
        <w:rPr>
          <w:rFonts w:ascii="Times New Roman"/>
          <w:b w:val="false"/>
          <w:i w:val="false"/>
          <w:color w:val="000000"/>
          <w:sz w:val="28"/>
        </w:rPr>
        <w:t xml:space="preserve">
      1) 1-ші іс- қимыл – кеңсе қызметкерінің құжаттарды қабылдауы мен тіркеуі, қызметті алушыға Стандартқа сәйкес деректерді көрсете отырып тиісті құжаттарды қабылдағаны туралы қолхат беруі және құжаттарды бөлім басшысына беруі. 20 (жиырма) минуттан аспайды; </w:t>
      </w:r>
      <w:r>
        <w:br/>
      </w:r>
      <w:r>
        <w:rPr>
          <w:rFonts w:ascii="Times New Roman"/>
          <w:b w:val="false"/>
          <w:i w:val="false"/>
          <w:color w:val="000000"/>
          <w:sz w:val="28"/>
        </w:rPr>
        <w:t xml:space="preserve">
      2) 2-ші іс- қимыл – құжаттарды бөлім басшысының қарауы, құжаттарды бөлім маманына беруі. 30 (отыз) минут ішінде; </w:t>
      </w:r>
      <w:r>
        <w:br/>
      </w:r>
      <w:r>
        <w:rPr>
          <w:rFonts w:ascii="Times New Roman"/>
          <w:b w:val="false"/>
          <w:i w:val="false"/>
          <w:color w:val="000000"/>
          <w:sz w:val="28"/>
        </w:rPr>
        <w:t>
      3) 3-ші іс- қимыл – бөлім маманының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Мемлекеттік қызмет көрсету нәтижесін дайындау. 28 (жиырма сегіз) күнтізбелік күн ішінде; </w:t>
      </w:r>
      <w:r>
        <w:br/>
      </w:r>
      <w:r>
        <w:rPr>
          <w:rFonts w:ascii="Times New Roman"/>
          <w:b w:val="false"/>
          <w:i w:val="false"/>
          <w:color w:val="000000"/>
          <w:sz w:val="28"/>
        </w:rPr>
        <w:t xml:space="preserve">
      4) 4-ші іс- қимыл - бөлім басшысының мемлекеттік көрсетілетін қызмет нәтижесіне қол қоюы. 20 (жиырма) минут ішінде; </w:t>
      </w:r>
      <w:r>
        <w:br/>
      </w:r>
      <w:r>
        <w:rPr>
          <w:rFonts w:ascii="Times New Roman"/>
          <w:b w:val="false"/>
          <w:i w:val="false"/>
          <w:color w:val="000000"/>
          <w:sz w:val="28"/>
        </w:rPr>
        <w:t xml:space="preserve">
      5) 5-ші іс- қимыл – кеңсе қызметкерінің бөлім басшысының қолы қойылған мемлекеттік көрсетілетін қызмет нәтижесін көрсетілетін қызметті алушыға жолдауы. 1 (бір)күнтізбелік күн ішінде. </w:t>
      </w:r>
      <w:r>
        <w:br/>
      </w:r>
      <w:r>
        <w:rPr>
          <w:rFonts w:ascii="Times New Roman"/>
          <w:b w:val="false"/>
          <w:i w:val="false"/>
          <w:color w:val="000000"/>
          <w:sz w:val="28"/>
        </w:rPr>
        <w:t>
      Рәсiмдердiң (iс-қимылдардың) реттiлiгiн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әрбiр рәсiмді (iс-қимылды) өту блок-схемасында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көрсетiлетiн қызметтi берушiлермен өзара iс-қимыл тәртiбiн,</w:t>
      </w:r>
      <w:r>
        <w:br/>
      </w:r>
      <w:r>
        <w:rPr>
          <w:rFonts w:ascii="Times New Roman"/>
          <w:b/>
          <w:i w:val="false"/>
          <w:color w:val="000000"/>
        </w:rPr>
        <w:t>
сондай-ақ мемлекеттiк қызмет көрсету процесiнде ақпараттық</w:t>
      </w:r>
      <w:r>
        <w:br/>
      </w:r>
      <w:r>
        <w:rPr>
          <w:rFonts w:ascii="Times New Roman"/>
          <w:b/>
          <w:i w:val="false"/>
          <w:color w:val="000000"/>
        </w:rPr>
        <w:t>
жүйелердi пайдалану тәртiбiн сипаттау</w:t>
      </w:r>
    </w:p>
    <w:p>
      <w:pPr>
        <w:spacing w:after="0"/>
        <w:ind w:left="0"/>
        <w:jc w:val="both"/>
      </w:pPr>
      <w:r>
        <w:rPr>
          <w:rFonts w:ascii="Times New Roman"/>
          <w:b w:val="false"/>
          <w:i w:val="false"/>
          <w:color w:val="000000"/>
          <w:sz w:val="28"/>
        </w:rPr>
        <w:t>      9.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2 қосымшаға сәйкес мемлекеттік қызмет көрсетуге қатысатын ақпараттық жүйелердің функционалдық өзара iс-қимыл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1) көрсетілетін қызметті алушы ЭҮП–де тіркеуді ЖСН мен парольдің көмегімен жүзеге асырады (ЭҮП-де тіркелмеген алушылар үшін жүзеге асырылады);</w:t>
      </w:r>
      <w:r>
        <w:br/>
      </w:r>
      <w:r>
        <w:rPr>
          <w:rFonts w:ascii="Times New Roman"/>
          <w:b w:val="false"/>
          <w:i w:val="false"/>
          <w:color w:val="000000"/>
          <w:sz w:val="28"/>
        </w:rPr>
        <w:t xml:space="preserve">
      2) 1-процесс – көрсетілетін қызметті алушының электрондық мемлекеттік қызметті алу үшін ЭҮП–ге ЖСН мен парольді (авторландыру процесі) енгізуі; </w:t>
      </w:r>
      <w:r>
        <w:br/>
      </w:r>
      <w:r>
        <w:rPr>
          <w:rFonts w:ascii="Times New Roman"/>
          <w:b w:val="false"/>
          <w:i w:val="false"/>
          <w:color w:val="000000"/>
          <w:sz w:val="28"/>
        </w:rPr>
        <w:t xml:space="preserve">
      3) 1-шарт - ЖСН мен пароль арқылы тіркелген көрсетілетін қызметті алушы туралы деректердің түпнұсқалылығын ЭҮП-де тексеру; </w:t>
      </w:r>
      <w:r>
        <w:br/>
      </w:r>
      <w:r>
        <w:rPr>
          <w:rFonts w:ascii="Times New Roman"/>
          <w:b w:val="false"/>
          <w:i w:val="false"/>
          <w:color w:val="000000"/>
          <w:sz w:val="28"/>
        </w:rPr>
        <w:t xml:space="preserve">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 </w:t>
      </w:r>
      <w:r>
        <w:br/>
      </w:r>
      <w:r>
        <w:rPr>
          <w:rFonts w:ascii="Times New Roman"/>
          <w:b w:val="false"/>
          <w:i w:val="false"/>
          <w:color w:val="000000"/>
          <w:sz w:val="28"/>
        </w:rPr>
        <w:t>
      5) 3-процесс - қызмет алушыны 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r>
        <w:br/>
      </w:r>
      <w:r>
        <w:rPr>
          <w:rFonts w:ascii="Times New Roman"/>
          <w:b w:val="false"/>
          <w:i w:val="false"/>
          <w:color w:val="000000"/>
          <w:sz w:val="28"/>
        </w:rPr>
        <w:t xml:space="preserve">
      6) 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 </w:t>
      </w:r>
      <w:r>
        <w:br/>
      </w:r>
      <w:r>
        <w:rPr>
          <w:rFonts w:ascii="Times New Roman"/>
          <w:b w:val="false"/>
          <w:i w:val="false"/>
          <w:color w:val="000000"/>
          <w:sz w:val="28"/>
        </w:rPr>
        <w:t xml:space="preserve">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 </w:t>
      </w:r>
      <w:r>
        <w:br/>
      </w:r>
      <w:r>
        <w:rPr>
          <w:rFonts w:ascii="Times New Roman"/>
          <w:b w:val="false"/>
          <w:i w:val="false"/>
          <w:color w:val="000000"/>
          <w:sz w:val="28"/>
        </w:rPr>
        <w:t xml:space="preserve">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 </w:t>
      </w:r>
      <w:r>
        <w:br/>
      </w:r>
      <w:r>
        <w:rPr>
          <w:rFonts w:ascii="Times New Roman"/>
          <w:b w:val="false"/>
          <w:i w:val="false"/>
          <w:color w:val="000000"/>
          <w:sz w:val="28"/>
        </w:rPr>
        <w:t xml:space="preserve">
      9) 6-процесс - электрондық құжатты ЭҮӨШ АЖО-да тіркеу; </w:t>
      </w:r>
      <w:r>
        <w:br/>
      </w:r>
      <w:r>
        <w:rPr>
          <w:rFonts w:ascii="Times New Roman"/>
          <w:b w:val="false"/>
          <w:i w:val="false"/>
          <w:color w:val="000000"/>
          <w:sz w:val="28"/>
        </w:rPr>
        <w:t xml:space="preserve">
      10) 3-шарт - бөлім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 </w:t>
      </w:r>
      <w:r>
        <w:br/>
      </w:r>
      <w:r>
        <w:rPr>
          <w:rFonts w:ascii="Times New Roman"/>
          <w:b w:val="false"/>
          <w:i w:val="false"/>
          <w:color w:val="000000"/>
          <w:sz w:val="28"/>
        </w:rPr>
        <w:t xml:space="preserve">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w:t>
      </w:r>
      <w:r>
        <w:br/>
      </w:r>
      <w:r>
        <w:rPr>
          <w:rFonts w:ascii="Times New Roman"/>
          <w:b w:val="false"/>
          <w:i w:val="false"/>
          <w:color w:val="000000"/>
          <w:sz w:val="28"/>
        </w:rPr>
        <w:t>
      Көрсетілетін қызметті беруші арқылы қадамдық іс–қимылдар мен шешімдері 2-қосымшада, </w:t>
      </w:r>
      <w:r>
        <w:rPr>
          <w:rFonts w:ascii="Times New Roman"/>
          <w:b w:val="false"/>
          <w:i w:val="false"/>
          <w:color w:val="000000"/>
          <w:sz w:val="28"/>
        </w:rPr>
        <w:t>№ 3 диаграммада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1-процесс – мемлекеттік қызмет көрсету үшін көрсетілетін қызметті беруші қызметкерінің ЭҮӨШ АЖ АЖО-ға логин мен пароль енгізуі (авторлау процесі); </w:t>
      </w:r>
      <w:r>
        <w:br/>
      </w:r>
      <w:r>
        <w:rPr>
          <w:rFonts w:ascii="Times New Roman"/>
          <w:b w:val="false"/>
          <w:i w:val="false"/>
          <w:color w:val="000000"/>
          <w:sz w:val="28"/>
        </w:rPr>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br/>
      </w:r>
      <w:r>
        <w:rPr>
          <w:rFonts w:ascii="Times New Roman"/>
          <w:b w:val="false"/>
          <w:i w:val="false"/>
          <w:color w:val="000000"/>
          <w:sz w:val="28"/>
        </w:rP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br/>
      </w:r>
      <w:r>
        <w:rPr>
          <w:rFonts w:ascii="Times New Roman"/>
          <w:b w:val="false"/>
          <w:i w:val="false"/>
          <w:color w:val="000000"/>
          <w:sz w:val="28"/>
        </w:rPr>
        <w:t xml:space="preserve">
      4) 3-процесс - ЭҮӨШ АЖ АЖО-да авторлану; </w:t>
      </w:r>
      <w:r>
        <w:br/>
      </w:r>
      <w:r>
        <w:rPr>
          <w:rFonts w:ascii="Times New Roman"/>
          <w:b w:val="false"/>
          <w:i w:val="false"/>
          <w:color w:val="000000"/>
          <w:sz w:val="28"/>
        </w:rPr>
        <w:t xml:space="preserve">
      5) 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 </w:t>
      </w:r>
      <w:r>
        <w:br/>
      </w:r>
      <w:r>
        <w:rPr>
          <w:rFonts w:ascii="Times New Roman"/>
          <w:b w:val="false"/>
          <w:i w:val="false"/>
          <w:color w:val="000000"/>
          <w:sz w:val="28"/>
        </w:rPr>
        <w:t xml:space="preserve">
      6) 5-процесс – ЖТ МДҚ - ға көрсетілетін қызметті алушы туралы деректерге сұрау салуды жіберу; </w:t>
      </w:r>
      <w:r>
        <w:br/>
      </w:r>
      <w:r>
        <w:rPr>
          <w:rFonts w:ascii="Times New Roman"/>
          <w:b w:val="false"/>
          <w:i w:val="false"/>
          <w:color w:val="000000"/>
          <w:sz w:val="28"/>
        </w:rPr>
        <w:t xml:space="preserve">
      7) 6-процесс – қызмет алушыны ң деректерін өң деу, оны ң ішінде оны ң өтінішін қамқорлық кеңесінде қарау; </w:t>
      </w:r>
      <w:r>
        <w:br/>
      </w:r>
      <w:r>
        <w:rPr>
          <w:rFonts w:ascii="Times New Roman"/>
          <w:b w:val="false"/>
          <w:i w:val="false"/>
          <w:color w:val="000000"/>
          <w:sz w:val="28"/>
        </w:rPr>
        <w:t xml:space="preserve">
      8) 2-шарт - ЭҮӨШ АЖ АЖО-да көрсетілетін қызметті алушының деректерінің түпнұсқалығын тексеру; </w:t>
      </w:r>
      <w:r>
        <w:br/>
      </w:r>
      <w:r>
        <w:rPr>
          <w:rFonts w:ascii="Times New Roman"/>
          <w:b w:val="false"/>
          <w:i w:val="false"/>
          <w:color w:val="000000"/>
          <w:sz w:val="28"/>
        </w:rPr>
        <w:t xml:space="preserve">
      9) 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 </w:t>
      </w:r>
      <w:r>
        <w:br/>
      </w:r>
      <w:r>
        <w:rPr>
          <w:rFonts w:ascii="Times New Roman"/>
          <w:b w:val="false"/>
          <w:i w:val="false"/>
          <w:color w:val="000000"/>
          <w:sz w:val="28"/>
        </w:rPr>
        <w:t>
      10) 8-процесс – көрсетілетін қызметті алушыны ң электронды қ мемлекеттік қызметтің нәтижесін алуы.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Ескерту. </w:t>
      </w:r>
      <w:r>
        <w:br/>
      </w:r>
      <w:r>
        <w:rPr>
          <w:rFonts w:ascii="Times New Roman"/>
          <w:b/>
          <w:i w:val="false"/>
          <w:color w:val="000000"/>
        </w:rPr>
        <w:t>
Аббревиатуралардың мағынасын ашу:</w:t>
      </w:r>
    </w:p>
    <w:p>
      <w:pPr>
        <w:spacing w:after="0"/>
        <w:ind w:left="0"/>
        <w:jc w:val="both"/>
      </w:pP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АЖ - ақпараттық жүйе;</w:t>
      </w:r>
      <w:r>
        <w:br/>
      </w:r>
      <w:r>
        <w:rPr>
          <w:rFonts w:ascii="Times New Roman"/>
          <w:b w:val="false"/>
          <w:i w:val="false"/>
          <w:color w:val="000000"/>
          <w:sz w:val="28"/>
        </w:rPr>
        <w:t>
      3) ЖСН - жеке сәйкестендіру нөмірі;</w:t>
      </w:r>
      <w:r>
        <w:br/>
      </w:r>
      <w:r>
        <w:rPr>
          <w:rFonts w:ascii="Times New Roman"/>
          <w:b w:val="false"/>
          <w:i w:val="false"/>
          <w:color w:val="000000"/>
          <w:sz w:val="28"/>
        </w:rPr>
        <w:t>
      4) ЖТ МД Қ – "Жеке тұлғалар" мемлекеттік дерек қоры;</w:t>
      </w:r>
      <w:r>
        <w:br/>
      </w:r>
      <w:r>
        <w:rPr>
          <w:rFonts w:ascii="Times New Roman"/>
          <w:b w:val="false"/>
          <w:i w:val="false"/>
          <w:color w:val="000000"/>
          <w:sz w:val="28"/>
        </w:rPr>
        <w:t>
      5) ЭҮП - "электрондық үкімет" порталы;</w:t>
      </w:r>
      <w:r>
        <w:br/>
      </w:r>
      <w:r>
        <w:rPr>
          <w:rFonts w:ascii="Times New Roman"/>
          <w:b w:val="false"/>
          <w:i w:val="false"/>
          <w:color w:val="000000"/>
          <w:sz w:val="28"/>
        </w:rPr>
        <w:t>
      6) ХҚО АЖ – халыққа қызмет көрсету орталығының ақпараттық жүйесі;</w:t>
      </w:r>
      <w:r>
        <w:br/>
      </w:r>
      <w:r>
        <w:rPr>
          <w:rFonts w:ascii="Times New Roman"/>
          <w:b w:val="false"/>
          <w:i w:val="false"/>
          <w:color w:val="000000"/>
          <w:sz w:val="28"/>
        </w:rPr>
        <w:t>
      7) ЭЦҚ – электрондық -цифрлік қолтаңба;</w:t>
      </w:r>
      <w:r>
        <w:br/>
      </w:r>
      <w:r>
        <w:rPr>
          <w:rFonts w:ascii="Times New Roman"/>
          <w:b w:val="false"/>
          <w:i w:val="false"/>
          <w:color w:val="000000"/>
          <w:sz w:val="28"/>
        </w:rPr>
        <w:t>
      8) ЭҮШ – "электрондық үкімет" шлюзі;</w:t>
      </w:r>
      <w:r>
        <w:br/>
      </w:r>
      <w:r>
        <w:rPr>
          <w:rFonts w:ascii="Times New Roman"/>
          <w:b w:val="false"/>
          <w:i w:val="false"/>
          <w:color w:val="000000"/>
          <w:sz w:val="28"/>
        </w:rPr>
        <w:t>
      9) ЭҮӨШ - "Электрондық үкіметтің " өңірлік шлюзі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7" w:id="6"/>
          <w:p>
            <w:pPr>
              <w:spacing w:after="20"/>
              <w:ind w:left="20"/>
              <w:jc w:val="both"/>
            </w:pPr>
            <w:r>
              <w:rPr>
                <w:rFonts w:ascii="Times New Roman"/>
                <w:b w:val="false"/>
                <w:i w:val="false"/>
                <w:color w:val="000000"/>
                <w:sz w:val="20"/>
              </w:rPr>
              <w:t>
"Жетім балаға (жетім балаларға)</w:t>
            </w:r>
            <w:r>
              <w:br/>
            </w:r>
            <w:r>
              <w:rPr>
                <w:rFonts w:ascii="Times New Roman"/>
                <w:b w:val="false"/>
                <w:i w:val="false"/>
                <w:color w:val="000000"/>
                <w:sz w:val="20"/>
              </w:rPr>
              <w:t>
және ата-анасының қамқорлығынсыз</w:t>
            </w:r>
            <w:r>
              <w:br/>
            </w:r>
            <w:r>
              <w:rPr>
                <w:rFonts w:ascii="Times New Roman"/>
                <w:b w:val="false"/>
                <w:i w:val="false"/>
                <w:color w:val="000000"/>
                <w:sz w:val="20"/>
              </w:rPr>
              <w:t>
қалған балаға (балаларға)</w:t>
            </w:r>
            <w:r>
              <w:br/>
            </w:r>
            <w:r>
              <w:rPr>
                <w:rFonts w:ascii="Times New Roman"/>
                <w:b w:val="false"/>
                <w:i w:val="false"/>
                <w:color w:val="000000"/>
                <w:sz w:val="20"/>
              </w:rPr>
              <w:t>
қорғаншылық немесе қамқоршылық</w:t>
            </w:r>
            <w:r>
              <w:br/>
            </w:r>
            <w:r>
              <w:rPr>
                <w:rFonts w:ascii="Times New Roman"/>
                <w:b w:val="false"/>
                <w:i w:val="false"/>
                <w:color w:val="000000"/>
                <w:sz w:val="20"/>
              </w:rPr>
              <w:t>
белгілеу"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1 қосымша</w:t>
            </w:r>
          </w:p>
          <w:bookmarkEnd w:id="6"/>
        </w:tc>
      </w:tr>
    </w:tbl>
    <w:p>
      <w:pPr>
        <w:spacing w:after="0"/>
        <w:ind w:left="0"/>
        <w:jc w:val="left"/>
      </w:pPr>
      <w:r>
        <w:rPr>
          <w:rFonts w:ascii="Times New Roman"/>
          <w:b/>
          <w:i w:val="false"/>
          <w:color w:val="000000"/>
        </w:rPr>
        <w:t xml:space="preserve"> Көрсетілетін қызметті берушінің мемлекеттік</w:t>
      </w:r>
      <w:r>
        <w:br/>
      </w:r>
      <w:r>
        <w:rPr>
          <w:rFonts w:ascii="Times New Roman"/>
          <w:b/>
          <w:i w:val="false"/>
          <w:color w:val="000000"/>
        </w:rPr>
        <w:t>
қызмет көрсету реттілігінің схемасы</w:t>
      </w:r>
    </w:p>
    <w:p>
      <w:pPr>
        <w:spacing w:after="0"/>
        <w:ind w:left="0"/>
        <w:jc w:val="both"/>
      </w:pPr>
      <w:r>
        <w:drawing>
          <wp:inline distT="0" distB="0" distL="0" distR="0">
            <wp:extent cx="57531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753100" cy="5753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8" w:id="7"/>
          <w:p>
            <w:pPr>
              <w:spacing w:after="20"/>
              <w:ind w:left="20"/>
              <w:jc w:val="both"/>
            </w:pPr>
            <w:r>
              <w:rPr>
                <w:rFonts w:ascii="Times New Roman"/>
                <w:b w:val="false"/>
                <w:i w:val="false"/>
                <w:color w:val="000000"/>
                <w:sz w:val="20"/>
              </w:rPr>
              <w:t>
"Жетім балаға (жетім балаларға)</w:t>
            </w:r>
            <w:r>
              <w:br/>
            </w:r>
            <w:r>
              <w:rPr>
                <w:rFonts w:ascii="Times New Roman"/>
                <w:b w:val="false"/>
                <w:i w:val="false"/>
                <w:color w:val="000000"/>
                <w:sz w:val="20"/>
              </w:rPr>
              <w:t>
және ата-анасының қамқорлығынсыз</w:t>
            </w:r>
            <w:r>
              <w:br/>
            </w:r>
            <w:r>
              <w:rPr>
                <w:rFonts w:ascii="Times New Roman"/>
                <w:b w:val="false"/>
                <w:i w:val="false"/>
                <w:color w:val="000000"/>
                <w:sz w:val="20"/>
              </w:rPr>
              <w:t>
қалған балаға (балаларға)</w:t>
            </w:r>
            <w:r>
              <w:br/>
            </w:r>
            <w:r>
              <w:rPr>
                <w:rFonts w:ascii="Times New Roman"/>
                <w:b w:val="false"/>
                <w:i w:val="false"/>
                <w:color w:val="000000"/>
                <w:sz w:val="20"/>
              </w:rPr>
              <w:t>
қорғаншылық немесе қамқоршылық</w:t>
            </w:r>
            <w:r>
              <w:br/>
            </w:r>
            <w:r>
              <w:rPr>
                <w:rFonts w:ascii="Times New Roman"/>
                <w:b w:val="false"/>
                <w:i w:val="false"/>
                <w:color w:val="000000"/>
                <w:sz w:val="20"/>
              </w:rPr>
              <w:t>
белгілеу"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2 қосымша</w:t>
            </w:r>
          </w:p>
          <w:bookmarkEnd w:id="7"/>
        </w:tc>
      </w:tr>
    </w:tbl>
    <w:bookmarkStart w:name="z9" w:id="8"/>
    <w:p>
      <w:pPr>
        <w:spacing w:after="0"/>
        <w:ind w:left="0"/>
        <w:jc w:val="left"/>
      </w:pPr>
      <w:r>
        <w:rPr>
          <w:rFonts w:ascii="Times New Roman"/>
          <w:b/>
          <w:i w:val="false"/>
          <w:color w:val="000000"/>
        </w:rPr>
        <w:t xml:space="preserve"> 
ЭҮП арқылы мемлекеттік қызмет көрсету кезінде функционалдық</w:t>
      </w:r>
      <w:r>
        <w:br/>
      </w:r>
      <w:r>
        <w:rPr>
          <w:rFonts w:ascii="Times New Roman"/>
          <w:b/>
          <w:i w:val="false"/>
          <w:color w:val="000000"/>
        </w:rPr>
        <w:t>
өзара іс-қимыл № 1 диаграммасы</w:t>
      </w:r>
    </w:p>
    <w:bookmarkEnd w:id="8"/>
    <w:p>
      <w:pPr>
        <w:spacing w:after="0"/>
        <w:ind w:left="0"/>
        <w:jc w:val="both"/>
      </w:pPr>
      <w:r>
        <w:drawing>
          <wp:inline distT="0" distB="0" distL="0" distR="0">
            <wp:extent cx="7810500" cy="435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356100"/>
                    </a:xfrm>
                    <a:prstGeom prst="rect">
                      <a:avLst/>
                    </a:prstGeom>
                  </pic:spPr>
                </pic:pic>
              </a:graphicData>
            </a:graphic>
          </wp:inline>
        </w:drawing>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Көрсетілетін қызметті беруші арқылы мемлекеттік қызмет көрсету</w:t>
      </w:r>
      <w:r>
        <w:br/>
      </w:r>
      <w:r>
        <w:rPr>
          <w:rFonts w:ascii="Times New Roman"/>
          <w:b/>
          <w:i w:val="false"/>
          <w:color w:val="000000"/>
        </w:rPr>
        <w:t>
кезінде функционалдық өзара іс-қимыл № 2 диаграммасы</w:t>
      </w:r>
    </w:p>
    <w:bookmarkEnd w:id="9"/>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243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1562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156200" cy="4965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1" w:id="10"/>
          <w:p>
            <w:pPr>
              <w:spacing w:after="20"/>
              <w:ind w:left="20"/>
              <w:jc w:val="both"/>
            </w:pPr>
            <w:r>
              <w:rPr>
                <w:rFonts w:ascii="Times New Roman"/>
                <w:b w:val="false"/>
                <w:i w:val="false"/>
                <w:color w:val="000000"/>
                <w:sz w:val="20"/>
              </w:rPr>
              <w:t>
Шығыс Қазақстан облысы</w:t>
            </w:r>
            <w:r>
              <w:br/>
            </w:r>
            <w:r>
              <w:rPr>
                <w:rFonts w:ascii="Times New Roman"/>
                <w:b w:val="false"/>
                <w:i w:val="false"/>
                <w:color w:val="000000"/>
                <w:sz w:val="20"/>
              </w:rPr>
              <w:t>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10"/>
        </w:tc>
      </w:tr>
    </w:tbl>
    <w:p>
      <w:pPr>
        <w:spacing w:after="0"/>
        <w:ind w:left="0"/>
        <w:jc w:val="left"/>
      </w:pPr>
      <w:r>
        <w:rPr>
          <w:rFonts w:ascii="Times New Roman"/>
          <w:b/>
          <w:i w:val="false"/>
          <w:color w:val="000000"/>
        </w:rPr>
        <w:t xml:space="preserve"> "Бірыңғай жинақтаушы зейнетақы қорына және (немесе) ерікті</w:t>
      </w:r>
      <w:r>
        <w:br/>
      </w:r>
      <w:r>
        <w:rPr>
          <w:rFonts w:ascii="Times New Roman"/>
          <w:b/>
          <w:i w:val="false"/>
          <w:color w:val="000000"/>
        </w:rPr>
        <w:t>
жинақтаушы зейнетақы қорына, банктерге, ішкі істер органдарына</w:t>
      </w:r>
      <w:r>
        <w:br/>
      </w:r>
      <w:r>
        <w:rPr>
          <w:rFonts w:ascii="Times New Roman"/>
          <w:b/>
          <w:i w:val="false"/>
          <w:color w:val="000000"/>
        </w:rPr>
        <w:t>
кәмелетке толмаған балалардың мүлкіне иелік ету және кәмелетке</w:t>
      </w:r>
      <w:r>
        <w:br/>
      </w:r>
      <w:r>
        <w:rPr>
          <w:rFonts w:ascii="Times New Roman"/>
          <w:b/>
          <w:i w:val="false"/>
          <w:color w:val="000000"/>
        </w:rPr>
        <w:t>
толмаған балаларға мұра ресімдеу үшін анықтамалар беру"</w:t>
      </w:r>
      <w:r>
        <w:br/>
      </w:r>
      <w:r>
        <w:rPr>
          <w:rFonts w:ascii="Times New Roman"/>
          <w:b/>
          <w:i w:val="false"/>
          <w:color w:val="000000"/>
        </w:rPr>
        <w:t>
мемлекеттік көрсетілетін қызмет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xml:space="preserve">      1.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қызметті (бұдан әрі – мемлекеттік көрсетілетін қызмет) беруші Шығыс Қазақстан облысы қалалары мен аудандарының білім бөлімдері (бұдан әрі – көрсетілетін қызметті беруші) болып табылады. </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 веб-порталы (бұдан әрі – портал): www.e.gov.kz арқылы жүзеге асырылады.</w:t>
      </w:r>
      <w:r>
        <w:br/>
      </w:r>
      <w:r>
        <w:rPr>
          <w:rFonts w:ascii="Times New Roman"/>
          <w:b w:val="false"/>
          <w:i w:val="false"/>
          <w:color w:val="000000"/>
          <w:sz w:val="28"/>
        </w:rPr>
        <w:t xml:space="preserve">
      2. Мемлекеттік қызметті көрсету нысаны – электронды (ішінара автоматтандырылған) және (немесе) қағаз түрінде. </w:t>
      </w:r>
      <w:r>
        <w:br/>
      </w:r>
      <w:r>
        <w:rPr>
          <w:rFonts w:ascii="Times New Roman"/>
          <w:b w:val="false"/>
          <w:i w:val="false"/>
          <w:color w:val="000000"/>
          <w:sz w:val="28"/>
        </w:rPr>
        <w:t>
      3. Мемлекеттік қызмет көрсетуді ң нәтижесі Қазақстан Республикасы Үкіметінің 2014 жылғы 19 ақпандағы № 115 қаулысымен бекітілген "Бірыңғай жинақтаушы зейнетақы қорына және (немесе) ерікті жинақтаушы зейнетақы қорына, банктерге, ішкі істер органдарына кәмелетке толмаған балалардың мүлкіне иелік ету және кәмелетке толмаған балаларға мұра ресімдеу үшін анықтамалар беру" мемлекеттік көрсетілетін қызмет стандартының (бұдан әрі - Стандарт)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3-қосымшаларына</w:t>
      </w:r>
      <w:r>
        <w:rPr>
          <w:rFonts w:ascii="Times New Roman"/>
          <w:b w:val="false"/>
          <w:i w:val="false"/>
          <w:color w:val="000000"/>
          <w:sz w:val="28"/>
        </w:rPr>
        <w:t xml:space="preserve"> сәйкес бірыңғай жинақтаушы зейнетақы қорына және (немесе) ерікті жинақтаушы зейнетақы қорына, банктерге, ішкі істер органдарына кәмелетке толмаған балаларға мұраны ресімдеу үшін, ішкі істер органдарына кәмелетке толмаған балалардың мүліктеріне иелік ету үшін, банктерге кәмелетке толмаған балалардың мүліктеріне иелік ету үшін берілетін анықтамалар болып табылады. </w:t>
      </w:r>
      <w:r>
        <w:br/>
      </w:r>
      <w:r>
        <w:rPr>
          <w:rFonts w:ascii="Times New Roman"/>
          <w:b w:val="false"/>
          <w:i w:val="false"/>
          <w:color w:val="000000"/>
          <w:sz w:val="28"/>
        </w:rPr>
        <w:t>
      Мемлекеттік көрсетілетін қызметтің нәтижесі электрондық форматта ресімделеді.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процесiнде көрсетiлетiн қызметтi</w:t>
      </w:r>
      <w:r>
        <w:br/>
      </w:r>
      <w:r>
        <w:rPr>
          <w:rFonts w:ascii="Times New Roman"/>
          <w:b/>
          <w:i w:val="false"/>
          <w:color w:val="000000"/>
        </w:rPr>
        <w:t>
берушiнiң құрылымдық бөлiмшелерiнiң (қызметкерлерiнiң) iс-қимыл</w:t>
      </w:r>
      <w:r>
        <w:br/>
      </w:r>
      <w:r>
        <w:rPr>
          <w:rFonts w:ascii="Times New Roman"/>
          <w:b/>
          <w:i w:val="false"/>
          <w:color w:val="000000"/>
        </w:rPr>
        <w:t>
тәртiбiн сипаттау</w:t>
      </w:r>
    </w:p>
    <w:bookmarkStart w:name="z12" w:id="11"/>
    <w:p>
      <w:pPr>
        <w:spacing w:after="0"/>
        <w:ind w:left="0"/>
        <w:jc w:val="both"/>
      </w:pPr>
      <w:r>
        <w:rPr>
          <w:rFonts w:ascii="Times New Roman"/>
          <w:b w:val="false"/>
          <w:i w:val="false"/>
          <w:color w:val="000000"/>
          <w:sz w:val="28"/>
        </w:rPr>
        <w:t>      4. Мемлекеттiк қызмет көрсету бойынша рәсiмдi (iс-қимылды) бастауға осы Стандартқа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 қосымшада</w:t>
      </w:r>
      <w:r>
        <w:rPr>
          <w:rFonts w:ascii="Times New Roman"/>
          <w:b w:val="false"/>
          <w:i w:val="false"/>
          <w:color w:val="000000"/>
          <w:sz w:val="28"/>
        </w:rPr>
        <w:t xml:space="preserve"> белгіленген нысан бойынша өтiнiштiң немесе ЭЦҚ куәландыратын электрондық құжат нысанындағы сұрауының болуы негiздеме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5. Мемлекеттiк қызмет көрсету процесiнiң құрамына кiретiн рәсiмдердің (iс-қимылдардың) мазмұны, оның орындалу ұзақтығы: </w:t>
      </w:r>
      <w:r>
        <w:br/>
      </w:r>
      <w:r>
        <w:rPr>
          <w:rFonts w:ascii="Times New Roman"/>
          <w:b w:val="false"/>
          <w:i w:val="false"/>
          <w:color w:val="000000"/>
          <w:sz w:val="28"/>
        </w:rPr>
        <w:t xml:space="preserve">
      1) 1-ші іс- қимыл – көрсетілетін қызмет берушінің кеңсесі ХҚО ұсынған құжаттарды қабылдауды және тіркеуді жүзеге асырады. Орындалу ұзақтығы - 15 (он бес) минуттан аспайды; </w:t>
      </w:r>
      <w:r>
        <w:br/>
      </w:r>
      <w:r>
        <w:rPr>
          <w:rFonts w:ascii="Times New Roman"/>
          <w:b w:val="false"/>
          <w:i w:val="false"/>
          <w:color w:val="000000"/>
          <w:sz w:val="28"/>
        </w:rPr>
        <w:t xml:space="preserve">
      2) 2-ші іс- қимыл – көрсетілетін қызметті берушінің басшысы құжаттарды қарайды және көрсетілетін қызметті берушінің жауапты орындаушысын анықтайды. Орындалу ұзақтығы 20 (жиырма) минут ішінде; </w:t>
      </w:r>
      <w:r>
        <w:br/>
      </w:r>
      <w:r>
        <w:rPr>
          <w:rFonts w:ascii="Times New Roman"/>
          <w:b w:val="false"/>
          <w:i w:val="false"/>
          <w:color w:val="000000"/>
          <w:sz w:val="28"/>
        </w:rPr>
        <w:t>
      3) 3-ші іс- қимыл - көрсетілетін қызметті берушінің жауапты орындаушысының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 етілген талаптарына сәйкестігін қарауы, мемлекеттік қызмет көрсету нәтижесін дайындауы, басшының қолын қойдырып, кеңсеге тапсырады. Орындалу ұзақтығы – 3 (үш) жұмыс күні ішінде; </w:t>
      </w:r>
      <w:r>
        <w:br/>
      </w:r>
      <w:r>
        <w:rPr>
          <w:rFonts w:ascii="Times New Roman"/>
          <w:b w:val="false"/>
          <w:i w:val="false"/>
          <w:color w:val="000000"/>
          <w:sz w:val="28"/>
        </w:rPr>
        <w:t xml:space="preserve">
      4) 4-ші іс- қимыл – көрсетілетін қызмет берушінің кеңсесі ХҚО курьеріне басшының қолы қойылған мемлекеттік қызмет көрсету нәтижесін береді. Орындалу ұзақтығы – 1 (бір) жұмыс күні ішінде. </w:t>
      </w:r>
      <w:r>
        <w:br/>
      </w:r>
      <w:r>
        <w:rPr>
          <w:rFonts w:ascii="Times New Roman"/>
          <w:b w:val="false"/>
          <w:i w:val="false"/>
          <w:color w:val="000000"/>
          <w:sz w:val="28"/>
        </w:rPr>
        <w:t>
      Мемлекеттік қызметті көрсету мерзімі құжаттарды ХҚО-ға тапсырған (құжаттар қабылданған күн мемлекеттік қызмет көрсету мерзіміне кірмейді), сондай-ақ порталға жүгінген сәттен бастап – 5 (бес) жұмыс күнінен аспайды.</w:t>
      </w:r>
      <w:r>
        <w:br/>
      </w:r>
      <w:r>
        <w:rPr>
          <w:rFonts w:ascii="Times New Roman"/>
          <w:b w:val="false"/>
          <w:i w:val="false"/>
          <w:color w:val="000000"/>
          <w:sz w:val="28"/>
        </w:rPr>
        <w:t>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көрсетілетін мемлекеттiк қызмет рәсiмінің (iс-қимылының) нәтижесi тіркелген құжаттар болып табылады, олар осы Регламенттің 5-тармағында көрсетілген 2-ші іс-қимылды бастауға негіз болады. </w:t>
      </w:r>
      <w:r>
        <w:br/>
      </w:r>
      <w:r>
        <w:rPr>
          <w:rFonts w:ascii="Times New Roman"/>
          <w:b w:val="false"/>
          <w:i w:val="false"/>
          <w:color w:val="000000"/>
          <w:sz w:val="28"/>
        </w:rPr>
        <w:t xml:space="preserve">
      Осы Регламенттің 5-тармағында көрсетілген 2-ші іс-қимыл бойынша көрсетілетін мемлекеттiк қызмет рәсiмінің (iс-қимылының) нәтижесі мемлекеттік қызмет көрсетуші басшысының жауапты орындаушыны анықтауы туралы бұрыштамасы болып табылады, олар осы Регламенттің 5-тармағында көрсетілген 3-ші іс-қимылды орындауға негіз болады. </w:t>
      </w:r>
      <w:r>
        <w:br/>
      </w:r>
      <w:r>
        <w:rPr>
          <w:rFonts w:ascii="Times New Roman"/>
          <w:b w:val="false"/>
          <w:i w:val="false"/>
          <w:color w:val="000000"/>
          <w:sz w:val="28"/>
        </w:rPr>
        <w:t>
      Осы Регламенттің 5-тармағында көрсетілген 3-ші іс-қимыл бойынша көрсетілетін мемлекеттiк қызмет рәсiмінің (iс-қимылының) нәтижесі мемлекеттік қызмет көрсетудің дайындалған нәтижесі болып табылады, ол осы Регламенттің 5-тармағында көрсетілген 4-ші іс-қимылды орындауға негіз болады.</w:t>
      </w:r>
      <w:r>
        <w:br/>
      </w:r>
      <w:r>
        <w:rPr>
          <w:rFonts w:ascii="Times New Roman"/>
          <w:b w:val="false"/>
          <w:i w:val="false"/>
          <w:color w:val="000000"/>
          <w:sz w:val="28"/>
        </w:rPr>
        <w:t>
      Осы Регламенттің 5-тармағында көрсетілген 4-ші іс-қимыл бойынша көрсетілетін мемлекеттiк қызмет рәсiмінің (iс-қимылының) нәтижесі ХҚО курьерінің мемлекеттік қызмет көрсету нәтижесін алғаны туралы қолхаты болып табылады.</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3. Мемлекеттiк қызмет көрсету процесiнде көрсетiлетiн қызмет</w:t>
      </w:r>
      <w:r>
        <w:br/>
      </w:r>
      <w:r>
        <w:rPr>
          <w:rFonts w:ascii="Times New Roman"/>
          <w:b/>
          <w:i w:val="false"/>
          <w:color w:val="000000"/>
        </w:rPr>
        <w:t>
берушiнiң құрылымдық бөлiмшелерiнiң (қызметкерлерiнiң) өзара</w:t>
      </w:r>
      <w:r>
        <w:br/>
      </w:r>
      <w:r>
        <w:rPr>
          <w:rFonts w:ascii="Times New Roman"/>
          <w:b/>
          <w:i w:val="false"/>
          <w:color w:val="000000"/>
        </w:rPr>
        <w:t>
iс-қимыл тәртiбiн сипаттау</w:t>
      </w:r>
    </w:p>
    <w:p>
      <w:pPr>
        <w:spacing w:after="0"/>
        <w:ind w:left="0"/>
        <w:jc w:val="both"/>
      </w:pPr>
      <w:r>
        <w:rPr>
          <w:rFonts w:ascii="Times New Roman"/>
          <w:b w:val="false"/>
          <w:i w:val="false"/>
          <w:color w:val="000000"/>
          <w:sz w:val="28"/>
        </w:rPr>
        <w:t xml:space="preserve">      7. Мемлекеттiк көрсетiлетiн қызмет процесiне қатысатын құрылымдық бөлiмшелердiң (қызметкерлердiң) тiзбесi: </w:t>
      </w:r>
      <w:r>
        <w:br/>
      </w:r>
      <w:r>
        <w:rPr>
          <w:rFonts w:ascii="Times New Roman"/>
          <w:b w:val="false"/>
          <w:i w:val="false"/>
          <w:color w:val="000000"/>
          <w:sz w:val="28"/>
        </w:rPr>
        <w:t xml:space="preserve">
      1) мемлекеттік қызметті берушінің кеңсесі; </w:t>
      </w:r>
      <w:r>
        <w:br/>
      </w:r>
      <w:r>
        <w:rPr>
          <w:rFonts w:ascii="Times New Roman"/>
          <w:b w:val="false"/>
          <w:i w:val="false"/>
          <w:color w:val="000000"/>
          <w:sz w:val="28"/>
        </w:rPr>
        <w:t xml:space="preserve">
      2) мемлекеттік қызметті берушінің жауапты орындаушысы; </w:t>
      </w:r>
      <w:r>
        <w:br/>
      </w:r>
      <w:r>
        <w:rPr>
          <w:rFonts w:ascii="Times New Roman"/>
          <w:b w:val="false"/>
          <w:i w:val="false"/>
          <w:color w:val="000000"/>
          <w:sz w:val="28"/>
        </w:rPr>
        <w:t xml:space="preserve">
      3) мемлекеттік қызметті берушінің басшысы. </w:t>
      </w:r>
      <w:r>
        <w:br/>
      </w:r>
      <w:r>
        <w:rPr>
          <w:rFonts w:ascii="Times New Roman"/>
          <w:b w:val="false"/>
          <w:i w:val="false"/>
          <w:color w:val="000000"/>
          <w:sz w:val="28"/>
        </w:rPr>
        <w:t>
      8. Мемлекеттiк қызметтi көрсету үшiн қажеттi рәсiмдердiң (iс-қимылдардың) сипаттамасы:</w:t>
      </w:r>
      <w:r>
        <w:br/>
      </w:r>
      <w:r>
        <w:rPr>
          <w:rFonts w:ascii="Times New Roman"/>
          <w:b w:val="false"/>
          <w:i w:val="false"/>
          <w:color w:val="000000"/>
          <w:sz w:val="28"/>
        </w:rPr>
        <w:t xml:space="preserve">
      1) қөрсетілетін қызметті берушінің кеңсесі ХҚО ұсынған құжаттарды қабылдауды және тіркеуді жүзеге асырады. Орындалу ұзақтығы - 15 (он бес) минуттан аспайды; </w:t>
      </w:r>
      <w:r>
        <w:br/>
      </w:r>
      <w:r>
        <w:rPr>
          <w:rFonts w:ascii="Times New Roman"/>
          <w:b w:val="false"/>
          <w:i w:val="false"/>
          <w:color w:val="000000"/>
          <w:sz w:val="28"/>
        </w:rPr>
        <w:t xml:space="preserve">
      2) көрсетілетін қызметті берушінің басшысы құжаттарды қарайды және көрсетілетін қызметті берушінің жауапты орындаушысын анықтайды. Орындалу ұзақтығы 20 (жиырма) минут ішінде; </w:t>
      </w:r>
      <w:r>
        <w:br/>
      </w:r>
      <w:r>
        <w:rPr>
          <w:rFonts w:ascii="Times New Roman"/>
          <w:b w:val="false"/>
          <w:i w:val="false"/>
          <w:color w:val="000000"/>
          <w:sz w:val="28"/>
        </w:rPr>
        <w:t>
      3) көрсетілетін қызметті берушіні ң жауапты орындаушысының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 етілген талаптарына сәйкестігін қарауы, мемлекеттік қызмет көрсету нәтижесін дайындауы, басшының қолын қойдырып, кеңсеге тапсырады. Орындалу ұзақтығы – 3 (үш) жұмыс күні ішінде; </w:t>
      </w:r>
      <w:r>
        <w:br/>
      </w:r>
      <w:r>
        <w:rPr>
          <w:rFonts w:ascii="Times New Roman"/>
          <w:b w:val="false"/>
          <w:i w:val="false"/>
          <w:color w:val="000000"/>
          <w:sz w:val="28"/>
        </w:rPr>
        <w:t xml:space="preserve">
      4) көрсетілетін қызмет берушінің кеңсесі ХҚО курьеріне басшының қолы қойылған мемлекеттік қызмет көрсету нәтижесін береді. Орындалу ұзақтығы – 1 (бір) жұмыс күні ішінде. </w:t>
      </w:r>
      <w:r>
        <w:br/>
      </w:r>
      <w:r>
        <w:rPr>
          <w:rFonts w:ascii="Times New Roman"/>
          <w:b w:val="false"/>
          <w:i w:val="false"/>
          <w:color w:val="000000"/>
          <w:sz w:val="28"/>
        </w:rPr>
        <w:t>
      Рәсiмдердiң (iс-қимылдардың) реттiлiгiн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әрбiр рәсiмді (iс-қимылды) өту блок-схемасында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көрсетiлетiн қызметтi берушiлермен өзара iс-қимыл тәртiбiн,</w:t>
      </w:r>
      <w:r>
        <w:br/>
      </w:r>
      <w:r>
        <w:rPr>
          <w:rFonts w:ascii="Times New Roman"/>
          <w:b/>
          <w:i w:val="false"/>
          <w:color w:val="000000"/>
        </w:rPr>
        <w:t>
сондай-ақ мемлекеттiк қызмет көрсету процесiнде ақпараттық</w:t>
      </w:r>
      <w:r>
        <w:br/>
      </w:r>
      <w:r>
        <w:rPr>
          <w:rFonts w:ascii="Times New Roman"/>
          <w:b/>
          <w:i w:val="false"/>
          <w:color w:val="000000"/>
        </w:rPr>
        <w:t>
жүйелердi пайдалану тәртiбiн сипаттау</w:t>
      </w:r>
    </w:p>
    <w:p>
      <w:pPr>
        <w:spacing w:after="0"/>
        <w:ind w:left="0"/>
        <w:jc w:val="both"/>
      </w:pPr>
      <w:r>
        <w:rPr>
          <w:rFonts w:ascii="Times New Roman"/>
          <w:b w:val="false"/>
          <w:i w:val="false"/>
          <w:color w:val="000000"/>
          <w:sz w:val="28"/>
        </w:rPr>
        <w:t>      9. Қызмет алушылар мемлекеттік қызметті алу үшін ХҚО жүгінеді және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Қызметті алушының сұрауын өңдеу ұзақтығы – 15 (он бес) минуттан аспайды.</w:t>
      </w:r>
      <w:r>
        <w:br/>
      </w:r>
      <w:r>
        <w:rPr>
          <w:rFonts w:ascii="Times New Roman"/>
          <w:b w:val="false"/>
          <w:i w:val="false"/>
          <w:color w:val="000000"/>
          <w:sz w:val="28"/>
        </w:rPr>
        <w:t>
      Қызмет берушінің сұрауын дайындау және жолдау тәртiбi:</w:t>
      </w:r>
      <w:r>
        <w:br/>
      </w:r>
      <w:r>
        <w:rPr>
          <w:rFonts w:ascii="Times New Roman"/>
          <w:b w:val="false"/>
          <w:i w:val="false"/>
          <w:color w:val="000000"/>
          <w:sz w:val="28"/>
        </w:rPr>
        <w:t xml:space="preserve">
      көрсетілетін қызметті беруші қызметкерінің осы Регламентте көрсетілген қызметті таңдауы, мемлекеттік қызмет көрсету үшін көрсетілетін қызметті беруші қызметкерінің сұрау салу нысанын экранға шығаруы және көрсетілетін қызметті беруші қызметкерінің көрсетілетін қызметті алушының деректерін енгізуі; </w:t>
      </w:r>
      <w:r>
        <w:br/>
      </w:r>
      <w:r>
        <w:rPr>
          <w:rFonts w:ascii="Times New Roman"/>
          <w:b w:val="false"/>
          <w:i w:val="false"/>
          <w:color w:val="000000"/>
          <w:sz w:val="28"/>
        </w:rPr>
        <w:t xml:space="preserve">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 </w:t>
      </w:r>
      <w:r>
        <w:br/>
      </w:r>
      <w:r>
        <w:rPr>
          <w:rFonts w:ascii="Times New Roman"/>
          <w:b w:val="false"/>
          <w:i w:val="false"/>
          <w:color w:val="000000"/>
          <w:sz w:val="28"/>
        </w:rPr>
        <w:t>
      электрондық құжатты ЭҮӨШ АЖО-да тіркеу және ЭҮӨШ АЖО-да қызметтерді өңдеу;</w:t>
      </w:r>
      <w:r>
        <w:br/>
      </w:r>
      <w:r>
        <w:rPr>
          <w:rFonts w:ascii="Times New Roman"/>
          <w:b w:val="false"/>
          <w:i w:val="false"/>
          <w:color w:val="000000"/>
          <w:sz w:val="28"/>
        </w:rPr>
        <w:t>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ЭЦҚ-сы қолданылып қалыптастырылады.</w:t>
      </w:r>
      <w:r>
        <w:br/>
      </w:r>
      <w:r>
        <w:rPr>
          <w:rFonts w:ascii="Times New Roman"/>
          <w:b w:val="false"/>
          <w:i w:val="false"/>
          <w:color w:val="000000"/>
          <w:sz w:val="28"/>
        </w:rPr>
        <w:t>
      Қызмет берушінің сұрауын жолдауға уәкілетті құрылымдық бөлімшілер немесе лауазымды тұлғалар:</w:t>
      </w:r>
      <w:r>
        <w:br/>
      </w:r>
      <w:r>
        <w:rPr>
          <w:rFonts w:ascii="Times New Roman"/>
          <w:b w:val="false"/>
          <w:i w:val="false"/>
          <w:color w:val="000000"/>
          <w:sz w:val="28"/>
        </w:rPr>
        <w:t xml:space="preserve">
      ХҚО-ның операторы. </w:t>
      </w:r>
      <w:r>
        <w:br/>
      </w:r>
      <w:r>
        <w:rPr>
          <w:rFonts w:ascii="Times New Roman"/>
          <w:b w:val="false"/>
          <w:i w:val="false"/>
          <w:color w:val="000000"/>
          <w:sz w:val="28"/>
        </w:rPr>
        <w:t>
      ХҚО қызметкерлерінің қызмет алушының сұрауын халыққа қызмет көрсету орталықтарының ықпалдастырылған ақпараттық жүйесінде (бұдан әрі – ХҚО ЫАЖ) тiркеу және өңдеу кезiндегi iс-қимылдары осы Регламентке 2 қосымшаға сәйкес ХҚО ЫАЖ арқылы электрондық мемлекеттік қызмет көрсету кезіндегі функционалдық өзара iс-әрекеттесудің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Халыққа қызмет көрсету орталығымен және (немесе) өзге де қызмет берушiлермен өзара iс-қимылдың, оның iшiнде мемлекеттiк қызметтердi көрсету мәселелерi бойынша қызмет берушiлердiң сұрауларын қалыптастыру және жолдау рәсiмiнің (iс-қимылының) реттiлiгi мен мерзiмдерi: </w:t>
      </w:r>
      <w:r>
        <w:br/>
      </w:r>
      <w:r>
        <w:rPr>
          <w:rFonts w:ascii="Times New Roman"/>
          <w:b w:val="false"/>
          <w:i w:val="false"/>
          <w:color w:val="000000"/>
          <w:sz w:val="28"/>
        </w:rPr>
        <w:t xml:space="preserve">
      1) 1-процесс – ХҚО операторының қызметті көрсету үшін ХҚО ЫАЖ-да логин мен парольді енгізуі (авторландыру процесі); </w:t>
      </w:r>
      <w:r>
        <w:br/>
      </w:r>
      <w:r>
        <w:rPr>
          <w:rFonts w:ascii="Times New Roman"/>
          <w:b w:val="false"/>
          <w:i w:val="false"/>
          <w:color w:val="000000"/>
          <w:sz w:val="28"/>
        </w:rPr>
        <w:t xml:space="preserve">
      2) 2-процесс – ХҚО операторының осы Регламентте көрсетілген қызметті таңдауы, қызметті көрсету үшін экранға сұрау үлгісін шығару және ХҚО операторының көрсетілетін қызметті алушының деректерін енгізуі; </w:t>
      </w:r>
      <w:r>
        <w:br/>
      </w:r>
      <w:r>
        <w:rPr>
          <w:rFonts w:ascii="Times New Roman"/>
          <w:b w:val="false"/>
          <w:i w:val="false"/>
          <w:color w:val="000000"/>
          <w:sz w:val="28"/>
        </w:rPr>
        <w:t xml:space="preserve">
      3) 3-процесс –ЭҮШ арқылы ЖТ МДҚ -на көрсетілетін қызметті алушының деректері туралы, сондай-ақ БНАЖ-да көрсетілетін қызметті алушы өкілінің сенімхатының деректері туралы сұрауды жолдау; </w:t>
      </w:r>
      <w:r>
        <w:br/>
      </w:r>
      <w:r>
        <w:rPr>
          <w:rFonts w:ascii="Times New Roman"/>
          <w:b w:val="false"/>
          <w:i w:val="false"/>
          <w:color w:val="000000"/>
          <w:sz w:val="28"/>
        </w:rPr>
        <w:t xml:space="preserve">
      4) 1-шарт - қызметті алушының деректерінің ЖТ МДҚ-да, БНАЖ-да сенімхат деректерінің болуын тексеру; </w:t>
      </w:r>
      <w:r>
        <w:br/>
      </w:r>
      <w:r>
        <w:rPr>
          <w:rFonts w:ascii="Times New Roman"/>
          <w:b w:val="false"/>
          <w:i w:val="false"/>
          <w:color w:val="000000"/>
          <w:sz w:val="28"/>
        </w:rPr>
        <w:t xml:space="preserve">
      5) 4-процесс - қызметті алушының деректерінің ЖТ МДҚ-да, БНАЖ-да сенімхат деректерінің болуына байланысты деректерді алу мүмкін еместігі туралы хабарлама қалыптастыру; </w:t>
      </w:r>
      <w:r>
        <w:br/>
      </w:r>
      <w:r>
        <w:rPr>
          <w:rFonts w:ascii="Times New Roman"/>
          <w:b w:val="false"/>
          <w:i w:val="false"/>
          <w:color w:val="000000"/>
          <w:sz w:val="28"/>
        </w:rPr>
        <w:t xml:space="preserve">
      6) 5-процесс – ХҚО операторының көрсетілетін қызметті алушы ұсынған құжаттардың қағаз түрінде болуы және сканерленген құжаттар туралы сұрау нысанын толтыруы, оларды сұрау нысанына тіркеу және толтырылған нысанды (енгізілген деректер) ЭСҚ арқылы растауы; </w:t>
      </w:r>
      <w:r>
        <w:br/>
      </w:r>
      <w:r>
        <w:rPr>
          <w:rFonts w:ascii="Times New Roman"/>
          <w:b w:val="false"/>
          <w:i w:val="false"/>
          <w:color w:val="000000"/>
          <w:sz w:val="28"/>
        </w:rPr>
        <w:t xml:space="preserve">
      7) 6-процесс – ХҚО операторының ЭЦҚ куәландырылған (қол қойылған) электрондық құжатты (көрсетілетін қызметті алушының сұрауын) ықпалдастырылған ЭҮШ арқылы ЭҮӨШ АЖО-на жолдау; </w:t>
      </w:r>
      <w:r>
        <w:br/>
      </w:r>
      <w:r>
        <w:rPr>
          <w:rFonts w:ascii="Times New Roman"/>
          <w:b w:val="false"/>
          <w:i w:val="false"/>
          <w:color w:val="000000"/>
          <w:sz w:val="28"/>
        </w:rPr>
        <w:t xml:space="preserve">
      8) 7-процесс – электрондық құжатты ЭҮӨШ АЖО-да тіркеу; </w:t>
      </w:r>
      <w:r>
        <w:br/>
      </w:r>
      <w:r>
        <w:rPr>
          <w:rFonts w:ascii="Times New Roman"/>
          <w:b w:val="false"/>
          <w:i w:val="false"/>
          <w:color w:val="000000"/>
          <w:sz w:val="28"/>
        </w:rPr>
        <w:t xml:space="preserve">
      9) 2-шарт – бөлім маманының тұтынушының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10) 8-процесс – көрсетілетін қызметті алушыны ң құжаттарында бұзушылықтар болуына байланысты сұратып отырған электрондық мемлекеттік қызметтен көрсетуден бас тарту туралы хабарламаны қалыптастыруы; </w:t>
      </w:r>
      <w:r>
        <w:br/>
      </w:r>
      <w:r>
        <w:rPr>
          <w:rFonts w:ascii="Times New Roman"/>
          <w:b w:val="false"/>
          <w:i w:val="false"/>
          <w:color w:val="000000"/>
          <w:sz w:val="28"/>
        </w:rPr>
        <w:t xml:space="preserve">
      11) 9-процесс – тұтынушының ХҚО операторы арқылы электрондық мемлекеттік қызметтің нәтижесін (анықтамасын) алуы. </w:t>
      </w:r>
      <w:r>
        <w:br/>
      </w:r>
      <w:r>
        <w:rPr>
          <w:rFonts w:ascii="Times New Roman"/>
          <w:b w:val="false"/>
          <w:i w:val="false"/>
          <w:color w:val="000000"/>
          <w:sz w:val="28"/>
        </w:rPr>
        <w:t>
      10. Мемлекеттік қызметті ХҚО арқылы көрсету нәтижесін алу процесі:</w:t>
      </w:r>
      <w:r>
        <w:br/>
      </w:r>
      <w:r>
        <w:rPr>
          <w:rFonts w:ascii="Times New Roman"/>
          <w:b w:val="false"/>
          <w:i w:val="false"/>
          <w:color w:val="000000"/>
          <w:sz w:val="28"/>
        </w:rPr>
        <w:t>
      1) көрсетілетін қызметті алушы өтінішпен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 топтамасымен ХҚО-на жүгінеді; </w:t>
      </w:r>
      <w:r>
        <w:br/>
      </w:r>
      <w:r>
        <w:rPr>
          <w:rFonts w:ascii="Times New Roman"/>
          <w:b w:val="false"/>
          <w:i w:val="false"/>
          <w:color w:val="000000"/>
          <w:sz w:val="28"/>
        </w:rPr>
        <w:t xml:space="preserve">
      2) көрсетілетін қызметті алушының өтінімін өңдеу ұзақтығы – 15 (он бес) минуттан аспайды; </w:t>
      </w:r>
      <w:r>
        <w:br/>
      </w:r>
      <w:r>
        <w:rPr>
          <w:rFonts w:ascii="Times New Roman"/>
          <w:b w:val="false"/>
          <w:i w:val="false"/>
          <w:color w:val="000000"/>
          <w:sz w:val="28"/>
        </w:rPr>
        <w:t xml:space="preserve">
      3) мемлекеттік қызметті көрсету нәтижесін (анықтаманы) алу үшін көрсетілетін қызметті алушы мемлекеттік қызметті көрсету мерзімі аяқталғаннан кейін жүгінеді. Мемлекеттік қызметті көрсету мерзімі – Стандартқа сәйкес; </w:t>
      </w:r>
      <w:r>
        <w:br/>
      </w:r>
      <w:r>
        <w:rPr>
          <w:rFonts w:ascii="Times New Roman"/>
          <w:b w:val="false"/>
          <w:i w:val="false"/>
          <w:color w:val="000000"/>
          <w:sz w:val="28"/>
        </w:rPr>
        <w:t xml:space="preserve">
      4) мемлекеттік қызмет көрсету нәтижесін алу алдын ала жазылусыз және жылдам қызмет көрсетусіз "электрондық кезек" тәртібінде жүзеге асырылады. </w:t>
      </w:r>
      <w:r>
        <w:br/>
      </w:r>
      <w:r>
        <w:rPr>
          <w:rFonts w:ascii="Times New Roman"/>
          <w:b w:val="false"/>
          <w:i w:val="false"/>
          <w:color w:val="000000"/>
          <w:sz w:val="28"/>
        </w:rPr>
        <w:t>
      Көрсетілетін қызметті алушының талабы бойынша портал арқылы электронды кезекті "брондауға" болады.</w:t>
      </w:r>
      <w:r>
        <w:br/>
      </w:r>
      <w:r>
        <w:rPr>
          <w:rFonts w:ascii="Times New Roman"/>
          <w:b w:val="false"/>
          <w:i w:val="false"/>
          <w:color w:val="000000"/>
          <w:sz w:val="28"/>
        </w:rPr>
        <w:t>
      11.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2 қосымшаға сәйкес мемлекеттік қызмет көрсетуге қатысатын ақпараттық жүйелердің функционалдық өзара iс-қимыл </w:t>
      </w:r>
      <w:r>
        <w:rPr>
          <w:rFonts w:ascii="Times New Roman"/>
          <w:b w:val="false"/>
          <w:i w:val="false"/>
          <w:color w:val="000000"/>
          <w:sz w:val="28"/>
        </w:rPr>
        <w:t>№ 2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көрсетілетін қызметті алушы ЭҮП–де тіркеуді ЖСН мен парольдің көмегімен жүзеге асырады (ЭҮП-де тіркелмеген алушылар үшін жүзеге асырылады); </w:t>
      </w:r>
      <w:r>
        <w:br/>
      </w:r>
      <w:r>
        <w:rPr>
          <w:rFonts w:ascii="Times New Roman"/>
          <w:b w:val="false"/>
          <w:i w:val="false"/>
          <w:color w:val="000000"/>
          <w:sz w:val="28"/>
        </w:rPr>
        <w:t xml:space="preserve">
      2) 1-процесс – көрсетілетін қызметті алушының электрондық мемлекеттік қызметті алу үшін ЭҮП–ге ЖСН мен парольді (авторландыру процесі) енгізуі; </w:t>
      </w:r>
      <w:r>
        <w:br/>
      </w:r>
      <w:r>
        <w:rPr>
          <w:rFonts w:ascii="Times New Roman"/>
          <w:b w:val="false"/>
          <w:i w:val="false"/>
          <w:color w:val="000000"/>
          <w:sz w:val="28"/>
        </w:rPr>
        <w:t xml:space="preserve">
      3) 1-шарт - ЖСН мен пароль арқылы тіркелген көрсетілетін қызметті алушы туралы деректердің түпнұсқалылығын ЭҮП-де тексеру; </w:t>
      </w:r>
      <w:r>
        <w:br/>
      </w:r>
      <w:r>
        <w:rPr>
          <w:rFonts w:ascii="Times New Roman"/>
          <w:b w:val="false"/>
          <w:i w:val="false"/>
          <w:color w:val="000000"/>
          <w:sz w:val="28"/>
        </w:rPr>
        <w:t xml:space="preserve">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 </w:t>
      </w:r>
      <w:r>
        <w:br/>
      </w:r>
      <w:r>
        <w:rPr>
          <w:rFonts w:ascii="Times New Roman"/>
          <w:b w:val="false"/>
          <w:i w:val="false"/>
          <w:color w:val="000000"/>
          <w:sz w:val="28"/>
        </w:rPr>
        <w:t xml:space="preserve">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9 тармағында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r>
        <w:br/>
      </w:r>
      <w:r>
        <w:rPr>
          <w:rFonts w:ascii="Times New Roman"/>
          <w:b w:val="false"/>
          <w:i w:val="false"/>
          <w:color w:val="000000"/>
          <w:sz w:val="28"/>
        </w:rPr>
        <w:t xml:space="preserve">
      6) 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 </w:t>
      </w:r>
      <w:r>
        <w:br/>
      </w:r>
      <w:r>
        <w:rPr>
          <w:rFonts w:ascii="Times New Roman"/>
          <w:b w:val="false"/>
          <w:i w:val="false"/>
          <w:color w:val="000000"/>
          <w:sz w:val="28"/>
        </w:rPr>
        <w:t xml:space="preserve">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 </w:t>
      </w:r>
      <w:r>
        <w:br/>
      </w:r>
      <w:r>
        <w:rPr>
          <w:rFonts w:ascii="Times New Roman"/>
          <w:b w:val="false"/>
          <w:i w:val="false"/>
          <w:color w:val="000000"/>
          <w:sz w:val="28"/>
        </w:rPr>
        <w:t xml:space="preserve">
      8) 5-процесс - көрсетілетін қызметті берушіні 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 </w:t>
      </w:r>
      <w:r>
        <w:br/>
      </w:r>
      <w:r>
        <w:rPr>
          <w:rFonts w:ascii="Times New Roman"/>
          <w:b w:val="false"/>
          <w:i w:val="false"/>
          <w:color w:val="000000"/>
          <w:sz w:val="28"/>
        </w:rPr>
        <w:t xml:space="preserve">
      9) 6-процесс - электрондық құжатты ЭҮӨШ АЖО-да тіркеу; </w:t>
      </w:r>
      <w:r>
        <w:br/>
      </w:r>
      <w:r>
        <w:rPr>
          <w:rFonts w:ascii="Times New Roman"/>
          <w:b w:val="false"/>
          <w:i w:val="false"/>
          <w:color w:val="000000"/>
          <w:sz w:val="28"/>
        </w:rPr>
        <w:t xml:space="preserve">
      10) 3-шарт - бөлім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 </w:t>
      </w:r>
      <w:r>
        <w:br/>
      </w:r>
      <w:r>
        <w:rPr>
          <w:rFonts w:ascii="Times New Roman"/>
          <w:b w:val="false"/>
          <w:i w:val="false"/>
          <w:color w:val="000000"/>
          <w:sz w:val="28"/>
        </w:rPr>
        <w:t xml:space="preserve">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w:t>
      </w:r>
      <w:r>
        <w:br/>
      </w:r>
      <w:r>
        <w:rPr>
          <w:rFonts w:ascii="Times New Roman"/>
          <w:b w:val="false"/>
          <w:i w:val="false"/>
          <w:color w:val="000000"/>
          <w:sz w:val="28"/>
        </w:rPr>
        <w:t>
      Көрсетілетін қызметті беруші арқылы қадамдық іс–қимылдар мен шешімдері 2-қосымшада, </w:t>
      </w:r>
      <w:r>
        <w:rPr>
          <w:rFonts w:ascii="Times New Roman"/>
          <w:b w:val="false"/>
          <w:i w:val="false"/>
          <w:color w:val="000000"/>
          <w:sz w:val="28"/>
        </w:rPr>
        <w:t>№ 3 диаграммада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1-процесс – мемлекеттік қызмет көрсету үшін көрсетілетін қызметті беруші қызметкерінің ЭҮӨШ АЖ АЖО-ға логин мен пароль енгізуі (авторлау процесі); </w:t>
      </w:r>
      <w:r>
        <w:br/>
      </w:r>
      <w:r>
        <w:rPr>
          <w:rFonts w:ascii="Times New Roman"/>
          <w:b w:val="false"/>
          <w:i w:val="false"/>
          <w:color w:val="000000"/>
          <w:sz w:val="28"/>
        </w:rPr>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br/>
      </w:r>
      <w:r>
        <w:rPr>
          <w:rFonts w:ascii="Times New Roman"/>
          <w:b w:val="false"/>
          <w:i w:val="false"/>
          <w:color w:val="000000"/>
          <w:sz w:val="28"/>
        </w:rP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br/>
      </w:r>
      <w:r>
        <w:rPr>
          <w:rFonts w:ascii="Times New Roman"/>
          <w:b w:val="false"/>
          <w:i w:val="false"/>
          <w:color w:val="000000"/>
          <w:sz w:val="28"/>
        </w:rPr>
        <w:t xml:space="preserve">
      4) 3-процесс - ЭҮӨШ АЖ АЖО-да авторлану; </w:t>
      </w:r>
      <w:r>
        <w:br/>
      </w:r>
      <w:r>
        <w:rPr>
          <w:rFonts w:ascii="Times New Roman"/>
          <w:b w:val="false"/>
          <w:i w:val="false"/>
          <w:color w:val="000000"/>
          <w:sz w:val="28"/>
        </w:rPr>
        <w:t xml:space="preserve">
      5) 4-процесс - көрсетілетін қызметті берушіні 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 </w:t>
      </w:r>
      <w:r>
        <w:br/>
      </w:r>
      <w:r>
        <w:rPr>
          <w:rFonts w:ascii="Times New Roman"/>
          <w:b w:val="false"/>
          <w:i w:val="false"/>
          <w:color w:val="000000"/>
          <w:sz w:val="28"/>
        </w:rPr>
        <w:t xml:space="preserve">
      6) 5-процесс – ЖТ МД Қ - ға көрсетілетін қызметті алушы туралы деректерге сұрау салуды жіберу; </w:t>
      </w:r>
      <w:r>
        <w:br/>
      </w:r>
      <w:r>
        <w:rPr>
          <w:rFonts w:ascii="Times New Roman"/>
          <w:b w:val="false"/>
          <w:i w:val="false"/>
          <w:color w:val="000000"/>
          <w:sz w:val="28"/>
        </w:rPr>
        <w:t xml:space="preserve">
      7) 6-процесс – қызмет алушының деректерін өңдеу, оның ішінде оның өтінішін қамқорлық кеңесінде қарау; </w:t>
      </w:r>
      <w:r>
        <w:br/>
      </w:r>
      <w:r>
        <w:rPr>
          <w:rFonts w:ascii="Times New Roman"/>
          <w:b w:val="false"/>
          <w:i w:val="false"/>
          <w:color w:val="000000"/>
          <w:sz w:val="28"/>
        </w:rPr>
        <w:t xml:space="preserve">
      8) 2-шарт - ЭҮӨШ АЖ АЖО-да көрсетілетін қызметті алушының деректерінің түпнұсқалығын тексеру; </w:t>
      </w:r>
      <w:r>
        <w:br/>
      </w:r>
      <w:r>
        <w:rPr>
          <w:rFonts w:ascii="Times New Roman"/>
          <w:b w:val="false"/>
          <w:i w:val="false"/>
          <w:color w:val="000000"/>
          <w:sz w:val="28"/>
        </w:rPr>
        <w:t xml:space="preserve">
      9) 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 </w:t>
      </w:r>
      <w:r>
        <w:br/>
      </w:r>
      <w:r>
        <w:rPr>
          <w:rFonts w:ascii="Times New Roman"/>
          <w:b w:val="false"/>
          <w:i w:val="false"/>
          <w:color w:val="000000"/>
          <w:sz w:val="28"/>
        </w:rPr>
        <w:t>
      10) 8-процесс – көрсетілетін қызметті алушының электрондық мемлекеттік қызметтің нәтижесін алуы.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Ескерту. </w:t>
      </w:r>
      <w:r>
        <w:br/>
      </w:r>
      <w:r>
        <w:rPr>
          <w:rFonts w:ascii="Times New Roman"/>
          <w:b/>
          <w:i w:val="false"/>
          <w:color w:val="000000"/>
        </w:rPr>
        <w:t>
Аббревиатуралардың мағынасын ашу:</w:t>
      </w:r>
    </w:p>
    <w:p>
      <w:pPr>
        <w:spacing w:after="0"/>
        <w:ind w:left="0"/>
        <w:jc w:val="both"/>
      </w:pPr>
      <w:r>
        <w:rPr>
          <w:rFonts w:ascii="Times New Roman"/>
          <w:b w:val="false"/>
          <w:i w:val="false"/>
          <w:color w:val="000000"/>
          <w:sz w:val="28"/>
        </w:rPr>
        <w:t xml:space="preserve">      1) АЖО – автоматтандырылған жұмыс орны; </w:t>
      </w:r>
      <w:r>
        <w:br/>
      </w:r>
      <w:r>
        <w:rPr>
          <w:rFonts w:ascii="Times New Roman"/>
          <w:b w:val="false"/>
          <w:i w:val="false"/>
          <w:color w:val="000000"/>
          <w:sz w:val="28"/>
        </w:rPr>
        <w:t xml:space="preserve">
      2) АЖ - ақпараттық жүйе; </w:t>
      </w:r>
      <w:r>
        <w:br/>
      </w:r>
      <w:r>
        <w:rPr>
          <w:rFonts w:ascii="Times New Roman"/>
          <w:b w:val="false"/>
          <w:i w:val="false"/>
          <w:color w:val="000000"/>
          <w:sz w:val="28"/>
        </w:rPr>
        <w:t xml:space="preserve">
      3) ЖСН - жеке сәйкестендіру нөмірі; </w:t>
      </w:r>
      <w:r>
        <w:br/>
      </w:r>
      <w:r>
        <w:rPr>
          <w:rFonts w:ascii="Times New Roman"/>
          <w:b w:val="false"/>
          <w:i w:val="false"/>
          <w:color w:val="000000"/>
          <w:sz w:val="28"/>
        </w:rPr>
        <w:t xml:space="preserve">
      4) ЖТ МД Қ – "Жеке тұлғалар" мемлекеттік дерекқоры; </w:t>
      </w:r>
      <w:r>
        <w:br/>
      </w:r>
      <w:r>
        <w:rPr>
          <w:rFonts w:ascii="Times New Roman"/>
          <w:b w:val="false"/>
          <w:i w:val="false"/>
          <w:color w:val="000000"/>
          <w:sz w:val="28"/>
        </w:rPr>
        <w:t xml:space="preserve">
      5) ЭҮП - "электрондық үкімет" порталы; </w:t>
      </w:r>
      <w:r>
        <w:br/>
      </w:r>
      <w:r>
        <w:rPr>
          <w:rFonts w:ascii="Times New Roman"/>
          <w:b w:val="false"/>
          <w:i w:val="false"/>
          <w:color w:val="000000"/>
          <w:sz w:val="28"/>
        </w:rPr>
        <w:t xml:space="preserve">
      6) ХҚО АЖ – халыққа қызмет көрсету орталығының ақпараттық жүйесі; </w:t>
      </w:r>
      <w:r>
        <w:br/>
      </w:r>
      <w:r>
        <w:rPr>
          <w:rFonts w:ascii="Times New Roman"/>
          <w:b w:val="false"/>
          <w:i w:val="false"/>
          <w:color w:val="000000"/>
          <w:sz w:val="28"/>
        </w:rPr>
        <w:t xml:space="preserve">
      7) ЭЦҚ – электрондық -цифрлік қолтаңба; </w:t>
      </w:r>
      <w:r>
        <w:br/>
      </w:r>
      <w:r>
        <w:rPr>
          <w:rFonts w:ascii="Times New Roman"/>
          <w:b w:val="false"/>
          <w:i w:val="false"/>
          <w:color w:val="000000"/>
          <w:sz w:val="28"/>
        </w:rPr>
        <w:t xml:space="preserve">
      8) ЭҮШ – "электрондық үкімет" шлюзі; </w:t>
      </w:r>
      <w:r>
        <w:br/>
      </w:r>
      <w:r>
        <w:rPr>
          <w:rFonts w:ascii="Times New Roman"/>
          <w:b w:val="false"/>
          <w:i w:val="false"/>
          <w:color w:val="000000"/>
          <w:sz w:val="28"/>
        </w:rPr>
        <w:t xml:space="preserve">
      9) ЭҮӨШ - "Электрондық үкіметтің" өңірлік шлюзі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3" w:id="12"/>
          <w:p>
            <w:pPr>
              <w:spacing w:after="20"/>
              <w:ind w:left="20"/>
              <w:jc w:val="both"/>
            </w:pPr>
            <w:r>
              <w:rPr>
                <w:rFonts w:ascii="Times New Roman"/>
                <w:b w:val="false"/>
                <w:i w:val="false"/>
                <w:color w:val="000000"/>
                <w:sz w:val="20"/>
              </w:rPr>
              <w:t>
"Бірыңғай жинақтаушы зейнетақы</w:t>
            </w:r>
            <w:r>
              <w:br/>
            </w:r>
            <w:r>
              <w:rPr>
                <w:rFonts w:ascii="Times New Roman"/>
                <w:b w:val="false"/>
                <w:i w:val="false"/>
                <w:color w:val="000000"/>
                <w:sz w:val="20"/>
              </w:rPr>
              <w:t>
қорына және (немесе) ерікті</w:t>
            </w:r>
            <w:r>
              <w:br/>
            </w:r>
            <w:r>
              <w:rPr>
                <w:rFonts w:ascii="Times New Roman"/>
                <w:b w:val="false"/>
                <w:i w:val="false"/>
                <w:color w:val="000000"/>
                <w:sz w:val="20"/>
              </w:rPr>
              <w:t>
жинақтаушы зейнетақы қорына,</w:t>
            </w:r>
            <w:r>
              <w:br/>
            </w:r>
            <w:r>
              <w:rPr>
                <w:rFonts w:ascii="Times New Roman"/>
                <w:b w:val="false"/>
                <w:i w:val="false"/>
                <w:color w:val="000000"/>
                <w:sz w:val="20"/>
              </w:rPr>
              <w:t>
банктерге, ішкі істер органдарына</w:t>
            </w:r>
            <w:r>
              <w:br/>
            </w:r>
            <w:r>
              <w:rPr>
                <w:rFonts w:ascii="Times New Roman"/>
                <w:b w:val="false"/>
                <w:i w:val="false"/>
                <w:color w:val="000000"/>
                <w:sz w:val="20"/>
              </w:rPr>
              <w:t>
кәмелетке толмаған балалардың</w:t>
            </w:r>
            <w:r>
              <w:br/>
            </w:r>
            <w:r>
              <w:rPr>
                <w:rFonts w:ascii="Times New Roman"/>
                <w:b w:val="false"/>
                <w:i w:val="false"/>
                <w:color w:val="000000"/>
                <w:sz w:val="20"/>
              </w:rPr>
              <w:t>
мүлкіне иелік ету және кәмелетке</w:t>
            </w:r>
            <w:r>
              <w:br/>
            </w:r>
            <w:r>
              <w:rPr>
                <w:rFonts w:ascii="Times New Roman"/>
                <w:b w:val="false"/>
                <w:i w:val="false"/>
                <w:color w:val="000000"/>
                <w:sz w:val="20"/>
              </w:rPr>
              <w:t>
толмаған балаларға мұра ресімдеу</w:t>
            </w:r>
            <w:r>
              <w:br/>
            </w:r>
            <w:r>
              <w:rPr>
                <w:rFonts w:ascii="Times New Roman"/>
                <w:b w:val="false"/>
                <w:i w:val="false"/>
                <w:color w:val="000000"/>
                <w:sz w:val="20"/>
              </w:rPr>
              <w:t>
үшін анықтамалар беру"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1 қосымша</w:t>
            </w:r>
          </w:p>
          <w:bookmarkEnd w:id="12"/>
        </w:tc>
      </w:tr>
    </w:tbl>
    <w:p>
      <w:pPr>
        <w:spacing w:after="0"/>
        <w:ind w:left="0"/>
        <w:jc w:val="left"/>
      </w:pPr>
      <w:r>
        <w:rPr>
          <w:rFonts w:ascii="Times New Roman"/>
          <w:b/>
          <w:i w:val="false"/>
          <w:color w:val="000000"/>
        </w:rPr>
        <w:t xml:space="preserve"> Көрсетілетін қызметті берушінің мемлекеттік</w:t>
      </w:r>
      <w:r>
        <w:br/>
      </w:r>
      <w:r>
        <w:rPr>
          <w:rFonts w:ascii="Times New Roman"/>
          <w:b/>
          <w:i w:val="false"/>
          <w:color w:val="000000"/>
        </w:rPr>
        <w:t>
қызмет көрсету реттілігінің схемасы</w:t>
      </w:r>
    </w:p>
    <w:p>
      <w:pPr>
        <w:spacing w:after="0"/>
        <w:ind w:left="0"/>
        <w:jc w:val="both"/>
      </w:pPr>
      <w:r>
        <w:drawing>
          <wp:inline distT="0" distB="0" distL="0" distR="0">
            <wp:extent cx="5283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283200" cy="5397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13"/>
          <w:p>
            <w:pPr>
              <w:spacing w:after="20"/>
              <w:ind w:left="20"/>
              <w:jc w:val="both"/>
            </w:pPr>
            <w:r>
              <w:rPr>
                <w:rFonts w:ascii="Times New Roman"/>
                <w:b w:val="false"/>
                <w:i w:val="false"/>
                <w:color w:val="000000"/>
                <w:sz w:val="20"/>
              </w:rPr>
              <w:t>
"Бірыңғай жинақтаушы зейнетақы</w:t>
            </w:r>
            <w:r>
              <w:br/>
            </w:r>
            <w:r>
              <w:rPr>
                <w:rFonts w:ascii="Times New Roman"/>
                <w:b w:val="false"/>
                <w:i w:val="false"/>
                <w:color w:val="000000"/>
                <w:sz w:val="20"/>
              </w:rPr>
              <w:t>
қорына және (немесе) ерікті</w:t>
            </w:r>
            <w:r>
              <w:br/>
            </w:r>
            <w:r>
              <w:rPr>
                <w:rFonts w:ascii="Times New Roman"/>
                <w:b w:val="false"/>
                <w:i w:val="false"/>
                <w:color w:val="000000"/>
                <w:sz w:val="20"/>
              </w:rPr>
              <w:t>
жинақтаушы зейнетақы қорына,</w:t>
            </w:r>
            <w:r>
              <w:br/>
            </w:r>
            <w:r>
              <w:rPr>
                <w:rFonts w:ascii="Times New Roman"/>
                <w:b w:val="false"/>
                <w:i w:val="false"/>
                <w:color w:val="000000"/>
                <w:sz w:val="20"/>
              </w:rPr>
              <w:t>
банктерге, ішкі істер органдарына</w:t>
            </w:r>
            <w:r>
              <w:br/>
            </w:r>
            <w:r>
              <w:rPr>
                <w:rFonts w:ascii="Times New Roman"/>
                <w:b w:val="false"/>
                <w:i w:val="false"/>
                <w:color w:val="000000"/>
                <w:sz w:val="20"/>
              </w:rPr>
              <w:t>
кәмелетке толмаған балалардың</w:t>
            </w:r>
            <w:r>
              <w:br/>
            </w:r>
            <w:r>
              <w:rPr>
                <w:rFonts w:ascii="Times New Roman"/>
                <w:b w:val="false"/>
                <w:i w:val="false"/>
                <w:color w:val="000000"/>
                <w:sz w:val="20"/>
              </w:rPr>
              <w:t>
мүлкіне иелік ету және кәмелетке</w:t>
            </w:r>
            <w:r>
              <w:br/>
            </w:r>
            <w:r>
              <w:rPr>
                <w:rFonts w:ascii="Times New Roman"/>
                <w:b w:val="false"/>
                <w:i w:val="false"/>
                <w:color w:val="000000"/>
                <w:sz w:val="20"/>
              </w:rPr>
              <w:t>
толмаған балаларға мұра ресімдеу</w:t>
            </w:r>
            <w:r>
              <w:br/>
            </w:r>
            <w:r>
              <w:rPr>
                <w:rFonts w:ascii="Times New Roman"/>
                <w:b w:val="false"/>
                <w:i w:val="false"/>
                <w:color w:val="000000"/>
                <w:sz w:val="20"/>
              </w:rPr>
              <w:t>
үшін анықтамалар беру"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2 қосымша</w:t>
            </w:r>
          </w:p>
          <w:bookmarkEnd w:id="13"/>
        </w:tc>
      </w:tr>
    </w:tbl>
    <w:bookmarkStart w:name="z15" w:id="14"/>
    <w:p>
      <w:pPr>
        <w:spacing w:after="0"/>
        <w:ind w:left="0"/>
        <w:jc w:val="left"/>
      </w:pPr>
      <w:r>
        <w:rPr>
          <w:rFonts w:ascii="Times New Roman"/>
          <w:b/>
          <w:i w:val="false"/>
          <w:color w:val="000000"/>
        </w:rPr>
        <w:t xml:space="preserve"> 
ХҚО арқылы мемлекеттік қызмет көрсету кезінде функционалдық</w:t>
      </w:r>
      <w:r>
        <w:br/>
      </w:r>
      <w:r>
        <w:rPr>
          <w:rFonts w:ascii="Times New Roman"/>
          <w:b/>
          <w:i w:val="false"/>
          <w:color w:val="000000"/>
        </w:rPr>
        <w:t>
өзара іс-қимыл № 1 диаграммасы</w:t>
      </w:r>
    </w:p>
    <w:bookmarkEnd w:id="14"/>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381500"/>
                    </a:xfrm>
                    <a:prstGeom prst="rect">
                      <a:avLst/>
                    </a:prstGeom>
                  </pic:spPr>
                </pic:pic>
              </a:graphicData>
            </a:graphic>
          </wp:inline>
        </w:drawing>
      </w:r>
      <w:r>
        <w:br/>
      </w:r>
      <w:r>
        <w:rPr>
          <w:rFonts w:ascii="Times New Roman"/>
          <w:b w:val="false"/>
          <w:i w:val="false"/>
          <w:color w:val="000000"/>
          <w:sz w:val="28"/>
        </w:rPr>
        <w:t>
 </w:t>
      </w:r>
    </w:p>
    <w:bookmarkStart w:name="z16" w:id="15"/>
    <w:p>
      <w:pPr>
        <w:spacing w:after="0"/>
        <w:ind w:left="0"/>
        <w:jc w:val="left"/>
      </w:pPr>
      <w:r>
        <w:rPr>
          <w:rFonts w:ascii="Times New Roman"/>
          <w:b/>
          <w:i w:val="false"/>
          <w:color w:val="000000"/>
        </w:rPr>
        <w:t xml:space="preserve"> 
      ЭҮП арқылы мемлекеттік қызмет көрсету кезінде функционалдық</w:t>
      </w:r>
      <w:r>
        <w:br/>
      </w:r>
      <w:r>
        <w:rPr>
          <w:rFonts w:ascii="Times New Roman"/>
          <w:b/>
          <w:i w:val="false"/>
          <w:color w:val="000000"/>
        </w:rPr>
        <w:t>
өзара іс-қимыл № 2 диаграммасы</w:t>
      </w:r>
    </w:p>
    <w:bookmarkEnd w:id="15"/>
    <w:p>
      <w:pPr>
        <w:spacing w:after="0"/>
        <w:ind w:left="0"/>
        <w:jc w:val="both"/>
      </w:pPr>
      <w:r>
        <w:drawing>
          <wp:inline distT="0" distB="0" distL="0" distR="0">
            <wp:extent cx="7810500" cy="438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381500"/>
                    </a:xfrm>
                    <a:prstGeom prst="rect">
                      <a:avLst/>
                    </a:prstGeom>
                  </pic:spPr>
                </pic:pic>
              </a:graphicData>
            </a:graphic>
          </wp:inline>
        </w:drawing>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Көрсетілетін қызмет беруші арқылы мемлекеттік қызмет көрсету</w:t>
      </w:r>
      <w:r>
        <w:br/>
      </w:r>
      <w:r>
        <w:rPr>
          <w:rFonts w:ascii="Times New Roman"/>
          <w:b/>
          <w:i w:val="false"/>
          <w:color w:val="000000"/>
        </w:rPr>
        <w:t>
кезінде функционалдық өзара іс-қимыл</w:t>
      </w:r>
      <w:r>
        <w:br/>
      </w:r>
      <w:r>
        <w:rPr>
          <w:rFonts w:ascii="Times New Roman"/>
          <w:b/>
          <w:i w:val="false"/>
          <w:color w:val="000000"/>
        </w:rPr>
        <w:t>
№ 3 диаграммасы</w:t>
      </w:r>
    </w:p>
    <w:bookmarkEnd w:id="16"/>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9243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1562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156200" cy="4965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8" w:id="17"/>
          <w:p>
            <w:pPr>
              <w:spacing w:after="20"/>
              <w:ind w:left="20"/>
              <w:jc w:val="both"/>
            </w:pPr>
            <w:r>
              <w:rPr>
                <w:rFonts w:ascii="Times New Roman"/>
                <w:b w:val="false"/>
                <w:i w:val="false"/>
                <w:color w:val="000000"/>
                <w:sz w:val="20"/>
              </w:rPr>
              <w:t>
Шығыс Қазақстан облысы</w:t>
            </w:r>
            <w:r>
              <w:br/>
            </w:r>
            <w:r>
              <w:rPr>
                <w:rFonts w:ascii="Times New Roman"/>
                <w:b w:val="false"/>
                <w:i w:val="false"/>
                <w:color w:val="000000"/>
                <w:sz w:val="20"/>
              </w:rPr>
              <w:t>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17"/>
        </w:tc>
      </w:tr>
    </w:tbl>
    <w:p>
      <w:pPr>
        <w:spacing w:after="0"/>
        <w:ind w:left="0"/>
        <w:jc w:val="left"/>
      </w:pPr>
      <w:r>
        <w:rPr>
          <w:rFonts w:ascii="Times New Roman"/>
          <w:b/>
          <w:i w:val="false"/>
          <w:color w:val="000000"/>
        </w:rPr>
        <w:t xml:space="preserve"> "Кәмелетке толмаған балаларға меншік құқығында тиесілі мүлікпен</w:t>
      </w:r>
      <w:r>
        <w:br/>
      </w:r>
      <w:r>
        <w:rPr>
          <w:rFonts w:ascii="Times New Roman"/>
          <w:b/>
          <w:i w:val="false"/>
          <w:color w:val="000000"/>
        </w:rPr>
        <w:t>
жасалатын мәмілелерді ресімдеу үшін қорғаншылық немесе</w:t>
      </w:r>
      <w:r>
        <w:br/>
      </w:r>
      <w:r>
        <w:rPr>
          <w:rFonts w:ascii="Times New Roman"/>
          <w:b/>
          <w:i w:val="false"/>
          <w:color w:val="000000"/>
        </w:rPr>
        <w:t>
қамқоршылық бойынша функцияларды жүзеге асыратын органдардың</w:t>
      </w:r>
      <w:r>
        <w:br/>
      </w:r>
      <w:r>
        <w:rPr>
          <w:rFonts w:ascii="Times New Roman"/>
          <w:b/>
          <w:i w:val="false"/>
          <w:color w:val="000000"/>
        </w:rPr>
        <w:t>
анықтамаларын беру" мемлекеттік көрсетілетін қызмет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xml:space="preserve">      1.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қызметті (бұдан әрі – мемлекеттік көрсетілетін қызмет) беруші Шығыс Қазақстан облысы қалалары мен аудандарының білім бөлімдері (бұдан әрі – көрсетілетін қызметті беруші) болып табылады. </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орталықтары" шаруашылық жүргізу құқығындағы республикалық мемлекеттік кәсіпорны (бұдан әрі – ХҚО);</w:t>
      </w:r>
      <w:r>
        <w:br/>
      </w:r>
      <w:r>
        <w:rPr>
          <w:rFonts w:ascii="Times New Roman"/>
          <w:b w:val="false"/>
          <w:i w:val="false"/>
          <w:color w:val="000000"/>
          <w:sz w:val="28"/>
        </w:rPr>
        <w:t>
      2) "Электрондық үкіметтің" веб-порталы: www.e.gov.kz (бұдан әрі – портал) арқылы жүзеге асырылады.</w:t>
      </w:r>
      <w:r>
        <w:br/>
      </w:r>
      <w:r>
        <w:rPr>
          <w:rFonts w:ascii="Times New Roman"/>
          <w:b w:val="false"/>
          <w:i w:val="false"/>
          <w:color w:val="000000"/>
          <w:sz w:val="28"/>
        </w:rPr>
        <w:t xml:space="preserve">
      2. Мемлекеттік қызметті көрсету нысаны – электронды (ішінара автоматтандырылған) және (немесе) қағаз түрінде. </w:t>
      </w:r>
      <w:r>
        <w:br/>
      </w:r>
      <w:r>
        <w:rPr>
          <w:rFonts w:ascii="Times New Roman"/>
          <w:b w:val="false"/>
          <w:i w:val="false"/>
          <w:color w:val="000000"/>
          <w:sz w:val="28"/>
        </w:rPr>
        <w:t>
      3. Мемлекеттік қызмет көрсетудің нәтижесі Қазақстан Республикасы Үкіметінің 2014 жылғы 19 ақпандағы № 115 қаулысымен бекітілген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анықтамаларын беру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кәмелетке толмаған балаларға меншік құқығында тиесілі мүлікпен жасалатын мәмілелерді ресімдеу үшін қорғаншылық немесе қамқоршылық бойынша функцияларды жүзеге асыратын органдардың жылжымайтын мүліктің орналасқан жері бойынша беретін анықтамасы,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 көрсетуден бас тарту туралы дәлелді жауап ұсыну болып табылады. </w:t>
      </w:r>
      <w:r>
        <w:br/>
      </w:r>
      <w:r>
        <w:rPr>
          <w:rFonts w:ascii="Times New Roman"/>
          <w:b w:val="false"/>
          <w:i w:val="false"/>
          <w:color w:val="000000"/>
          <w:sz w:val="28"/>
        </w:rPr>
        <w:t xml:space="preserve">
      Мемлекеттік көрсетілетін қызметтің нәтижесі - электронды және (немесе) қағаз түрінде. </w:t>
      </w:r>
      <w:r>
        <w:br/>
      </w:r>
      <w:r>
        <w:rPr>
          <w:rFonts w:ascii="Times New Roman"/>
          <w:b w:val="false"/>
          <w:i w:val="false"/>
          <w:color w:val="000000"/>
          <w:sz w:val="28"/>
        </w:rPr>
        <w:t>
      Көрсетілетін қызметті алушы мемлекеттік көрсетілетін қызметті қағаз жеткізгіште алу үшін өтініш берген жағдайда, нәтижесі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 қарау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процесiнде көрсетiлетiн қызметтi берушiнiң құрылымдық бөлiмшелерiнiң (қызметкерлерiнiң) iс-қимыл тәртiбiн сипаттау</w:t>
      </w:r>
    </w:p>
    <w:bookmarkStart w:name="z19" w:id="18"/>
    <w:p>
      <w:pPr>
        <w:spacing w:after="0"/>
        <w:ind w:left="0"/>
        <w:jc w:val="both"/>
      </w:pPr>
      <w:r>
        <w:rPr>
          <w:rFonts w:ascii="Times New Roman"/>
          <w:b w:val="false"/>
          <w:i w:val="false"/>
          <w:color w:val="000000"/>
          <w:sz w:val="28"/>
        </w:rPr>
        <w:t>      4. Мемлекеттiк қызмет көрсету бойынша рәсiмдi (iс-қимылды) бастауға осы Стандартқа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қосымшада</w:t>
      </w:r>
      <w:r>
        <w:rPr>
          <w:rFonts w:ascii="Times New Roman"/>
          <w:b w:val="false"/>
          <w:i w:val="false"/>
          <w:color w:val="000000"/>
          <w:sz w:val="28"/>
        </w:rPr>
        <w:t xml:space="preserve"> белгіленген нысан бойынша өтiнiштiң немесе ЭЦҚ куәландыратын электрондық құжат үлгісіндегі сұрауының болуы негiздеме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5. Мемлекеттiк қызмет көрсету процесiнiң құрамына кiретiн рәсiмдердің (iс-қимылдардың) мазмұны, оның орындалу ұзақтығы: </w:t>
      </w:r>
      <w:r>
        <w:br/>
      </w:r>
      <w:r>
        <w:rPr>
          <w:rFonts w:ascii="Times New Roman"/>
          <w:b w:val="false"/>
          <w:i w:val="false"/>
          <w:color w:val="000000"/>
          <w:sz w:val="28"/>
        </w:rPr>
        <w:t xml:space="preserve">
      1) 1-ші іс- қимыл – көрсетілетін қызмет берушінің кеңсесі ХҚО ұсынған құжаттарды қабылдауды және тіркеуді жүзеге асырады. Орындалу ұзақтығы - 15 (он бес) минуттан аспайды; </w:t>
      </w:r>
      <w:r>
        <w:br/>
      </w:r>
      <w:r>
        <w:rPr>
          <w:rFonts w:ascii="Times New Roman"/>
          <w:b w:val="false"/>
          <w:i w:val="false"/>
          <w:color w:val="000000"/>
          <w:sz w:val="28"/>
        </w:rPr>
        <w:t xml:space="preserve">
      2) 2-ші іс- қимыл – көрсетілетін қызметті берушінің басшысы құжаттарды қарайды және көрсетілетін қызметті берушінің жауапты орындаушысын анықтайды. Орындалу ұзақтығы 15 (он бес) минут ішінде; </w:t>
      </w:r>
      <w:r>
        <w:br/>
      </w:r>
      <w:r>
        <w:rPr>
          <w:rFonts w:ascii="Times New Roman"/>
          <w:b w:val="false"/>
          <w:i w:val="false"/>
          <w:color w:val="000000"/>
          <w:sz w:val="28"/>
        </w:rPr>
        <w:t>
      3) 3-ші іс- қимыл - көрсетілетін қызметті берушінің жауапты орындаушысының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 етілген талаптарына сәйкестігін қарауы, мемлекеттік қызмет көрсету нәтижесін дайындауы, басшының қолын қойдырып, кеңсеге тапсырады. Орындалу ұзақтығы – 3 (үш) жұмыс күні ішінде; </w:t>
      </w:r>
      <w:r>
        <w:br/>
      </w:r>
      <w:r>
        <w:rPr>
          <w:rFonts w:ascii="Times New Roman"/>
          <w:b w:val="false"/>
          <w:i w:val="false"/>
          <w:color w:val="000000"/>
          <w:sz w:val="28"/>
        </w:rPr>
        <w:t xml:space="preserve">
      4) 4-ші іс- қимыл – көрсетілетін қызмет берушінің кеңсесі ХҚО курьеріне басшының қолы қойылған мемлекеттік қызмет көрсету нәтижесін береді. Орындалу ұзақтығы – 1 (бір) жұмыс күні ішінде. </w:t>
      </w:r>
      <w:r>
        <w:br/>
      </w:r>
      <w:r>
        <w:rPr>
          <w:rFonts w:ascii="Times New Roman"/>
          <w:b w:val="false"/>
          <w:i w:val="false"/>
          <w:color w:val="000000"/>
          <w:sz w:val="28"/>
        </w:rPr>
        <w:t>
      Мемлекеттік қызметті көрсету мерзімі құжаттарды ХҚО-ға тапсырған (құжаттар қабылданған күн мемлекеттік қызмет көрсету мерзіміне кірмейді), сондай-ақ порталға жүгінген сәттен бастап – 5 (бес) жұмыс күнінен аспайды.</w:t>
      </w:r>
      <w:r>
        <w:br/>
      </w:r>
      <w:r>
        <w:rPr>
          <w:rFonts w:ascii="Times New Roman"/>
          <w:b w:val="false"/>
          <w:i w:val="false"/>
          <w:color w:val="000000"/>
          <w:sz w:val="28"/>
        </w:rPr>
        <w:t>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көрсетілетін мемлекеттiк қызмет рәсiмінің (iс-қимылының) нәтижесi тіркелген құжаттар болып табылады, олар осы Регламенттің 5-тармағында көрсетілген 2-ші іс-қимылды бастауға негіз болады. </w:t>
      </w:r>
      <w:r>
        <w:br/>
      </w:r>
      <w:r>
        <w:rPr>
          <w:rFonts w:ascii="Times New Roman"/>
          <w:b w:val="false"/>
          <w:i w:val="false"/>
          <w:color w:val="000000"/>
          <w:sz w:val="28"/>
        </w:rPr>
        <w:t xml:space="preserve">
      Осы Регламенттің 5-тармағында көрсетілген 2-ші іс-қимыл бойынша көрсетілетін мемлекеттiк қызмет рәсiмінің (iс-қимылының) нәтижесі мемлекеттік қызмет көрсетуші басшысының жауапты орындаушыны анықтауы туралы бұрыштамасы болып табылады, олар осы Регламенттің 5-тармағында көрсетілген 3-ші іс-қимылды орындауға негіз болады. </w:t>
      </w:r>
      <w:r>
        <w:br/>
      </w:r>
      <w:r>
        <w:rPr>
          <w:rFonts w:ascii="Times New Roman"/>
          <w:b w:val="false"/>
          <w:i w:val="false"/>
          <w:color w:val="000000"/>
          <w:sz w:val="28"/>
        </w:rPr>
        <w:t>
      Осы Регламенттің 5-тармағында көрсетілген 3-ші іс-қимыл бойынша көрсетілетін мемлекеттiк қызмет рәсiмінің (iс-қимылының) нәтижесі мемлекеттік қызмет көрсетудің ресімделген нәтижесі болып табылады, ол осы Регламенттің 5-тармағында көрсетілген 4-ші іс-қимылды орындауға негіз болады.</w:t>
      </w:r>
      <w:r>
        <w:br/>
      </w:r>
      <w:r>
        <w:rPr>
          <w:rFonts w:ascii="Times New Roman"/>
          <w:b w:val="false"/>
          <w:i w:val="false"/>
          <w:color w:val="000000"/>
          <w:sz w:val="28"/>
        </w:rPr>
        <w:t>
      Осы Регламенттің 5-тармағында көрсетілген 4-ші іс-қимыл бойынша көрсетілетін мемлекеттiк қызмет рәсiмінің (iс-қимылының) нәтижесі ХҚО курьерінің мемлекеттік қызмет көрсету нәтижесін алғаны туралы қолхаты болып табылады.</w:t>
      </w:r>
      <w:r>
        <w:br/>
      </w:r>
      <w:r>
        <w:rPr>
          <w:rFonts w:ascii="Times New Roman"/>
          <w:b w:val="false"/>
          <w:i w:val="false"/>
          <w:color w:val="000000"/>
          <w:sz w:val="28"/>
        </w:rPr>
        <w:t>
 </w:t>
      </w:r>
    </w:p>
    <w:bookmarkEnd w:id="18"/>
    <w:p>
      <w:pPr>
        <w:spacing w:after="0"/>
        <w:ind w:left="0"/>
        <w:jc w:val="left"/>
      </w:pPr>
      <w:r>
        <w:rPr>
          <w:rFonts w:ascii="Times New Roman"/>
          <w:b/>
          <w:i w:val="false"/>
          <w:color w:val="000000"/>
        </w:rPr>
        <w:t xml:space="preserve"> 3. Мемлекеттiк қызмет көрсету процесiнде көрсетiлетiн қызмет</w:t>
      </w:r>
      <w:r>
        <w:br/>
      </w:r>
      <w:r>
        <w:rPr>
          <w:rFonts w:ascii="Times New Roman"/>
          <w:b/>
          <w:i w:val="false"/>
          <w:color w:val="000000"/>
        </w:rPr>
        <w:t>
берушiнiң құрылымдық бөлiмшелерiнiң (қызметкерлерiнiң) өзара</w:t>
      </w:r>
      <w:r>
        <w:br/>
      </w:r>
      <w:r>
        <w:rPr>
          <w:rFonts w:ascii="Times New Roman"/>
          <w:b/>
          <w:i w:val="false"/>
          <w:color w:val="000000"/>
        </w:rPr>
        <w:t>
iс-қимыл тәртiбiн сипаттау</w:t>
      </w:r>
    </w:p>
    <w:p>
      <w:pPr>
        <w:spacing w:after="0"/>
        <w:ind w:left="0"/>
        <w:jc w:val="both"/>
      </w:pPr>
      <w:r>
        <w:rPr>
          <w:rFonts w:ascii="Times New Roman"/>
          <w:b w:val="false"/>
          <w:i w:val="false"/>
          <w:color w:val="000000"/>
          <w:sz w:val="28"/>
        </w:rPr>
        <w:t xml:space="preserve">      7. Мемлекеттiк көрсетiлетiн қызмет процесiне қатысатын құрылымдық бөлiмшелердiң (қызметкерлердiң) тiзбесi: </w:t>
      </w:r>
      <w:r>
        <w:br/>
      </w:r>
      <w:r>
        <w:rPr>
          <w:rFonts w:ascii="Times New Roman"/>
          <w:b w:val="false"/>
          <w:i w:val="false"/>
          <w:color w:val="000000"/>
          <w:sz w:val="28"/>
        </w:rPr>
        <w:t xml:space="preserve">
      1) мемлекеттік қызметті берушінің кеңсесі; </w:t>
      </w:r>
      <w:r>
        <w:br/>
      </w:r>
      <w:r>
        <w:rPr>
          <w:rFonts w:ascii="Times New Roman"/>
          <w:b w:val="false"/>
          <w:i w:val="false"/>
          <w:color w:val="000000"/>
          <w:sz w:val="28"/>
        </w:rPr>
        <w:t xml:space="preserve">
      2) мемлекеттік қызметті берушінің жауапты орындаушысы; </w:t>
      </w:r>
      <w:r>
        <w:br/>
      </w:r>
      <w:r>
        <w:rPr>
          <w:rFonts w:ascii="Times New Roman"/>
          <w:b w:val="false"/>
          <w:i w:val="false"/>
          <w:color w:val="000000"/>
          <w:sz w:val="28"/>
        </w:rPr>
        <w:t xml:space="preserve">
      3) мемлекеттік қызметті берушінің басшысы. </w:t>
      </w:r>
      <w:r>
        <w:br/>
      </w:r>
      <w:r>
        <w:rPr>
          <w:rFonts w:ascii="Times New Roman"/>
          <w:b w:val="false"/>
          <w:i w:val="false"/>
          <w:color w:val="000000"/>
          <w:sz w:val="28"/>
        </w:rPr>
        <w:t>
      8. Мемлекеттiк қызметтi көрсету үшiн қажеттi рәсiмдердiң (iс-қимылдардың) сипаттамасы:</w:t>
      </w:r>
      <w:r>
        <w:br/>
      </w:r>
      <w:r>
        <w:rPr>
          <w:rFonts w:ascii="Times New Roman"/>
          <w:b w:val="false"/>
          <w:i w:val="false"/>
          <w:color w:val="000000"/>
          <w:sz w:val="28"/>
        </w:rPr>
        <w:t xml:space="preserve">
      1) қөрсетілетін қызметті берушінің кеңсесі ХҚО ұсынған құжаттарды қабылдауды және тіркеуді жүзеге асырады. Орындалу ұзақтығы - 15 (он бес) минуттан аспайды; </w:t>
      </w:r>
      <w:r>
        <w:br/>
      </w:r>
      <w:r>
        <w:rPr>
          <w:rFonts w:ascii="Times New Roman"/>
          <w:b w:val="false"/>
          <w:i w:val="false"/>
          <w:color w:val="000000"/>
          <w:sz w:val="28"/>
        </w:rPr>
        <w:t xml:space="preserve">
      2) көрсетілетін қызметті берушінің басшысы құжаттарды қарайды және көрсетілетін қызметті берушінің жауапты орындаушысын анықтайды. Орындалу ұзақтығы 15 (он бес) минут ішінде; </w:t>
      </w:r>
      <w:r>
        <w:br/>
      </w:r>
      <w:r>
        <w:rPr>
          <w:rFonts w:ascii="Times New Roman"/>
          <w:b w:val="false"/>
          <w:i w:val="false"/>
          <w:color w:val="000000"/>
          <w:sz w:val="28"/>
        </w:rPr>
        <w:t>
      3) көрсетілетін қызметті берушінің жауапты орындаушысының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талап етілген талаптарына сәйкестігін қарауы, мемлекеттік қызмет көрсету нәтижесін дайындауы, басшының қолын қойдырып, кеңсеге тапсырады. Орындалу ұзақтығы – 3 (үш) жұмыс күні ішінде; </w:t>
      </w:r>
      <w:r>
        <w:br/>
      </w:r>
      <w:r>
        <w:rPr>
          <w:rFonts w:ascii="Times New Roman"/>
          <w:b w:val="false"/>
          <w:i w:val="false"/>
          <w:color w:val="000000"/>
          <w:sz w:val="28"/>
        </w:rPr>
        <w:t xml:space="preserve">
      4) көрсетілетін қызмет берушінің кеңсесі ХҚО курьеріне басшының қолы қойылған мемлекеттік қызмет көрсету нәтижесін береді. Орындалу ұзақтығы – 1 (бір) жұмыс күні ішінде. </w:t>
      </w:r>
      <w:r>
        <w:br/>
      </w:r>
      <w:r>
        <w:rPr>
          <w:rFonts w:ascii="Times New Roman"/>
          <w:b w:val="false"/>
          <w:i w:val="false"/>
          <w:color w:val="000000"/>
          <w:sz w:val="28"/>
        </w:rPr>
        <w:t>
      Рәсiмдердiң (iс-қимылдардың) реттiлiгiн сипаттау осы Регламентке </w:t>
      </w:r>
      <w:r>
        <w:rPr>
          <w:rFonts w:ascii="Times New Roman"/>
          <w:b w:val="false"/>
          <w:i w:val="false"/>
          <w:color w:val="000000"/>
          <w:sz w:val="28"/>
        </w:rPr>
        <w:t>1 қосымшаға</w:t>
      </w:r>
      <w:r>
        <w:rPr>
          <w:rFonts w:ascii="Times New Roman"/>
          <w:b w:val="false"/>
          <w:i w:val="false"/>
          <w:color w:val="000000"/>
          <w:sz w:val="28"/>
        </w:rPr>
        <w:t xml:space="preserve"> сәйкес, әрбiр рәсiмді (iс-қимылды) өту блок-схемасында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көрсетiлетiн қызметтi берушiлермен өзара iс-қимыл тәртiбiн,</w:t>
      </w:r>
      <w:r>
        <w:br/>
      </w:r>
      <w:r>
        <w:rPr>
          <w:rFonts w:ascii="Times New Roman"/>
          <w:b/>
          <w:i w:val="false"/>
          <w:color w:val="000000"/>
        </w:rPr>
        <w:t>
сондай-ақ мемлекеттiк қызмет көрсету процесiнде ақпараттық</w:t>
      </w:r>
      <w:r>
        <w:br/>
      </w:r>
      <w:r>
        <w:rPr>
          <w:rFonts w:ascii="Times New Roman"/>
          <w:b/>
          <w:i w:val="false"/>
          <w:color w:val="000000"/>
        </w:rPr>
        <w:t>
жүйелердi пайдалану тәртiбiн сипаттау</w:t>
      </w:r>
    </w:p>
    <w:p>
      <w:pPr>
        <w:spacing w:after="0"/>
        <w:ind w:left="0"/>
        <w:jc w:val="both"/>
      </w:pPr>
      <w:r>
        <w:rPr>
          <w:rFonts w:ascii="Times New Roman"/>
          <w:b w:val="false"/>
          <w:i w:val="false"/>
          <w:color w:val="000000"/>
          <w:sz w:val="28"/>
        </w:rPr>
        <w:t>      9. Қызмет алушылар мемлекеттік қызметті алу үшін ХҚО жүгінеді және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ұсынады.</w:t>
      </w:r>
      <w:r>
        <w:br/>
      </w:r>
      <w:r>
        <w:rPr>
          <w:rFonts w:ascii="Times New Roman"/>
          <w:b w:val="false"/>
          <w:i w:val="false"/>
          <w:color w:val="000000"/>
          <w:sz w:val="28"/>
        </w:rPr>
        <w:t>
      Қызметті алушының сұрауын өңдеу ұзақтығы – 15 (он бес) минуттан аспайды.</w:t>
      </w:r>
      <w:r>
        <w:br/>
      </w:r>
      <w:r>
        <w:rPr>
          <w:rFonts w:ascii="Times New Roman"/>
          <w:b w:val="false"/>
          <w:i w:val="false"/>
          <w:color w:val="000000"/>
          <w:sz w:val="28"/>
        </w:rPr>
        <w:t>
      Қызмет берушінің сұрауын дайындау және жолдау тәртiбi:</w:t>
      </w:r>
      <w:r>
        <w:br/>
      </w:r>
      <w:r>
        <w:rPr>
          <w:rFonts w:ascii="Times New Roman"/>
          <w:b w:val="false"/>
          <w:i w:val="false"/>
          <w:color w:val="000000"/>
          <w:sz w:val="28"/>
        </w:rPr>
        <w:t>
      көрсетілетін қызметті беруші қызметкерінің осы Регламентте көрсетілген қызметті таңдауы, мемлекеттік қызмет көрсету үшін көрсетілетін қызметті беруші қызметкерінің сұрау салу нысанын экранға шығаруы және көрсетілетін қызметті беруші қызметкерінің көрсетілетін қызметті алушының деректерін енгізуі;</w:t>
      </w:r>
      <w:r>
        <w:br/>
      </w:r>
      <w:r>
        <w:rPr>
          <w:rFonts w:ascii="Times New Roman"/>
          <w:b w:val="false"/>
          <w:i w:val="false"/>
          <w:color w:val="000000"/>
          <w:sz w:val="28"/>
        </w:rPr>
        <w:t>
      қызмет беруші қызметкерінің қағаз тасымалдағышта құжаттардың болуы туралы белгілеу бөлігінде сұрау салу нысанын толтыруы және мемлекеттік қызметті алушының ұсынған қажетті құжаттарын сканерлеуі, оларды сұрау салу нысанына бекітуі;</w:t>
      </w:r>
      <w:r>
        <w:br/>
      </w:r>
      <w:r>
        <w:rPr>
          <w:rFonts w:ascii="Times New Roman"/>
          <w:b w:val="false"/>
          <w:i w:val="false"/>
          <w:color w:val="000000"/>
          <w:sz w:val="28"/>
        </w:rPr>
        <w:t>
      электрондық құжатты ЭҮӨШ АЖО-да тіркеу және ЭҮӨШ АЖО-да қызметтерді өңдеу;</w:t>
      </w:r>
      <w:r>
        <w:br/>
      </w:r>
      <w:r>
        <w:rPr>
          <w:rFonts w:ascii="Times New Roman"/>
          <w:b w:val="false"/>
          <w:i w:val="false"/>
          <w:color w:val="000000"/>
          <w:sz w:val="28"/>
        </w:rPr>
        <w:t>
      мемлекеттік көрсетілетін қызметті алушының ЭҮӨШ АЖО-да қалыптастырылған қызмет көрсету нәтижесін (анықтама беру) алуы. Электрондық құжат қызмет берушінің лауазымды тұлғасының ЭЦҚ-сы қолданылып қалыптастырылады.</w:t>
      </w:r>
      <w:r>
        <w:br/>
      </w:r>
      <w:r>
        <w:rPr>
          <w:rFonts w:ascii="Times New Roman"/>
          <w:b w:val="false"/>
          <w:i w:val="false"/>
          <w:color w:val="000000"/>
          <w:sz w:val="28"/>
        </w:rPr>
        <w:t>
      Қызмет берушінің сұрауын жолдауға уәкілетті құрылымдық бөлімшілер немесе лауазымды тұлғалар:</w:t>
      </w:r>
      <w:r>
        <w:br/>
      </w:r>
      <w:r>
        <w:rPr>
          <w:rFonts w:ascii="Times New Roman"/>
          <w:b w:val="false"/>
          <w:i w:val="false"/>
          <w:color w:val="000000"/>
          <w:sz w:val="28"/>
        </w:rPr>
        <w:t xml:space="preserve">
      ХҚО-ның операторы. </w:t>
      </w:r>
      <w:r>
        <w:br/>
      </w:r>
      <w:r>
        <w:rPr>
          <w:rFonts w:ascii="Times New Roman"/>
          <w:b w:val="false"/>
          <w:i w:val="false"/>
          <w:color w:val="000000"/>
          <w:sz w:val="28"/>
        </w:rPr>
        <w:t>
      ХҚО қызметкерлерінің қызмет алушының сұрауын халыққа қызмет көрсету орталықтарының ықпалдастырылған ақпараттық жүйесінде (бұдан әрі – ХҚО ЫАЖ) тiркеу және өңдеу кезiндегi iс-қимылдары осы Регламентке 2 қосымшаға сәйкес ХҚО ЫАЖ арқылы электрондық мемлекеттік қызмет көрсету кезіндегі функционалдық өзара iс-әрекеттесудің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Халыққа қызмет көрсету орталығымен және (немесе) өзге де қызмет берушiлермен өзара iс-қимылдың, оның iшiнде мемлекеттiк қызметтердi көрсету мәселелерi бойынша қызмет берушiлердiң сұрауларын қалыптастыру және жолдау рәсiмiнің (iс-қимылының) реттiлiгi мен мерзiмдерi: </w:t>
      </w:r>
      <w:r>
        <w:br/>
      </w:r>
      <w:r>
        <w:rPr>
          <w:rFonts w:ascii="Times New Roman"/>
          <w:b w:val="false"/>
          <w:i w:val="false"/>
          <w:color w:val="000000"/>
          <w:sz w:val="28"/>
        </w:rPr>
        <w:t xml:space="preserve">
      1) 1-процесс – ХҚО операторының қызметті көрсету үшін ХҚО ЫАЖ-да логин мен парольді енгізуі (авторландыру процесі); </w:t>
      </w:r>
      <w:r>
        <w:br/>
      </w:r>
      <w:r>
        <w:rPr>
          <w:rFonts w:ascii="Times New Roman"/>
          <w:b w:val="false"/>
          <w:i w:val="false"/>
          <w:color w:val="000000"/>
          <w:sz w:val="28"/>
        </w:rPr>
        <w:t xml:space="preserve">
      2) 2-процесс – ХҚО операторының осы Регламентте көрсетілген қызметті таңдауы, қызметті көрсету үшін экранға сұрау үлгісін шығару және ХҚО операторының көрсетілетін қызметті алушының деректерін енгізуі; </w:t>
      </w:r>
      <w:r>
        <w:br/>
      </w:r>
      <w:r>
        <w:rPr>
          <w:rFonts w:ascii="Times New Roman"/>
          <w:b w:val="false"/>
          <w:i w:val="false"/>
          <w:color w:val="000000"/>
          <w:sz w:val="28"/>
        </w:rPr>
        <w:t xml:space="preserve">
      3) 3-процесс –ЭҮШ арқылы ЖТ МД Қ-на көрсетілетін қызметті алушының деректері туралы, сондай-ақ БНАЖ-да көрсетілетін қызметті алушы өкілінің сенімхатының деректері туралы сұрауды жолдау; </w:t>
      </w:r>
      <w:r>
        <w:br/>
      </w:r>
      <w:r>
        <w:rPr>
          <w:rFonts w:ascii="Times New Roman"/>
          <w:b w:val="false"/>
          <w:i w:val="false"/>
          <w:color w:val="000000"/>
          <w:sz w:val="28"/>
        </w:rPr>
        <w:t xml:space="preserve">
      4) 1-шарт - қызметті алушының деректерінің ЖТ МДҚ-да, БНАЖ-да сенімхат деректерінің болуын тексеру; </w:t>
      </w:r>
      <w:r>
        <w:br/>
      </w:r>
      <w:r>
        <w:rPr>
          <w:rFonts w:ascii="Times New Roman"/>
          <w:b w:val="false"/>
          <w:i w:val="false"/>
          <w:color w:val="000000"/>
          <w:sz w:val="28"/>
        </w:rPr>
        <w:t xml:space="preserve">
      5) 4-процесс - қызметті алушының деректерінің ЖТ МДҚ-да, БНАЖ-да сенімхат деректерінің болуына байланысты деректерді алу мүмкін еместігі туралы хабарлама қалыптастыру; </w:t>
      </w:r>
      <w:r>
        <w:br/>
      </w:r>
      <w:r>
        <w:rPr>
          <w:rFonts w:ascii="Times New Roman"/>
          <w:b w:val="false"/>
          <w:i w:val="false"/>
          <w:color w:val="000000"/>
          <w:sz w:val="28"/>
        </w:rPr>
        <w:t xml:space="preserve">
      6) 5-процесс – ХҚО операторының көрсетілетін қызметті алушы ұсынған құжаттардың қағаз түрінде болуы және сканерленген құжаттар туралы сұрау нысанын толтыруы, оларды сұрау нысанына тіркеу және толтырылған нысанды (енгізілген деректер) ЭСҚ арқылы растауы; </w:t>
      </w:r>
      <w:r>
        <w:br/>
      </w:r>
      <w:r>
        <w:rPr>
          <w:rFonts w:ascii="Times New Roman"/>
          <w:b w:val="false"/>
          <w:i w:val="false"/>
          <w:color w:val="000000"/>
          <w:sz w:val="28"/>
        </w:rPr>
        <w:t xml:space="preserve">
      7) 6-процесс – Х Қ О операторының ЭЦҚ куәландырылған (қол қойылған) электрондық құжатты (көрсетілетін қызметті алушының сұрауын) ықпалдастырылған ЭҮШ арқылы ЭҮӨШ АЖО-на жолдау; </w:t>
      </w:r>
      <w:r>
        <w:br/>
      </w:r>
      <w:r>
        <w:rPr>
          <w:rFonts w:ascii="Times New Roman"/>
          <w:b w:val="false"/>
          <w:i w:val="false"/>
          <w:color w:val="000000"/>
          <w:sz w:val="28"/>
        </w:rPr>
        <w:t xml:space="preserve">
      8) 7-процесс – электрондық құжатты ЭҮӨШ АЖО-да тіркеу; </w:t>
      </w:r>
      <w:r>
        <w:br/>
      </w:r>
      <w:r>
        <w:rPr>
          <w:rFonts w:ascii="Times New Roman"/>
          <w:b w:val="false"/>
          <w:i w:val="false"/>
          <w:color w:val="000000"/>
          <w:sz w:val="28"/>
        </w:rPr>
        <w:t>
      9) 2-шарт – бөлім маманының тұтынушының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10) 8-процесс – көрсетілетін қызметті алушыны ң құжаттарында бұзушылықтар болуына байланысты сұратып отырған электрондық мемлекеттік қызметтен көрсетуден бас тарту туралы хабарламаны қалыптастыруы; </w:t>
      </w:r>
      <w:r>
        <w:br/>
      </w:r>
      <w:r>
        <w:rPr>
          <w:rFonts w:ascii="Times New Roman"/>
          <w:b w:val="false"/>
          <w:i w:val="false"/>
          <w:color w:val="000000"/>
          <w:sz w:val="28"/>
        </w:rPr>
        <w:t xml:space="preserve">
      11) 9-процесс – тұтынушының ХҚО операторы арқылы электрондық мемлекеттік қызметтің нәтижесін (анықтамасын) алуы. </w:t>
      </w:r>
      <w:r>
        <w:br/>
      </w:r>
      <w:r>
        <w:rPr>
          <w:rFonts w:ascii="Times New Roman"/>
          <w:b w:val="false"/>
          <w:i w:val="false"/>
          <w:color w:val="000000"/>
          <w:sz w:val="28"/>
        </w:rPr>
        <w:t>
      10. Мемлекеттік қызметті ХҚО арқылы көрсету нәтижесін алу процесі:</w:t>
      </w:r>
      <w:r>
        <w:br/>
      </w:r>
      <w:r>
        <w:rPr>
          <w:rFonts w:ascii="Times New Roman"/>
          <w:b w:val="false"/>
          <w:i w:val="false"/>
          <w:color w:val="000000"/>
          <w:sz w:val="28"/>
        </w:rPr>
        <w:t>
      1) көрсетілетін қызметті алушы өтінішпен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тізбеге сәйкес құжаттар топтамасымен ХҚО-на жүгінеді;</w:t>
      </w:r>
      <w:r>
        <w:br/>
      </w:r>
      <w:r>
        <w:rPr>
          <w:rFonts w:ascii="Times New Roman"/>
          <w:b w:val="false"/>
          <w:i w:val="false"/>
          <w:color w:val="000000"/>
          <w:sz w:val="28"/>
        </w:rPr>
        <w:t>
      2) көрсетілетін қызметті алушының өтінімін өңдеу ұзақтығы – 15 (он бес) минуттан аспайды;</w:t>
      </w:r>
      <w:r>
        <w:br/>
      </w:r>
      <w:r>
        <w:rPr>
          <w:rFonts w:ascii="Times New Roman"/>
          <w:b w:val="false"/>
          <w:i w:val="false"/>
          <w:color w:val="000000"/>
          <w:sz w:val="28"/>
        </w:rPr>
        <w:t>
      3) мемлекеттік қызметті көрсету нәтижесін (анықтаманы) алу үшін көрсетілетін қызметті алушы мемлекеттік қызметті көрсету мерзімі аяқталғаннан кейін жүгінеді. Мемлекеттік қызметті көрсету мерзімі – Стандартқа сәйкес;</w:t>
      </w:r>
      <w:r>
        <w:br/>
      </w:r>
      <w:r>
        <w:rPr>
          <w:rFonts w:ascii="Times New Roman"/>
          <w:b w:val="false"/>
          <w:i w:val="false"/>
          <w:color w:val="000000"/>
          <w:sz w:val="28"/>
        </w:rPr>
        <w:t>
      4) мемлекеттік қызмет көрсету нәтижесін алу алдын ала жазылусыз және жылдам қызмет көрсетусіз "электрондық кезек" тәртібінде жүзеге асырылады.</w:t>
      </w:r>
      <w:r>
        <w:br/>
      </w:r>
      <w:r>
        <w:rPr>
          <w:rFonts w:ascii="Times New Roman"/>
          <w:b w:val="false"/>
          <w:i w:val="false"/>
          <w:color w:val="000000"/>
          <w:sz w:val="28"/>
        </w:rPr>
        <w:t>
      Көрсетілетін қызметті алушының талабы бойынша портал арқылы электронды кезекті "брондауға" болады.</w:t>
      </w:r>
      <w:r>
        <w:br/>
      </w:r>
      <w:r>
        <w:rPr>
          <w:rFonts w:ascii="Times New Roman"/>
          <w:b w:val="false"/>
          <w:i w:val="false"/>
          <w:color w:val="000000"/>
          <w:sz w:val="28"/>
        </w:rPr>
        <w:t>
      11.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2 қосымшаға сәйкес мемлекеттік қызмет көрсетуге қатысатын ақпараттық жүйелердің функционалдық өзара iс-қимыл </w:t>
      </w:r>
      <w:r>
        <w:rPr>
          <w:rFonts w:ascii="Times New Roman"/>
          <w:b w:val="false"/>
          <w:i w:val="false"/>
          <w:color w:val="000000"/>
          <w:sz w:val="28"/>
        </w:rPr>
        <w:t>№ 2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көрсетілетін қызметті алушы ЭҮП–де тіркеуді ЖСН мен парольдің көмегімен жүзеге асырады (ЭҮП-де тіркелмеген алушылар үшін жүзеге асырылады); </w:t>
      </w:r>
      <w:r>
        <w:br/>
      </w:r>
      <w:r>
        <w:rPr>
          <w:rFonts w:ascii="Times New Roman"/>
          <w:b w:val="false"/>
          <w:i w:val="false"/>
          <w:color w:val="000000"/>
          <w:sz w:val="28"/>
        </w:rPr>
        <w:t xml:space="preserve">
      2) 1-процесс – көрсетілетін қызметті алушының электрондық мемлекеттік қызметті алу үшін ЭҮП–ге ЖСН мен парольді (авторландыру процесі) енгізуі; </w:t>
      </w:r>
      <w:r>
        <w:br/>
      </w:r>
      <w:r>
        <w:rPr>
          <w:rFonts w:ascii="Times New Roman"/>
          <w:b w:val="false"/>
          <w:i w:val="false"/>
          <w:color w:val="000000"/>
          <w:sz w:val="28"/>
        </w:rPr>
        <w:t xml:space="preserve">
      3) 1-шарт - ЖСН мен пароль арқылы тіркелген көрсетілетін қызметті алушы туралы деректердің түпнұсқалылығын ЭҮП-де тексеру; </w:t>
      </w:r>
      <w:r>
        <w:br/>
      </w:r>
      <w:r>
        <w:rPr>
          <w:rFonts w:ascii="Times New Roman"/>
          <w:b w:val="false"/>
          <w:i w:val="false"/>
          <w:color w:val="000000"/>
          <w:sz w:val="28"/>
        </w:rPr>
        <w:t xml:space="preserve">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 </w:t>
      </w:r>
      <w:r>
        <w:br/>
      </w:r>
      <w:r>
        <w:rPr>
          <w:rFonts w:ascii="Times New Roman"/>
          <w:b w:val="false"/>
          <w:i w:val="false"/>
          <w:color w:val="000000"/>
          <w:sz w:val="28"/>
        </w:rPr>
        <w:t>
      5) 3-процесс - қызмет алушыны 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r>
        <w:br/>
      </w:r>
      <w:r>
        <w:rPr>
          <w:rFonts w:ascii="Times New Roman"/>
          <w:b w:val="false"/>
          <w:i w:val="false"/>
          <w:color w:val="000000"/>
          <w:sz w:val="28"/>
        </w:rPr>
        <w:t xml:space="preserve">
      6) 2-шарт - ЭҮП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 </w:t>
      </w:r>
      <w:r>
        <w:br/>
      </w:r>
      <w:r>
        <w:rPr>
          <w:rFonts w:ascii="Times New Roman"/>
          <w:b w:val="false"/>
          <w:i w:val="false"/>
          <w:color w:val="000000"/>
          <w:sz w:val="28"/>
        </w:rPr>
        <w:t xml:space="preserve">
      7) 4-процесс - көрсетілетін қызметті алушыны ң ЭЦҚ түпнұсқалылығының расталмауына байланысты сұратып отырған қызметті көрсетуден бас тарту туралы хабарламаны қалыптастыру; </w:t>
      </w:r>
      <w:r>
        <w:br/>
      </w:r>
      <w:r>
        <w:rPr>
          <w:rFonts w:ascii="Times New Roman"/>
          <w:b w:val="false"/>
          <w:i w:val="false"/>
          <w:color w:val="000000"/>
          <w:sz w:val="28"/>
        </w:rPr>
        <w:t xml:space="preserve">
      8) 5-процесс - көрсетілетін қызметті берушіні 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 </w:t>
      </w:r>
      <w:r>
        <w:br/>
      </w:r>
      <w:r>
        <w:rPr>
          <w:rFonts w:ascii="Times New Roman"/>
          <w:b w:val="false"/>
          <w:i w:val="false"/>
          <w:color w:val="000000"/>
          <w:sz w:val="28"/>
        </w:rPr>
        <w:t xml:space="preserve">
      9) 6-процесс - электрондық құжатты ЭҮӨШ АЖО-да тіркеу; </w:t>
      </w:r>
      <w:r>
        <w:br/>
      </w:r>
      <w:r>
        <w:rPr>
          <w:rFonts w:ascii="Times New Roman"/>
          <w:b w:val="false"/>
          <w:i w:val="false"/>
          <w:color w:val="000000"/>
          <w:sz w:val="28"/>
        </w:rPr>
        <w:t xml:space="preserve">
      10) 3-шарт - бөлім маманының көрсетілетін қызметті алушының Стандарттың 9-тармағында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 </w:t>
      </w:r>
      <w:r>
        <w:br/>
      </w:r>
      <w:r>
        <w:rPr>
          <w:rFonts w:ascii="Times New Roman"/>
          <w:b w:val="false"/>
          <w:i w:val="false"/>
          <w:color w:val="000000"/>
          <w:sz w:val="28"/>
        </w:rPr>
        <w:t xml:space="preserve">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w:t>
      </w:r>
      <w:r>
        <w:br/>
      </w:r>
      <w:r>
        <w:rPr>
          <w:rFonts w:ascii="Times New Roman"/>
          <w:b w:val="false"/>
          <w:i w:val="false"/>
          <w:color w:val="000000"/>
          <w:sz w:val="28"/>
        </w:rPr>
        <w:t>
      Көрсетілетін қызметті беруші арқылы қадамдық іс–қимылдар мен шешімдері 2-қосымшада, </w:t>
      </w:r>
      <w:r>
        <w:rPr>
          <w:rFonts w:ascii="Times New Roman"/>
          <w:b w:val="false"/>
          <w:i w:val="false"/>
          <w:color w:val="000000"/>
          <w:sz w:val="28"/>
        </w:rPr>
        <w:t>№ 3 диаграммада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1-процесс – мемлекеттік қызмет көрсету үшін көрсетілетін қызметті беруші қызметкерінің ЭҮӨШ АЖ АЖО-ға логин мен пароль енгізуі (авторлау процесі); </w:t>
      </w:r>
      <w:r>
        <w:br/>
      </w:r>
      <w:r>
        <w:rPr>
          <w:rFonts w:ascii="Times New Roman"/>
          <w:b w:val="false"/>
          <w:i w:val="false"/>
          <w:color w:val="000000"/>
          <w:sz w:val="28"/>
        </w:rPr>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br/>
      </w:r>
      <w:r>
        <w:rPr>
          <w:rFonts w:ascii="Times New Roman"/>
          <w:b w:val="false"/>
          <w:i w:val="false"/>
          <w:color w:val="000000"/>
          <w:sz w:val="28"/>
        </w:rP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br/>
      </w:r>
      <w:r>
        <w:rPr>
          <w:rFonts w:ascii="Times New Roman"/>
          <w:b w:val="false"/>
          <w:i w:val="false"/>
          <w:color w:val="000000"/>
          <w:sz w:val="28"/>
        </w:rPr>
        <w:t xml:space="preserve">
      4) 3-процесс - ЭҮӨШ АЖ АЖО-да авторлану; </w:t>
      </w:r>
      <w:r>
        <w:br/>
      </w:r>
      <w:r>
        <w:rPr>
          <w:rFonts w:ascii="Times New Roman"/>
          <w:b w:val="false"/>
          <w:i w:val="false"/>
          <w:color w:val="000000"/>
          <w:sz w:val="28"/>
        </w:rPr>
        <w:t xml:space="preserve">
      5) 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 </w:t>
      </w:r>
      <w:r>
        <w:br/>
      </w:r>
      <w:r>
        <w:rPr>
          <w:rFonts w:ascii="Times New Roman"/>
          <w:b w:val="false"/>
          <w:i w:val="false"/>
          <w:color w:val="000000"/>
          <w:sz w:val="28"/>
        </w:rPr>
        <w:t xml:space="preserve">
      6) 5-процесс – ЖТ МДҚ - ға көрсетілетін қызметті алушы туралы деректерге сұрау салуды жіберу; </w:t>
      </w:r>
      <w:r>
        <w:br/>
      </w:r>
      <w:r>
        <w:rPr>
          <w:rFonts w:ascii="Times New Roman"/>
          <w:b w:val="false"/>
          <w:i w:val="false"/>
          <w:color w:val="000000"/>
          <w:sz w:val="28"/>
        </w:rPr>
        <w:t xml:space="preserve">
      7) 6-процесс – қызмет алушының деректерін өңдеу, оның ішінде оның өтінішін қамқорлық кеңесінде қарау; </w:t>
      </w:r>
      <w:r>
        <w:br/>
      </w:r>
      <w:r>
        <w:rPr>
          <w:rFonts w:ascii="Times New Roman"/>
          <w:b w:val="false"/>
          <w:i w:val="false"/>
          <w:color w:val="000000"/>
          <w:sz w:val="28"/>
        </w:rPr>
        <w:t xml:space="preserve">
      8) 2-шарт - ЭҮӨШ АЖ АЖО-да көрсетілетін қызметті алушының деректерінің түпнұсқалығын тексеру; </w:t>
      </w:r>
      <w:r>
        <w:br/>
      </w:r>
      <w:r>
        <w:rPr>
          <w:rFonts w:ascii="Times New Roman"/>
          <w:b w:val="false"/>
          <w:i w:val="false"/>
          <w:color w:val="000000"/>
          <w:sz w:val="28"/>
        </w:rPr>
        <w:t xml:space="preserve">
      9) 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 </w:t>
      </w:r>
      <w:r>
        <w:br/>
      </w:r>
      <w:r>
        <w:rPr>
          <w:rFonts w:ascii="Times New Roman"/>
          <w:b w:val="false"/>
          <w:i w:val="false"/>
          <w:color w:val="000000"/>
          <w:sz w:val="28"/>
        </w:rPr>
        <w:t>
      10) 8-процесс – көрсетілетін қызметті алушыны ң электрондық мемлекеттік қызметтің нәтижесін алуы.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Ескерту.</w:t>
      </w:r>
      <w:r>
        <w:br/>
      </w:r>
      <w:r>
        <w:rPr>
          <w:rFonts w:ascii="Times New Roman"/>
          <w:b/>
          <w:i w:val="false"/>
          <w:color w:val="000000"/>
        </w:rPr>
        <w:t>
Аббревиатуралардың мағынасын ашу:</w:t>
      </w:r>
    </w:p>
    <w:p>
      <w:pPr>
        <w:spacing w:after="0"/>
        <w:ind w:left="0"/>
        <w:jc w:val="both"/>
      </w:pPr>
      <w:r>
        <w:rPr>
          <w:rFonts w:ascii="Times New Roman"/>
          <w:b w:val="false"/>
          <w:i w:val="false"/>
          <w:color w:val="000000"/>
          <w:sz w:val="28"/>
        </w:rPr>
        <w:t>      1) АЖО – автоматтандырылған жұмыс орны;</w:t>
      </w:r>
      <w:r>
        <w:br/>
      </w:r>
      <w:r>
        <w:rPr>
          <w:rFonts w:ascii="Times New Roman"/>
          <w:b w:val="false"/>
          <w:i w:val="false"/>
          <w:color w:val="000000"/>
          <w:sz w:val="28"/>
        </w:rPr>
        <w:t>
      2) АЖ - ақпараттық жүйе;</w:t>
      </w:r>
      <w:r>
        <w:br/>
      </w:r>
      <w:r>
        <w:rPr>
          <w:rFonts w:ascii="Times New Roman"/>
          <w:b w:val="false"/>
          <w:i w:val="false"/>
          <w:color w:val="000000"/>
          <w:sz w:val="28"/>
        </w:rPr>
        <w:t>
      3) ЖСН - жеке сәйкестендіру нөмірі;</w:t>
      </w:r>
      <w:r>
        <w:br/>
      </w:r>
      <w:r>
        <w:rPr>
          <w:rFonts w:ascii="Times New Roman"/>
          <w:b w:val="false"/>
          <w:i w:val="false"/>
          <w:color w:val="000000"/>
          <w:sz w:val="28"/>
        </w:rPr>
        <w:t>
      4) ЖТ МД Қ – "Жеке тұлғалар" мемлекеттік дерекқоры;</w:t>
      </w:r>
      <w:r>
        <w:br/>
      </w:r>
      <w:r>
        <w:rPr>
          <w:rFonts w:ascii="Times New Roman"/>
          <w:b w:val="false"/>
          <w:i w:val="false"/>
          <w:color w:val="000000"/>
          <w:sz w:val="28"/>
        </w:rPr>
        <w:t>
      5) ЭҮП - "электрондық үкімет" порталы;</w:t>
      </w:r>
      <w:r>
        <w:br/>
      </w:r>
      <w:r>
        <w:rPr>
          <w:rFonts w:ascii="Times New Roman"/>
          <w:b w:val="false"/>
          <w:i w:val="false"/>
          <w:color w:val="000000"/>
          <w:sz w:val="28"/>
        </w:rPr>
        <w:t>
      6) ХҚО АЖ – халыққа қызмет көрсету орталығының ақпараттық жүйесі;</w:t>
      </w:r>
      <w:r>
        <w:br/>
      </w:r>
      <w:r>
        <w:rPr>
          <w:rFonts w:ascii="Times New Roman"/>
          <w:b w:val="false"/>
          <w:i w:val="false"/>
          <w:color w:val="000000"/>
          <w:sz w:val="28"/>
        </w:rPr>
        <w:t>
      7) ЭЦҚ – электрондық-цифрлік қолтаңба;</w:t>
      </w:r>
      <w:r>
        <w:br/>
      </w:r>
      <w:r>
        <w:rPr>
          <w:rFonts w:ascii="Times New Roman"/>
          <w:b w:val="false"/>
          <w:i w:val="false"/>
          <w:color w:val="000000"/>
          <w:sz w:val="28"/>
        </w:rPr>
        <w:t xml:space="preserve">
      8) ЭҮШ – "электрондық үкімет" шлюзі; </w:t>
      </w:r>
      <w:r>
        <w:br/>
      </w:r>
      <w:r>
        <w:rPr>
          <w:rFonts w:ascii="Times New Roman"/>
          <w:b w:val="false"/>
          <w:i w:val="false"/>
          <w:color w:val="000000"/>
          <w:sz w:val="28"/>
        </w:rPr>
        <w:t xml:space="preserve">
      9) ЭҮӨШ - "Электрондық үкіметтің" өңірлік шлюзі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0" w:id="19"/>
          <w:p>
            <w:pPr>
              <w:spacing w:after="20"/>
              <w:ind w:left="20"/>
              <w:jc w:val="both"/>
            </w:pPr>
            <w:r>
              <w:rPr>
                <w:rFonts w:ascii="Times New Roman"/>
                <w:b w:val="false"/>
                <w:i w:val="false"/>
                <w:color w:val="000000"/>
                <w:sz w:val="20"/>
              </w:rPr>
              <w:t>
"Кәмелетке толмаған балаларға</w:t>
            </w:r>
            <w:r>
              <w:br/>
            </w:r>
            <w:r>
              <w:rPr>
                <w:rFonts w:ascii="Times New Roman"/>
                <w:b w:val="false"/>
                <w:i w:val="false"/>
                <w:color w:val="000000"/>
                <w:sz w:val="20"/>
              </w:rPr>
              <w:t>
меншік құқығында тиесілі</w:t>
            </w:r>
            <w:r>
              <w:br/>
            </w:r>
            <w:r>
              <w:rPr>
                <w:rFonts w:ascii="Times New Roman"/>
                <w:b w:val="false"/>
                <w:i w:val="false"/>
                <w:color w:val="000000"/>
                <w:sz w:val="20"/>
              </w:rPr>
              <w:t>
мүлікпен жасалатын мәмілелерді</w:t>
            </w:r>
            <w:r>
              <w:br/>
            </w:r>
            <w:r>
              <w:rPr>
                <w:rFonts w:ascii="Times New Roman"/>
                <w:b w:val="false"/>
                <w:i w:val="false"/>
                <w:color w:val="000000"/>
                <w:sz w:val="20"/>
              </w:rPr>
              <w:t>
ресімдеу үшін қорғаншылық немесе</w:t>
            </w:r>
            <w:r>
              <w:br/>
            </w:r>
            <w:r>
              <w:rPr>
                <w:rFonts w:ascii="Times New Roman"/>
                <w:b w:val="false"/>
                <w:i w:val="false"/>
                <w:color w:val="000000"/>
                <w:sz w:val="20"/>
              </w:rPr>
              <w:t>
қамқоршылық бойынша функцияларды</w:t>
            </w:r>
            <w:r>
              <w:br/>
            </w:r>
            <w:r>
              <w:rPr>
                <w:rFonts w:ascii="Times New Roman"/>
                <w:b w:val="false"/>
                <w:i w:val="false"/>
                <w:color w:val="000000"/>
                <w:sz w:val="20"/>
              </w:rPr>
              <w:t>
жүзеге асыратын органдардың</w:t>
            </w:r>
            <w:r>
              <w:br/>
            </w:r>
            <w:r>
              <w:rPr>
                <w:rFonts w:ascii="Times New Roman"/>
                <w:b w:val="false"/>
                <w:i w:val="false"/>
                <w:color w:val="000000"/>
                <w:sz w:val="20"/>
              </w:rPr>
              <w:t>
анықтамаларын беру"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1 қосымша</w:t>
            </w:r>
          </w:p>
          <w:bookmarkEnd w:id="19"/>
        </w:tc>
      </w:tr>
    </w:tbl>
    <w:p>
      <w:pPr>
        <w:spacing w:after="0"/>
        <w:ind w:left="0"/>
        <w:jc w:val="left"/>
      </w:pPr>
      <w:r>
        <w:rPr>
          <w:rFonts w:ascii="Times New Roman"/>
          <w:b/>
          <w:i w:val="false"/>
          <w:color w:val="000000"/>
        </w:rPr>
        <w:t xml:space="preserve"> Көрсетілетін қызметті берушінің мемлекеттік</w:t>
      </w:r>
      <w:r>
        <w:br/>
      </w:r>
      <w:r>
        <w:rPr>
          <w:rFonts w:ascii="Times New Roman"/>
          <w:b/>
          <w:i w:val="false"/>
          <w:color w:val="000000"/>
        </w:rPr>
        <w:t>
қызмет көрсету реттілігінің схемасы</w:t>
      </w:r>
    </w:p>
    <w:p>
      <w:pPr>
        <w:spacing w:after="0"/>
        <w:ind w:left="0"/>
        <w:jc w:val="both"/>
      </w:pPr>
      <w:r>
        <w:drawing>
          <wp:inline distT="0" distB="0" distL="0" distR="0">
            <wp:extent cx="49276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927600" cy="52959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 w:id="20"/>
          <w:p>
            <w:pPr>
              <w:spacing w:after="20"/>
              <w:ind w:left="20"/>
              <w:jc w:val="both"/>
            </w:pPr>
            <w:r>
              <w:rPr>
                <w:rFonts w:ascii="Times New Roman"/>
                <w:b w:val="false"/>
                <w:i w:val="false"/>
                <w:color w:val="000000"/>
                <w:sz w:val="20"/>
              </w:rPr>
              <w:t>
Кәмелетке толмаған балаларға</w:t>
            </w:r>
            <w:r>
              <w:br/>
            </w:r>
            <w:r>
              <w:rPr>
                <w:rFonts w:ascii="Times New Roman"/>
                <w:b w:val="false"/>
                <w:i w:val="false"/>
                <w:color w:val="000000"/>
                <w:sz w:val="20"/>
              </w:rPr>
              <w:t>
меншік құқығында тиесілі мүлікпен</w:t>
            </w:r>
            <w:r>
              <w:br/>
            </w:r>
            <w:r>
              <w:rPr>
                <w:rFonts w:ascii="Times New Roman"/>
                <w:b w:val="false"/>
                <w:i w:val="false"/>
                <w:color w:val="000000"/>
                <w:sz w:val="20"/>
              </w:rPr>
              <w:t>
жасалатын мәмілелерді ресімдеу үшін</w:t>
            </w:r>
            <w:r>
              <w:br/>
            </w:r>
            <w:r>
              <w:rPr>
                <w:rFonts w:ascii="Times New Roman"/>
                <w:b w:val="false"/>
                <w:i w:val="false"/>
                <w:color w:val="000000"/>
                <w:sz w:val="20"/>
              </w:rPr>
              <w:t>
қорғаншылық немесе қамқоршылық бойынша</w:t>
            </w:r>
            <w:r>
              <w:br/>
            </w:r>
            <w:r>
              <w:rPr>
                <w:rFonts w:ascii="Times New Roman"/>
                <w:b w:val="false"/>
                <w:i w:val="false"/>
                <w:color w:val="000000"/>
                <w:sz w:val="20"/>
              </w:rPr>
              <w:t>
функцияларды жүзеге асыратын</w:t>
            </w:r>
            <w:r>
              <w:br/>
            </w:r>
            <w:r>
              <w:rPr>
                <w:rFonts w:ascii="Times New Roman"/>
                <w:b w:val="false"/>
                <w:i w:val="false"/>
                <w:color w:val="000000"/>
                <w:sz w:val="20"/>
              </w:rPr>
              <w:t>
органдардың анықтамаларын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w:t>
            </w:r>
            <w:r>
              <w:br/>
            </w:r>
            <w:r>
              <w:rPr>
                <w:rFonts w:ascii="Times New Roman"/>
                <w:b w:val="false"/>
                <w:i w:val="false"/>
                <w:color w:val="000000"/>
                <w:sz w:val="20"/>
              </w:rPr>
              <w:t>
2 қосымша</w:t>
            </w:r>
          </w:p>
          <w:bookmarkEnd w:id="20"/>
        </w:tc>
      </w:tr>
    </w:tbl>
    <w:bookmarkStart w:name="z22" w:id="21"/>
    <w:p>
      <w:pPr>
        <w:spacing w:after="0"/>
        <w:ind w:left="0"/>
        <w:jc w:val="left"/>
      </w:pPr>
      <w:r>
        <w:rPr>
          <w:rFonts w:ascii="Times New Roman"/>
          <w:b/>
          <w:i w:val="false"/>
          <w:color w:val="000000"/>
        </w:rPr>
        <w:t xml:space="preserve"> 
ХҚО арқылы мемлекеттік қызмет көрсету кезінде функционалдық</w:t>
      </w:r>
      <w:r>
        <w:br/>
      </w:r>
      <w:r>
        <w:rPr>
          <w:rFonts w:ascii="Times New Roman"/>
          <w:b/>
          <w:i w:val="false"/>
          <w:color w:val="000000"/>
        </w:rPr>
        <w:t>
өзара іс-қимыл № 1 диаграммасы</w:t>
      </w:r>
    </w:p>
    <w:bookmarkEnd w:id="21"/>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470400"/>
                    </a:xfrm>
                    <a:prstGeom prst="rect">
                      <a:avLst/>
                    </a:prstGeom>
                  </pic:spPr>
                </pic:pic>
              </a:graphicData>
            </a:graphic>
          </wp:inline>
        </w:drawing>
      </w:r>
      <w:r>
        <w:br/>
      </w:r>
      <w:r>
        <w:rPr>
          <w:rFonts w:ascii="Times New Roman"/>
          <w:b w:val="false"/>
          <w:i w:val="false"/>
          <w:color w:val="000000"/>
          <w:sz w:val="28"/>
        </w:rPr>
        <w:t>
 </w:t>
      </w:r>
    </w:p>
    <w:bookmarkStart w:name="z23" w:id="22"/>
    <w:p>
      <w:pPr>
        <w:spacing w:after="0"/>
        <w:ind w:left="0"/>
        <w:jc w:val="left"/>
      </w:pPr>
      <w:r>
        <w:rPr>
          <w:rFonts w:ascii="Times New Roman"/>
          <w:b/>
          <w:i w:val="false"/>
          <w:color w:val="000000"/>
        </w:rPr>
        <w:t xml:space="preserve"> 
      ЭҮП арқылы мемлекеттік қызмет көрсету кезінде функционалдық</w:t>
      </w:r>
      <w:r>
        <w:br/>
      </w:r>
      <w:r>
        <w:rPr>
          <w:rFonts w:ascii="Times New Roman"/>
          <w:b/>
          <w:i w:val="false"/>
          <w:color w:val="000000"/>
        </w:rPr>
        <w:t>
өзара іс-қимыл № 2 диаграммасы</w:t>
      </w:r>
    </w:p>
    <w:bookmarkEnd w:id="22"/>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4292600"/>
                    </a:xfrm>
                    <a:prstGeom prst="rect">
                      <a:avLst/>
                    </a:prstGeom>
                  </pic:spPr>
                </pic:pic>
              </a:graphicData>
            </a:graphic>
          </wp:inline>
        </w:drawing>
      </w:r>
      <w:r>
        <w:br/>
      </w:r>
      <w:r>
        <w:rPr>
          <w:rFonts w:ascii="Times New Roman"/>
          <w:b w:val="false"/>
          <w:i w:val="false"/>
          <w:color w:val="000000"/>
          <w:sz w:val="28"/>
        </w:rPr>
        <w:t>
 </w:t>
      </w:r>
    </w:p>
    <w:bookmarkStart w:name="z24" w:id="23"/>
    <w:p>
      <w:pPr>
        <w:spacing w:after="0"/>
        <w:ind w:left="0"/>
        <w:jc w:val="left"/>
      </w:pPr>
      <w:r>
        <w:rPr>
          <w:rFonts w:ascii="Times New Roman"/>
          <w:b/>
          <w:i w:val="false"/>
          <w:color w:val="000000"/>
        </w:rPr>
        <w:t xml:space="preserve"> 
      Көрсетілетін қызметтіалушы арқылы мемлекеттік қызмет көрсету</w:t>
      </w:r>
      <w:r>
        <w:br/>
      </w:r>
      <w:r>
        <w:rPr>
          <w:rFonts w:ascii="Times New Roman"/>
          <w:b/>
          <w:i w:val="false"/>
          <w:color w:val="000000"/>
        </w:rPr>
        <w:t>
кезінде функционалдық өзара іс-қимыл</w:t>
      </w:r>
      <w:r>
        <w:br/>
      </w:r>
      <w:r>
        <w:rPr>
          <w:rFonts w:ascii="Times New Roman"/>
          <w:b/>
          <w:i w:val="false"/>
          <w:color w:val="000000"/>
        </w:rPr>
        <w:t>
№ 3 диаграммасы</w:t>
      </w:r>
    </w:p>
    <w:bookmarkEnd w:id="23"/>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9878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1562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156200" cy="4965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5" w:id="24"/>
          <w:p>
            <w:pPr>
              <w:spacing w:after="20"/>
              <w:ind w:left="20"/>
              <w:jc w:val="both"/>
            </w:pPr>
            <w:r>
              <w:rPr>
                <w:rFonts w:ascii="Times New Roman"/>
                <w:b w:val="false"/>
                <w:i w:val="false"/>
                <w:color w:val="000000"/>
                <w:sz w:val="20"/>
              </w:rPr>
              <w:t>
Шығыс Қазақстан облысы</w:t>
            </w:r>
            <w:r>
              <w:br/>
            </w:r>
            <w:r>
              <w:rPr>
                <w:rFonts w:ascii="Times New Roman"/>
                <w:b w:val="false"/>
                <w:i w:val="false"/>
                <w:color w:val="000000"/>
                <w:sz w:val="20"/>
              </w:rPr>
              <w:t>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24"/>
        </w:tc>
      </w:tr>
    </w:tbl>
    <w:p>
      <w:pPr>
        <w:spacing w:after="0"/>
        <w:ind w:left="0"/>
        <w:jc w:val="left"/>
      </w:pPr>
      <w:r>
        <w:rPr>
          <w:rFonts w:ascii="Times New Roman"/>
          <w:b/>
          <w:i w:val="false"/>
          <w:color w:val="000000"/>
        </w:rPr>
        <w:t xml:space="preserve"> "Шалғайдағы ауылдық елді мекендерде тұратын балаларды жалпы</w:t>
      </w:r>
      <w:r>
        <w:br/>
      </w:r>
      <w:r>
        <w:rPr>
          <w:rFonts w:ascii="Times New Roman"/>
          <w:b/>
          <w:i w:val="false"/>
          <w:color w:val="000000"/>
        </w:rPr>
        <w:t>
білім беру ұйымдарына және кері қарай үйлеріне тегін</w:t>
      </w:r>
      <w:r>
        <w:br/>
      </w:r>
      <w:r>
        <w:rPr>
          <w:rFonts w:ascii="Times New Roman"/>
          <w:b/>
          <w:i w:val="false"/>
          <w:color w:val="000000"/>
        </w:rPr>
        <w:t>
тасымалдауды ұсыну" мемлекеттік көрсетілетін қызмет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xml:space="preserve">      1.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қызметті (бұдан әрі – мемлекеттік көрсетілетін қызмет) беруші кент, ауыл, ауылдық округ әкімінің аппараты (бұдан әрі – көрсетілетін қызметті беруші) болып табылады. </w:t>
      </w:r>
      <w:r>
        <w:br/>
      </w:r>
      <w:r>
        <w:rPr>
          <w:rFonts w:ascii="Times New Roman"/>
          <w:b w:val="false"/>
          <w:i w:val="false"/>
          <w:color w:val="000000"/>
          <w:sz w:val="28"/>
        </w:rPr>
        <w:t>
      Өтініштерді қабылдау және мемлекеттік көрсетілетін қызмет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2. Мемлекеттік қызметті көрсету нысаны – қағаз түрінде; </w:t>
      </w:r>
      <w:r>
        <w:br/>
      </w:r>
      <w:r>
        <w:rPr>
          <w:rFonts w:ascii="Times New Roman"/>
          <w:b w:val="false"/>
          <w:i w:val="false"/>
          <w:color w:val="000000"/>
          <w:sz w:val="28"/>
        </w:rPr>
        <w:t>
      3. Мемлекеттік қызмет көрсетудің нәтижесі Қазақстан Республикасы Үкіметінің 2014 жылғы 19 ақпандағы № 115 қаулысымен бекітілген "Шалғайдағы ауылдық елді мекендерде тұратын балаларды жалпы білім беру ұйымдарына және кері қарай үйлеріне тегін тасымалдауды ұсыну"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жалпы білім беру ұйымдарына және кері қарай үйлеріне тегін тасымалдауды қамтамасыз ету туралы анықтама болып табылады. </w:t>
      </w:r>
      <w:r>
        <w:br/>
      </w:r>
      <w:r>
        <w:rPr>
          <w:rFonts w:ascii="Times New Roman"/>
          <w:b w:val="false"/>
          <w:i w:val="false"/>
          <w:color w:val="000000"/>
          <w:sz w:val="28"/>
        </w:rPr>
        <w:t>
      Мемлекеттік көрсетілетін қызметтің нәтижесін ұсыну нысаны –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процесiнде көрсетiлетiн қызметтi</w:t>
      </w:r>
      <w:r>
        <w:br/>
      </w:r>
      <w:r>
        <w:rPr>
          <w:rFonts w:ascii="Times New Roman"/>
          <w:b/>
          <w:i w:val="false"/>
          <w:color w:val="000000"/>
        </w:rPr>
        <w:t>
берушiнiң құрылымдық бөлiмшелерiнiң (қызметкерлерiнiң) iс-қимыл</w:t>
      </w:r>
      <w:r>
        <w:br/>
      </w:r>
      <w:r>
        <w:rPr>
          <w:rFonts w:ascii="Times New Roman"/>
          <w:b/>
          <w:i w:val="false"/>
          <w:color w:val="000000"/>
        </w:rPr>
        <w:t>
тәртiбiн сипаттау</w:t>
      </w:r>
    </w:p>
    <w:bookmarkStart w:name="z26" w:id="25"/>
    <w:p>
      <w:pPr>
        <w:spacing w:after="0"/>
        <w:ind w:left="0"/>
        <w:jc w:val="both"/>
      </w:pPr>
      <w:r>
        <w:rPr>
          <w:rFonts w:ascii="Times New Roman"/>
          <w:b w:val="false"/>
          <w:i w:val="false"/>
          <w:color w:val="000000"/>
          <w:sz w:val="28"/>
        </w:rPr>
        <w:t>      4. Мемлекеттiк қызмет көрсету бойынша рәсiмдi (iс-қимылды) бастауға мемлекеттік көрсетілетін қызмет Стандартына </w:t>
      </w:r>
      <w:r>
        <w:rPr>
          <w:rFonts w:ascii="Times New Roman"/>
          <w:b w:val="false"/>
          <w:i w:val="false"/>
          <w:color w:val="000000"/>
          <w:sz w:val="28"/>
        </w:rPr>
        <w:t>2 қосымшада</w:t>
      </w:r>
      <w:r>
        <w:rPr>
          <w:rFonts w:ascii="Times New Roman"/>
          <w:b w:val="false"/>
          <w:i w:val="false"/>
          <w:color w:val="000000"/>
          <w:sz w:val="28"/>
        </w:rPr>
        <w:t xml:space="preserve"> белгіленген нысан бойынша өтiнiштiң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
      5. Көрсетілетін қызметті алушыдан құжаттарды алған сәттен бастап мемлекеттік қызметтің нәтижесін берген сәтке дейін мемлекеттiк қызмет көрсету процесiнiң құрамына кiретiн рәсiмдердің (iс-қимылдардың) мазмұны, оның орындалу ұзақтығы:</w:t>
      </w:r>
      <w:r>
        <w:br/>
      </w:r>
      <w:r>
        <w:rPr>
          <w:rFonts w:ascii="Times New Roman"/>
          <w:b w:val="false"/>
          <w:i w:val="false"/>
          <w:color w:val="000000"/>
          <w:sz w:val="28"/>
        </w:rPr>
        <w:t>
      1) 1-ші іс- қимыл – көрсетілетін қызметті берушінің кеңсе қызметкері құжаттардың толықтығына тексеруді жүзеге асырады, алынған құжаттарға тіркеу жүргізеді, кейін әкімнің қарауына береді. Құжаттарды қабылдау кезінде көрсетілетін қызметті берушінің қызметкері құжаттардың көшірмесін қызмет алушының құжаттарының түпнұсқасымен салыстырады және түпнұсқаларын қызметті алушыға қайтарады.</w:t>
      </w:r>
      <w:r>
        <w:br/>
      </w:r>
      <w:r>
        <w:rPr>
          <w:rFonts w:ascii="Times New Roman"/>
          <w:b w:val="false"/>
          <w:i w:val="false"/>
          <w:color w:val="000000"/>
          <w:sz w:val="28"/>
        </w:rPr>
        <w:t>
      Көрсетілетін қызметті алушыға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тапсырылған құжаттар тізбесі және құжаттарды қабылдаған қызметкердің тегі, аты, әкесінің аты, лауазымы, сондай-ақ оның байланыс деректері көрсетілген нысан бойынша құжаттарды алғаны туралы қолхат беріледі. </w:t>
      </w:r>
      <w:r>
        <w:br/>
      </w:r>
      <w:r>
        <w:rPr>
          <w:rFonts w:ascii="Times New Roman"/>
          <w:b w:val="false"/>
          <w:i w:val="false"/>
          <w:color w:val="000000"/>
          <w:sz w:val="28"/>
        </w:rPr>
        <w:t>
      20 (жиырма) минуттан аспайды;</w:t>
      </w:r>
      <w:r>
        <w:br/>
      </w:r>
      <w:r>
        <w:rPr>
          <w:rFonts w:ascii="Times New Roman"/>
          <w:b w:val="false"/>
          <w:i w:val="false"/>
          <w:color w:val="000000"/>
          <w:sz w:val="28"/>
        </w:rPr>
        <w:t xml:space="preserve">
      2) 2-ші іс- қимыл – әкімнің құжаттарды қарауы, қаралған құжаттарды орындау үшін маманға беруі. 20 (жиырма) минут ішінде; </w:t>
      </w:r>
      <w:r>
        <w:br/>
      </w:r>
      <w:r>
        <w:rPr>
          <w:rFonts w:ascii="Times New Roman"/>
          <w:b w:val="false"/>
          <w:i w:val="false"/>
          <w:color w:val="000000"/>
          <w:sz w:val="28"/>
        </w:rPr>
        <w:t>
      3) 3-ші іс- қимыл – маманны 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мемлекеттік қызмет көрсету нәтижесін дайындауы. 3 (үш) жұмыс күні ішінде;</w:t>
      </w:r>
      <w:r>
        <w:br/>
      </w:r>
      <w:r>
        <w:rPr>
          <w:rFonts w:ascii="Times New Roman"/>
          <w:b w:val="false"/>
          <w:i w:val="false"/>
          <w:color w:val="000000"/>
          <w:sz w:val="28"/>
        </w:rPr>
        <w:t>
      4) 4-ші іс- қимыл – мемлекеттік қызмет көрсету нәтижесіне кент, ауыл, ауылдық округ әкімінің қол қоюы және кеңсеге жолдануы. 20 (жиырма) минут ішінде;</w:t>
      </w:r>
      <w:r>
        <w:br/>
      </w:r>
      <w:r>
        <w:rPr>
          <w:rFonts w:ascii="Times New Roman"/>
          <w:b w:val="false"/>
          <w:i w:val="false"/>
          <w:color w:val="000000"/>
          <w:sz w:val="28"/>
        </w:rPr>
        <w:t xml:space="preserve">
      5) 5-ші іс- қимыл - мемлекеттік қызмет көрсету нәтижесін көрсетілетін қызметті алушыға жолдануы. 1 (бір) жұмыс күні ішінде. </w:t>
      </w:r>
      <w:r>
        <w:br/>
      </w:r>
      <w:r>
        <w:rPr>
          <w:rFonts w:ascii="Times New Roman"/>
          <w:b w:val="false"/>
          <w:i w:val="false"/>
          <w:color w:val="000000"/>
          <w:sz w:val="28"/>
        </w:rPr>
        <w:t>
      Мемлекеттік қызметті көрсету мерзімі көрсетілетін қызметті алушының құжаттарды тапсырған сәттен бастап – 5 (бес) жұмыс күнінен аспайды.</w:t>
      </w:r>
      <w:r>
        <w:br/>
      </w:r>
      <w:r>
        <w:rPr>
          <w:rFonts w:ascii="Times New Roman"/>
          <w:b w:val="false"/>
          <w:i w:val="false"/>
          <w:color w:val="000000"/>
          <w:sz w:val="28"/>
        </w:rPr>
        <w:t>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көрсетілетін мемлекеттiк қызмет рәсiмінің (iс-қимылының) нәтижесi қызмет алушының тіркелген құжаттары болып табылады, ол осы Регламенттің 5-тармағында көрсетілген 2 іс-қимылды орындауды бастауға негіз болады. Осы Регламенттің 5-тармағында көрсетілген 2 іс-қимыл нәтижесі қызмет алушының бұрыштама қойылған құжаттары болып табылады, ол осы Регламенттің 5-тармағында көрсетілген 3 іс-қимылды орындауға негіз болады. Осы Регламенттің 5-тармағында көрсетілген 3 іс-қимыл нәтижесі мемлекеттік қызмет көрсетудің дайындалған нәтижесі болы табылады, ол осы Регламенттің 5-тармағында көрсетілген 4 іс-қимылды бастауға негіз болады. Осы Регламенттің 5-тармағында көрсетілген 4 іс-қимыл нәтижесі мемлекеттік қызмет көрсетудің қол қойылған нәтижесі болып табылады, ол осы Регламенттің 5-тармағында көрсетілген 5 іс-қимылды орындауға негіз болады. Осы Регламенттің 5-тармағында көрсетілген 5 іс-қимыл бойынша нәтиже қызмет алушының мемлекеттік қызмет көрсету нәтижесін алғаны туралы қолхат болып табылады.</w:t>
      </w:r>
      <w:r>
        <w:br/>
      </w:r>
      <w:r>
        <w:rPr>
          <w:rFonts w:ascii="Times New Roman"/>
          <w:b w:val="false"/>
          <w:i w:val="false"/>
          <w:color w:val="000000"/>
          <w:sz w:val="28"/>
        </w:rPr>
        <w:t>
 </w:t>
      </w:r>
    </w:p>
    <w:bookmarkEnd w:id="25"/>
    <w:p>
      <w:pPr>
        <w:spacing w:after="0"/>
        <w:ind w:left="0"/>
        <w:jc w:val="left"/>
      </w:pPr>
      <w:r>
        <w:rPr>
          <w:rFonts w:ascii="Times New Roman"/>
          <w:b/>
          <w:i w:val="false"/>
          <w:color w:val="000000"/>
        </w:rPr>
        <w:t xml:space="preserve"> 3. Мемлекеттiк қызмет көрсету процесiнде көрсетiлетiн қызмет</w:t>
      </w:r>
      <w:r>
        <w:br/>
      </w:r>
      <w:r>
        <w:rPr>
          <w:rFonts w:ascii="Times New Roman"/>
          <w:b/>
          <w:i w:val="false"/>
          <w:color w:val="000000"/>
        </w:rPr>
        <w:t>
берушiнiң құрылымдық бөлiмшелерiнiң (қызметкерлерiнiң) өзара</w:t>
      </w:r>
      <w:r>
        <w:br/>
      </w:r>
      <w:r>
        <w:rPr>
          <w:rFonts w:ascii="Times New Roman"/>
          <w:b/>
          <w:i w:val="false"/>
          <w:color w:val="000000"/>
        </w:rPr>
        <w:t>
iс-қимыл тәртiбiн сипаттау</w:t>
      </w:r>
    </w:p>
    <w:p>
      <w:pPr>
        <w:spacing w:after="0"/>
        <w:ind w:left="0"/>
        <w:jc w:val="both"/>
      </w:pPr>
      <w:r>
        <w:rPr>
          <w:rFonts w:ascii="Times New Roman"/>
          <w:b w:val="false"/>
          <w:i w:val="false"/>
          <w:color w:val="000000"/>
          <w:sz w:val="28"/>
        </w:rPr>
        <w:t>      7. Мемлекеттiк көрсетiлетiн қызмет процесiне қатысатын құрылымдық бөлiмшелердiң (қызметкерлердiң) тiзбесi:</w:t>
      </w:r>
      <w:r>
        <w:br/>
      </w:r>
      <w:r>
        <w:rPr>
          <w:rFonts w:ascii="Times New Roman"/>
          <w:b w:val="false"/>
          <w:i w:val="false"/>
          <w:color w:val="000000"/>
          <w:sz w:val="28"/>
        </w:rPr>
        <w:t>
      1) әкімдіктің кеңсе қызметкері;</w:t>
      </w:r>
      <w:r>
        <w:br/>
      </w:r>
      <w:r>
        <w:rPr>
          <w:rFonts w:ascii="Times New Roman"/>
          <w:b w:val="false"/>
          <w:i w:val="false"/>
          <w:color w:val="000000"/>
          <w:sz w:val="28"/>
        </w:rPr>
        <w:t>
      2) кент, ауыл, ауылды қ округ әкімі;</w:t>
      </w:r>
      <w:r>
        <w:br/>
      </w:r>
      <w:r>
        <w:rPr>
          <w:rFonts w:ascii="Times New Roman"/>
          <w:b w:val="false"/>
          <w:i w:val="false"/>
          <w:color w:val="000000"/>
          <w:sz w:val="28"/>
        </w:rPr>
        <w:t>
      3) көрсетілетін қызмет берушінің маманы.</w:t>
      </w:r>
      <w:r>
        <w:br/>
      </w:r>
      <w:r>
        <w:rPr>
          <w:rFonts w:ascii="Times New Roman"/>
          <w:b w:val="false"/>
          <w:i w:val="false"/>
          <w:color w:val="000000"/>
          <w:sz w:val="28"/>
        </w:rPr>
        <w:t>
      8. Мемлекеттiк қызметтi көрсету үшiн қажеттi рәсiмдердiң (iс-қимылдардың) сипаттамасы:</w:t>
      </w:r>
      <w:r>
        <w:br/>
      </w:r>
      <w:r>
        <w:rPr>
          <w:rFonts w:ascii="Times New Roman"/>
          <w:b w:val="false"/>
          <w:i w:val="false"/>
          <w:color w:val="000000"/>
          <w:sz w:val="28"/>
        </w:rPr>
        <w:t>
      1) 1-ші іс- қимыл – көрсетілетін қызметті берушінің кеңсе қызметкері құжаттардың толықтығына тексеруді жүзеге асырады, алынған құжаттарға тіркеу жүргізеді, кейін әкімнің қарауына береді. Құжаттарды қабылдау кезінде көрсетілетін қызметті берушінің қызметкері құжаттардың көшірмесін қызмет алушының құжаттарының түпнұсқасымен салыстырады және түпнұсқаларын қызметті алушыға қайтарады.</w:t>
      </w:r>
      <w:r>
        <w:br/>
      </w:r>
      <w:r>
        <w:rPr>
          <w:rFonts w:ascii="Times New Roman"/>
          <w:b w:val="false"/>
          <w:i w:val="false"/>
          <w:color w:val="000000"/>
          <w:sz w:val="28"/>
        </w:rPr>
        <w:t>
      Көрсетілетін қызметті алушыға Стандарттың </w:t>
      </w:r>
      <w:r>
        <w:rPr>
          <w:rFonts w:ascii="Times New Roman"/>
          <w:b w:val="false"/>
          <w:i w:val="false"/>
          <w:color w:val="000000"/>
          <w:sz w:val="28"/>
        </w:rPr>
        <w:t>4 қосымшасына</w:t>
      </w:r>
      <w:r>
        <w:rPr>
          <w:rFonts w:ascii="Times New Roman"/>
          <w:b w:val="false"/>
          <w:i w:val="false"/>
          <w:color w:val="000000"/>
          <w:sz w:val="28"/>
        </w:rPr>
        <w:t xml:space="preserve"> сәйкес тапсырылған құжаттар тізбесі және құжаттарды қабылдаған қызметкердің тегі, аты, әкесінің аты, лауазымы, сондай-ақ оның байланыс деректері көрсетілген нысан бойынша құжаттарды алғаны туралы қолхат беріледі.</w:t>
      </w:r>
      <w:r>
        <w:br/>
      </w:r>
      <w:r>
        <w:rPr>
          <w:rFonts w:ascii="Times New Roman"/>
          <w:b w:val="false"/>
          <w:i w:val="false"/>
          <w:color w:val="000000"/>
          <w:sz w:val="28"/>
        </w:rPr>
        <w:t xml:space="preserve">
      20 (жиырма) минуттан аспайды; </w:t>
      </w:r>
      <w:r>
        <w:br/>
      </w:r>
      <w:r>
        <w:rPr>
          <w:rFonts w:ascii="Times New Roman"/>
          <w:b w:val="false"/>
          <w:i w:val="false"/>
          <w:color w:val="000000"/>
          <w:sz w:val="28"/>
        </w:rPr>
        <w:t xml:space="preserve">
      2) 2-ші іс- қ имыл – кент, ауыл, ауылды қ округ әкімінің құжаттарды қарауы, қаралған құжаттарды орындау үшін маманға беруі. 20 (жиырма) минут ішінде; </w:t>
      </w:r>
      <w:r>
        <w:br/>
      </w:r>
      <w:r>
        <w:rPr>
          <w:rFonts w:ascii="Times New Roman"/>
          <w:b w:val="false"/>
          <w:i w:val="false"/>
          <w:color w:val="000000"/>
          <w:sz w:val="28"/>
        </w:rPr>
        <w:t>
      3) 3-ші іс- қимыл – маманның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мемлекеттік қызмет көрсету нәтижесін дайындауы. 3 (үш) жұмыс күні ішінде; </w:t>
      </w:r>
      <w:r>
        <w:br/>
      </w:r>
      <w:r>
        <w:rPr>
          <w:rFonts w:ascii="Times New Roman"/>
          <w:b w:val="false"/>
          <w:i w:val="false"/>
          <w:color w:val="000000"/>
          <w:sz w:val="28"/>
        </w:rPr>
        <w:t xml:space="preserve">
      4) 4-ші іс- қимыл – мемлекеттік қызмет көрсету нәтижесіне кент, ауыл, ауылдық округ әкімінің қол қоюы және кеңсеге жолдануы. 20 (жиырма) минут ішінде; </w:t>
      </w:r>
      <w:r>
        <w:br/>
      </w:r>
      <w:r>
        <w:rPr>
          <w:rFonts w:ascii="Times New Roman"/>
          <w:b w:val="false"/>
          <w:i w:val="false"/>
          <w:color w:val="000000"/>
          <w:sz w:val="28"/>
        </w:rPr>
        <w:t>
      5-ші іс-қимыл - мемлекеттік қызмет көрсету нәтижесін көрсетілетін қызметті алушыға жолдануы. 1 (бір) жұмыс күні ішінде.</w:t>
      </w:r>
      <w:r>
        <w:br/>
      </w:r>
      <w:r>
        <w:rPr>
          <w:rFonts w:ascii="Times New Roman"/>
          <w:b w:val="false"/>
          <w:i w:val="false"/>
          <w:color w:val="000000"/>
          <w:sz w:val="28"/>
        </w:rPr>
        <w:t>
      Рәсiмдердiң (iс-қимылдардың) реттiлiгiн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әрбiр рәсiмді (iс-қимылды) өту блок-схемасында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7" w:id="26"/>
          <w:p>
            <w:pPr>
              <w:spacing w:after="20"/>
              <w:ind w:left="20"/>
              <w:jc w:val="both"/>
            </w:pPr>
            <w:r>
              <w:rPr>
                <w:rFonts w:ascii="Times New Roman"/>
                <w:b w:val="false"/>
                <w:i w:val="false"/>
                <w:color w:val="000000"/>
                <w:sz w:val="20"/>
              </w:rPr>
              <w:t>
"Шалғайдағы ауылдық елді мекендерде</w:t>
            </w:r>
            <w:r>
              <w:br/>
            </w:r>
            <w:r>
              <w:rPr>
                <w:rFonts w:ascii="Times New Roman"/>
                <w:b w:val="false"/>
                <w:i w:val="false"/>
                <w:color w:val="000000"/>
                <w:sz w:val="20"/>
              </w:rPr>
              <w:t>
тұратын балаларды жалпы білім</w:t>
            </w:r>
            <w:r>
              <w:br/>
            </w:r>
            <w:r>
              <w:rPr>
                <w:rFonts w:ascii="Times New Roman"/>
                <w:b w:val="false"/>
                <w:i w:val="false"/>
                <w:color w:val="000000"/>
                <w:sz w:val="20"/>
              </w:rPr>
              <w:t>
беру ұйымдарына және кері қарай</w:t>
            </w:r>
            <w:r>
              <w:br/>
            </w:r>
            <w:r>
              <w:rPr>
                <w:rFonts w:ascii="Times New Roman"/>
                <w:b w:val="false"/>
                <w:i w:val="false"/>
                <w:color w:val="000000"/>
                <w:sz w:val="20"/>
              </w:rPr>
              <w:t>
үйлеріне тегін тасымалдауды ұсыну"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w:t>
            </w:r>
            <w:r>
              <w:br/>
            </w:r>
            <w:r>
              <w:rPr>
                <w:rFonts w:ascii="Times New Roman"/>
                <w:b w:val="false"/>
                <w:i w:val="false"/>
                <w:color w:val="000000"/>
                <w:sz w:val="20"/>
              </w:rPr>
              <w:t>
қосымша</w:t>
            </w:r>
          </w:p>
          <w:bookmarkEnd w:id="26"/>
        </w:tc>
      </w:tr>
    </w:tbl>
    <w:p>
      <w:pPr>
        <w:spacing w:after="0"/>
        <w:ind w:left="0"/>
        <w:jc w:val="left"/>
      </w:pPr>
      <w:r>
        <w:rPr>
          <w:rFonts w:ascii="Times New Roman"/>
          <w:b/>
          <w:i w:val="false"/>
          <w:color w:val="000000"/>
        </w:rPr>
        <w:t xml:space="preserve"> Көрсетілетін қызметті берушіге жүгінген кезде</w:t>
      </w:r>
      <w:r>
        <w:br/>
      </w:r>
      <w:r>
        <w:rPr>
          <w:rFonts w:ascii="Times New Roman"/>
          <w:b/>
          <w:i w:val="false"/>
          <w:color w:val="000000"/>
        </w:rPr>
        <w:t>
мемлекеттік қызмет алудың cхемасы</w:t>
      </w:r>
    </w:p>
    <w:p>
      <w:pPr>
        <w:spacing w:after="0"/>
        <w:ind w:left="0"/>
        <w:jc w:val="both"/>
      </w:pPr>
      <w:r>
        <w:drawing>
          <wp:inline distT="0" distB="0" distL="0" distR="0">
            <wp:extent cx="63754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375400" cy="63881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8" w:id="27"/>
          <w:p>
            <w:pPr>
              <w:spacing w:after="20"/>
              <w:ind w:left="20"/>
              <w:jc w:val="both"/>
            </w:pPr>
            <w:r>
              <w:rPr>
                <w:rFonts w:ascii="Times New Roman"/>
                <w:b w:val="false"/>
                <w:i w:val="false"/>
                <w:color w:val="000000"/>
                <w:sz w:val="20"/>
              </w:rPr>
              <w:t>
Шығыс Қазақстан облысы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27"/>
        </w:tc>
      </w:tr>
    </w:tbl>
    <w:p>
      <w:pPr>
        <w:spacing w:after="0"/>
        <w:ind w:left="0"/>
        <w:jc w:val="left"/>
      </w:pPr>
      <w:r>
        <w:rPr>
          <w:rFonts w:ascii="Times New Roman"/>
          <w:b/>
          <w:i w:val="false"/>
          <w:color w:val="000000"/>
        </w:rPr>
        <w:t xml:space="preserve"> "Жалпы білім беретін мектептердегі білім алушылар мен</w:t>
      </w:r>
      <w:r>
        <w:br/>
      </w:r>
      <w:r>
        <w:rPr>
          <w:rFonts w:ascii="Times New Roman"/>
          <w:b/>
          <w:i w:val="false"/>
          <w:color w:val="000000"/>
        </w:rPr>
        <w:t>
тәрбиеленушілердің жекелеген санаттарына тегін тамақтандыруды</w:t>
      </w:r>
      <w:r>
        <w:br/>
      </w:r>
      <w:r>
        <w:rPr>
          <w:rFonts w:ascii="Times New Roman"/>
          <w:b/>
          <w:i w:val="false"/>
          <w:color w:val="000000"/>
        </w:rPr>
        <w:t>
ұсыну" мемлекеттік көрсетілетін қызмет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1. Мемлекеттік көрсетілетін қызметті беруші мекенжайлары мен телефондары www.bilimvko.gov.kz сайтында көрсетілген Шығыс Қазақстан облысының білім беру ұйымдары (бұдан әрі – көрсетілетін қызметті беруші) болып табылады.</w:t>
      </w:r>
      <w:r>
        <w:br/>
      </w:r>
      <w:r>
        <w:rPr>
          <w:rFonts w:ascii="Times New Roman"/>
          <w:b w:val="false"/>
          <w:i w:val="false"/>
          <w:color w:val="000000"/>
          <w:sz w:val="28"/>
        </w:rPr>
        <w:t>
      Өтініштерді қабылдау және мемлекеттік көрсетілетін қызмет нәтижелерін беру:</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"электрондық үкімет" веб-порталы: www.e.gov.kz (бұдан әрі – портал) арқылы жүзеге асырылады.</w:t>
      </w:r>
      <w:r>
        <w:br/>
      </w:r>
      <w:r>
        <w:rPr>
          <w:rFonts w:ascii="Times New Roman"/>
          <w:b w:val="false"/>
          <w:i w:val="false"/>
          <w:color w:val="000000"/>
          <w:sz w:val="28"/>
        </w:rPr>
        <w:t>
      2. Мемлекеттік қызметті көрсету нысаны – электронды (ішінара автоматтандырылған) және (немесе) қағаз түрінде.</w:t>
      </w:r>
      <w:r>
        <w:br/>
      </w:r>
      <w:r>
        <w:rPr>
          <w:rFonts w:ascii="Times New Roman"/>
          <w:b w:val="false"/>
          <w:i w:val="false"/>
          <w:color w:val="000000"/>
          <w:sz w:val="28"/>
        </w:rPr>
        <w:t>
      3. Мемлекеттік қызмет көрсетудің нәтижесі Қазақстан Республикасы Үкіметінің 2014 жылғы "19" ақпандағы № 115 қаулысымен бекітілген "Жалпы білім беретін мектептердегі білім алушылар мен тәрбиеленушілердің жекелеген санаттарына тегін тамақтандыруды ұсыну" мемлекеттік көрсетілетін қызмет стандартына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жалпы білім беретін мектепте тегін тамақтандыруды ұсыну туралы анықтама болып табылады. </w:t>
      </w:r>
      <w:r>
        <w:br/>
      </w:r>
      <w:r>
        <w:rPr>
          <w:rFonts w:ascii="Times New Roman"/>
          <w:b w:val="false"/>
          <w:i w:val="false"/>
          <w:color w:val="000000"/>
          <w:sz w:val="28"/>
        </w:rPr>
        <w:t>
      Мемлекеттік қызмет көрсетудің нәтижесі электрондық нысанда ресімделеді. Көрсетілетін қызметті алушы мемлекеттік қызметті қағаз тасымалдағышта алу үшін өтініш берген жағдайда нәтижесі электрондық түрде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Порталда мемлекеттік қызмет көрсетудің нәтижесі көрсетілетін қызметті алушының "жеке кабинетіне" көрсетілетін қызметті берушінің уәкілетті тұлғасының электрондық цифлық қолтаңбасымен (бұдан әрі – ЭЦҚ) қол қойылған электрондық құжат форматында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қызмет көрсету процесiнде көрсетiлетiн қызметтi</w:t>
      </w:r>
      <w:r>
        <w:br/>
      </w:r>
      <w:r>
        <w:rPr>
          <w:rFonts w:ascii="Times New Roman"/>
          <w:b/>
          <w:i w:val="false"/>
          <w:color w:val="000000"/>
        </w:rPr>
        <w:t>
берушiнiң құрылымдық бөлiмшелерiнiң (қызметкерлерiнiң) iс-қимыл</w:t>
      </w:r>
      <w:r>
        <w:br/>
      </w:r>
      <w:r>
        <w:rPr>
          <w:rFonts w:ascii="Times New Roman"/>
          <w:b/>
          <w:i w:val="false"/>
          <w:color w:val="000000"/>
        </w:rPr>
        <w:t>
тәртiбiн сипаттау</w:t>
      </w:r>
    </w:p>
    <w:bookmarkStart w:name="z29" w:id="28"/>
    <w:p>
      <w:pPr>
        <w:spacing w:after="0"/>
        <w:ind w:left="0"/>
        <w:jc w:val="both"/>
      </w:pPr>
      <w:r>
        <w:rPr>
          <w:rFonts w:ascii="Times New Roman"/>
          <w:b w:val="false"/>
          <w:i w:val="false"/>
          <w:color w:val="000000"/>
          <w:sz w:val="28"/>
        </w:rPr>
        <w:t>      4. Мемлекеттiк қызмет көрсету бойынша рәсiмдi (iс-қимылды) бастауға мемлекеттік көрсетілетін қызмет стандартына </w:t>
      </w:r>
      <w:r>
        <w:rPr>
          <w:rFonts w:ascii="Times New Roman"/>
          <w:b w:val="false"/>
          <w:i w:val="false"/>
          <w:color w:val="000000"/>
          <w:sz w:val="28"/>
        </w:rPr>
        <w:t>2 қосымшада</w:t>
      </w:r>
      <w:r>
        <w:rPr>
          <w:rFonts w:ascii="Times New Roman"/>
          <w:b w:val="false"/>
          <w:i w:val="false"/>
          <w:color w:val="000000"/>
          <w:sz w:val="28"/>
        </w:rPr>
        <w:t xml:space="preserve"> белгіленген нысан бойынша өтiнiштiң немесе ЭЦҚ куәландыратын электрондық құжат нысандағы сұрауының болуы негiздеме болып табылады.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процесiнiң құрамына кiретiн рәсiмдердің (iс-қимылдардың) мазмұны, оның орындалу ұзақтығы:</w:t>
      </w:r>
      <w:r>
        <w:br/>
      </w:r>
      <w:r>
        <w:rPr>
          <w:rFonts w:ascii="Times New Roman"/>
          <w:b w:val="false"/>
          <w:i w:val="false"/>
          <w:color w:val="000000"/>
          <w:sz w:val="28"/>
        </w:rPr>
        <w:t>
      1-ші іс-қимыл – келіп түскен құжаттарды кеңседе қабылдау және тіркеу, басшының қарауына беру,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құжаттарды алғаны туралы қолхат беру. 20 (жиырма) минуттан аспайды;</w:t>
      </w:r>
      <w:r>
        <w:br/>
      </w:r>
      <w:r>
        <w:rPr>
          <w:rFonts w:ascii="Times New Roman"/>
          <w:b w:val="false"/>
          <w:i w:val="false"/>
          <w:color w:val="000000"/>
          <w:sz w:val="28"/>
        </w:rPr>
        <w:t>
      2-ші іс-қимыл – басшының құжаттарды қарауы, қаралған құжаттарды орындау үшін маманға беруі. 20 (жиырма) минут ішінде;</w:t>
      </w:r>
      <w:r>
        <w:br/>
      </w:r>
      <w:r>
        <w:rPr>
          <w:rFonts w:ascii="Times New Roman"/>
          <w:b w:val="false"/>
          <w:i w:val="false"/>
          <w:color w:val="000000"/>
          <w:sz w:val="28"/>
        </w:rPr>
        <w:t>
      3-ші іс-қимыл – маманның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мемлекеттік қызметті ұсыну туралы анықтама дайындауы және басшыға қол қоюға жолдауы. 3 (үш) жұмыс күні ішінде;</w:t>
      </w:r>
      <w:r>
        <w:br/>
      </w:r>
      <w:r>
        <w:rPr>
          <w:rFonts w:ascii="Times New Roman"/>
          <w:b w:val="false"/>
          <w:i w:val="false"/>
          <w:color w:val="000000"/>
          <w:sz w:val="28"/>
        </w:rPr>
        <w:t>
      4-ші іс-қимыл – басшының нәтижеге қол қоюы және кеңсеге жолдануы. 20 (жиырма) минут ішінде;</w:t>
      </w:r>
      <w:r>
        <w:br/>
      </w:r>
      <w:r>
        <w:rPr>
          <w:rFonts w:ascii="Times New Roman"/>
          <w:b w:val="false"/>
          <w:i w:val="false"/>
          <w:color w:val="000000"/>
          <w:sz w:val="28"/>
        </w:rPr>
        <w:t>
      5-ші іс-қимыл – басшының қолы қойылған мемлекеттік көрсетілетін қызмет нәтижесін көрсетілетін қызметті алушыға жолдану. 1 (бір) жұмыс күні ішінде.</w:t>
      </w:r>
      <w:r>
        <w:br/>
      </w:r>
      <w:r>
        <w:rPr>
          <w:rFonts w:ascii="Times New Roman"/>
          <w:b w:val="false"/>
          <w:i w:val="false"/>
          <w:color w:val="000000"/>
          <w:sz w:val="28"/>
        </w:rPr>
        <w:t>
      Мемлекеттік қызметті көрсету мерзімі көрсетілетін қызметті алушының құжаттардың топтамасын тапсырған, сондай-ақ порталға жүгінген сәттен бастап – 5 (бес) жұмыс күні ішінде.</w:t>
      </w:r>
      <w:r>
        <w:br/>
      </w:r>
      <w:r>
        <w:rPr>
          <w:rFonts w:ascii="Times New Roman"/>
          <w:b w:val="false"/>
          <w:i w:val="false"/>
          <w:color w:val="000000"/>
          <w:sz w:val="28"/>
        </w:rPr>
        <w:t>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көрсетілетін мемлекеттiк қызмет рәсiмінің (iс-қимылының) нәтижесi тіркелген құжаттр болы табылады, олар осы Регламенттің 5-тармағында көрсетілген 2 іс-қимылды орындауды бастауға негіз болады. Осы Регламенттің 5-тармағында көрсетілген 2 іс-қимыл нәтижесі бұрыштама қойылған құжаттар болып табылады, олар осы Регламенттің 5-тармағында көрсетілген 3 іс-қимылды орындауға негіз болады. Осы Регламенттің 5-тармағында көрсетілген 3 іс-қимыл нәтижесі мемлекеттік қызметті ұсыну туралы дайындалған анықтама болып табылады, ол осы Регламенттің 5-тармағында көрсетілген 4 іс-қимылды бастауға негіз болады. Осы Регламенттің 5-тармағында көрсетілген 5 іс-қимыл нәтижесі мемлекеттік қызмет көрсетудің қол қойылған нәтижесі болып табылады, ол осы Регламенттің 5-тармағында көрсетілген 5 іс-қимылды орындауға негіз болады. Осы Регламенттің 5-тармағында көрсетілген 5 іс-қимыл бойынша нәтижесі көрсетілетін қызметті алушының мемлекеттік қызметті көрсету нәтижесін алғаны туралы қолхаты болып табылады.</w:t>
      </w:r>
      <w:r>
        <w:br/>
      </w:r>
      <w:r>
        <w:rPr>
          <w:rFonts w:ascii="Times New Roman"/>
          <w:b w:val="false"/>
          <w:i w:val="false"/>
          <w:color w:val="000000"/>
          <w:sz w:val="28"/>
        </w:rPr>
        <w:t>
 </w:t>
      </w:r>
    </w:p>
    <w:bookmarkEnd w:id="28"/>
    <w:p>
      <w:pPr>
        <w:spacing w:after="0"/>
        <w:ind w:left="0"/>
        <w:jc w:val="left"/>
      </w:pPr>
      <w:r>
        <w:rPr>
          <w:rFonts w:ascii="Times New Roman"/>
          <w:b/>
          <w:i w:val="false"/>
          <w:color w:val="000000"/>
        </w:rPr>
        <w:t xml:space="preserve"> 3. Мемлекеттiк қызмет көрсету процесiнде көрсетiлетiн қызмет</w:t>
      </w:r>
      <w:r>
        <w:br/>
      </w:r>
      <w:r>
        <w:rPr>
          <w:rFonts w:ascii="Times New Roman"/>
          <w:b/>
          <w:i w:val="false"/>
          <w:color w:val="000000"/>
        </w:rPr>
        <w:t>
берушiнiң құрылымдық бөлiмшелерiнiң (қызметкерлерiнiң) өзара</w:t>
      </w:r>
      <w:r>
        <w:br/>
      </w:r>
      <w:r>
        <w:rPr>
          <w:rFonts w:ascii="Times New Roman"/>
          <w:b/>
          <w:i w:val="false"/>
          <w:color w:val="000000"/>
        </w:rPr>
        <w:t>
iс-қимыл тәртiбiн сипаттау</w:t>
      </w:r>
    </w:p>
    <w:p>
      <w:pPr>
        <w:spacing w:after="0"/>
        <w:ind w:left="0"/>
        <w:jc w:val="both"/>
      </w:pPr>
      <w:r>
        <w:rPr>
          <w:rFonts w:ascii="Times New Roman"/>
          <w:b w:val="false"/>
          <w:i w:val="false"/>
          <w:color w:val="000000"/>
          <w:sz w:val="28"/>
        </w:rPr>
        <w:t xml:space="preserve">      7. Мемлекеттік қызмет көрсету үдерісіне қатысатын көрсетілетін қызмет берушілердің құрылымдық бөлімшелерінің (қызметкерлерінің) тізбесі: </w:t>
      </w:r>
      <w:r>
        <w:br/>
      </w:r>
      <w:r>
        <w:rPr>
          <w:rFonts w:ascii="Times New Roman"/>
          <w:b w:val="false"/>
          <w:i w:val="false"/>
          <w:color w:val="000000"/>
          <w:sz w:val="28"/>
        </w:rPr>
        <w:t>
      1) кеңсе қызметкері;</w:t>
      </w:r>
      <w:r>
        <w:br/>
      </w:r>
      <w:r>
        <w:rPr>
          <w:rFonts w:ascii="Times New Roman"/>
          <w:b w:val="false"/>
          <w:i w:val="false"/>
          <w:color w:val="000000"/>
          <w:sz w:val="28"/>
        </w:rPr>
        <w:t>
      2) басшы;</w:t>
      </w:r>
      <w:r>
        <w:br/>
      </w:r>
      <w:r>
        <w:rPr>
          <w:rFonts w:ascii="Times New Roman"/>
          <w:b w:val="false"/>
          <w:i w:val="false"/>
          <w:color w:val="000000"/>
          <w:sz w:val="28"/>
        </w:rPr>
        <w:t>
      3) маман.</w:t>
      </w:r>
      <w:r>
        <w:br/>
      </w:r>
      <w:r>
        <w:rPr>
          <w:rFonts w:ascii="Times New Roman"/>
          <w:b w:val="false"/>
          <w:i w:val="false"/>
          <w:color w:val="000000"/>
          <w:sz w:val="28"/>
        </w:rPr>
        <w:t xml:space="preserve">
      8. Мемлекеттік қызмет көрсету үшін қажетті рәсімдердің (іс – қимылдардың) сипаттамасы: </w:t>
      </w:r>
      <w:r>
        <w:br/>
      </w:r>
      <w:r>
        <w:rPr>
          <w:rFonts w:ascii="Times New Roman"/>
          <w:b w:val="false"/>
          <w:i w:val="false"/>
          <w:color w:val="000000"/>
          <w:sz w:val="28"/>
        </w:rPr>
        <w:t>
      1) көрсетілетін қызметті алушының құжаттарын қабылдау және кіріс құжаттары журналына тіркеу және құжаттарды басшыға беру. 20 (жиырма) минуттан аспайды;</w:t>
      </w:r>
      <w:r>
        <w:br/>
      </w:r>
      <w:r>
        <w:rPr>
          <w:rFonts w:ascii="Times New Roman"/>
          <w:b w:val="false"/>
          <w:i w:val="false"/>
          <w:color w:val="000000"/>
          <w:sz w:val="28"/>
        </w:rPr>
        <w:t>
      2) басшының құжаттарды қарауы, маманға құжаттарды береді. 20 (жиырма) минут ішінде;</w:t>
      </w:r>
      <w:r>
        <w:br/>
      </w:r>
      <w:r>
        <w:rPr>
          <w:rFonts w:ascii="Times New Roman"/>
          <w:b w:val="false"/>
          <w:i w:val="false"/>
          <w:color w:val="000000"/>
          <w:sz w:val="28"/>
        </w:rPr>
        <w:t>
      3) маманның құжаттардың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қойылатын талаптарға сәйкестігін қарауы және мемлекеттік көрсетілетін қызметтің ұсынылғаны туралы анықтама беруі және нәтижені басшыға қол қоюға жолдауы. 3 (үш) күн ішінде.</w:t>
      </w:r>
      <w:r>
        <w:br/>
      </w:r>
      <w:r>
        <w:rPr>
          <w:rFonts w:ascii="Times New Roman"/>
          <w:b w:val="false"/>
          <w:i w:val="false"/>
          <w:color w:val="000000"/>
          <w:sz w:val="28"/>
        </w:rPr>
        <w:t>
      4) басшының мемлекеттік қызмет көрсету нәтижесіне қол қоюы және басшының қолы қойылған мемлекеттік қызмет көрсету нәтижесін көрсетілетін қызметті алушыға жолдау. 20 (жиырма) минут ішінде;</w:t>
      </w:r>
      <w:r>
        <w:br/>
      </w:r>
      <w:r>
        <w:rPr>
          <w:rFonts w:ascii="Times New Roman"/>
          <w:b w:val="false"/>
          <w:i w:val="false"/>
          <w:color w:val="000000"/>
          <w:sz w:val="28"/>
        </w:rPr>
        <w:t>
      5) басшының қолы қойылған мемлекеттік қызмет көрсету нәтижесін көрсетілетін қызметті алушыға жолдау. 1 (бір) жұмыс күні ішінде.</w:t>
      </w:r>
      <w:r>
        <w:br/>
      </w:r>
      <w:r>
        <w:rPr>
          <w:rFonts w:ascii="Times New Roman"/>
          <w:b w:val="false"/>
          <w:i w:val="false"/>
          <w:color w:val="000000"/>
          <w:sz w:val="28"/>
        </w:rPr>
        <w:t>
      Рәсімдердің (іс-қимылдардың) реттілігінің сипаттамасы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әрбір іс-қимылды (рәсімді) өтудің блок-схемада көрсетілген.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Халыққа қызмет көрсету орталығымен және (немесе) өзге де</w:t>
      </w:r>
      <w:r>
        <w:br/>
      </w:r>
      <w:r>
        <w:rPr>
          <w:rFonts w:ascii="Times New Roman"/>
          <w:b/>
          <w:i w:val="false"/>
          <w:color w:val="000000"/>
        </w:rPr>
        <w:t>
көрсетiлетiн қызметтi берушiлермен өзара iс-қимыл тәртiбiн,</w:t>
      </w:r>
      <w:r>
        <w:br/>
      </w:r>
      <w:r>
        <w:rPr>
          <w:rFonts w:ascii="Times New Roman"/>
          <w:b/>
          <w:i w:val="false"/>
          <w:color w:val="000000"/>
        </w:rPr>
        <w:t>
сондай-ақ мемлекеттiк қызмет көрсету процесiнде ақпараттық</w:t>
      </w:r>
      <w:r>
        <w:br/>
      </w:r>
      <w:r>
        <w:rPr>
          <w:rFonts w:ascii="Times New Roman"/>
          <w:b/>
          <w:i w:val="false"/>
          <w:color w:val="000000"/>
        </w:rPr>
        <w:t>
жүйелердi пайдалану тәртiбiн сипаттау</w:t>
      </w:r>
    </w:p>
    <w:p>
      <w:pPr>
        <w:spacing w:after="0"/>
        <w:ind w:left="0"/>
        <w:jc w:val="both"/>
      </w:pPr>
      <w:r>
        <w:rPr>
          <w:rFonts w:ascii="Times New Roman"/>
          <w:b w:val="false"/>
          <w:i w:val="false"/>
          <w:color w:val="000000"/>
          <w:sz w:val="28"/>
        </w:rPr>
        <w:t>      9. "Электрондық үкімет" порталы арқылы мемлекеттік қызмет көрсету кезінде жүгіну тәртібі және көрсетілетін қызметті беруші мен көрсетілетін қызметті алушы рәсімдерінің реттілігі осы Регламентке 2 қосымшаға сәйкес мемлекеттік қызмет көрсетуге қатысатын ақпараттық жүйелердің функционалдық өзара iс-қимыл </w:t>
      </w:r>
      <w:r>
        <w:rPr>
          <w:rFonts w:ascii="Times New Roman"/>
          <w:b w:val="false"/>
          <w:i w:val="false"/>
          <w:color w:val="000000"/>
          <w:sz w:val="28"/>
        </w:rPr>
        <w:t>№ 1 диаграммасында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1) көрсетілетін қызметті алушы ЭҮП–де тіркеуді ЖСН мен парольдің көмегімен жүзеге асырады (ЭҮП-де тіркелмеген алушылар үшін жүзеге асырылады); </w:t>
      </w:r>
      <w:r>
        <w:br/>
      </w:r>
      <w:r>
        <w:rPr>
          <w:rFonts w:ascii="Times New Roman"/>
          <w:b w:val="false"/>
          <w:i w:val="false"/>
          <w:color w:val="000000"/>
          <w:sz w:val="28"/>
        </w:rPr>
        <w:t xml:space="preserve">
      2) 1-процесс – көрсетілетін қызметті алушының электрондық мемлекеттік қызметті алу үшін ЭҮП–ге ЖСН мен парольді (авторландыру процесі) енгізуі; </w:t>
      </w:r>
      <w:r>
        <w:br/>
      </w:r>
      <w:r>
        <w:rPr>
          <w:rFonts w:ascii="Times New Roman"/>
          <w:b w:val="false"/>
          <w:i w:val="false"/>
          <w:color w:val="000000"/>
          <w:sz w:val="28"/>
        </w:rPr>
        <w:t xml:space="preserve">
      3) 1-шарт - ЖСН мен пароль арқылы тіркелген көрсетілетін қызметті алушы туралы деректердің түпнұсқалылығын ЭҮП-де тексеру; </w:t>
      </w:r>
      <w:r>
        <w:br/>
      </w:r>
      <w:r>
        <w:rPr>
          <w:rFonts w:ascii="Times New Roman"/>
          <w:b w:val="false"/>
          <w:i w:val="false"/>
          <w:color w:val="000000"/>
          <w:sz w:val="28"/>
        </w:rPr>
        <w:t xml:space="preserve">
      4) 2-процесс - көрсетілетін қызметті алушының деректерінде бұзушылықтардың болуына байланысты ЭҮП авторландырудан бас тарту туралы хабарламаны қалыптастыру; </w:t>
      </w:r>
      <w:r>
        <w:br/>
      </w:r>
      <w:r>
        <w:rPr>
          <w:rFonts w:ascii="Times New Roman"/>
          <w:b w:val="false"/>
          <w:i w:val="false"/>
          <w:color w:val="000000"/>
          <w:sz w:val="28"/>
        </w:rPr>
        <w:t>
      5) 3-процесс - қызмет алушының осы регламентте көрсетілген қызметті таңдауы, қызмет көрсету үшін сұрау салу нысанын экранға шығаруы және оның құрылымы мен форматтық талаптарын ескере отырып, қызмет алушының нысанды толтыруы (деректерді енгізуі),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қажетті құжаттарды электронды түрде сұрау салу нысанына бекітуі, сондай-ақ көрсетілетін қызметті алушының сұрау салуды куәландыру (қол қою) үшін ЭЦҚ тіркеу куәлігін таңдауы; </w:t>
      </w:r>
      <w:r>
        <w:br/>
      </w:r>
      <w:r>
        <w:rPr>
          <w:rFonts w:ascii="Times New Roman"/>
          <w:b w:val="false"/>
          <w:i w:val="false"/>
          <w:color w:val="000000"/>
          <w:sz w:val="28"/>
        </w:rPr>
        <w:t xml:space="preserve">
      6) 2-шарт - ЭҮП – де ЭЦҚ тіркеу куәлігінің қолданыс мерзімін, қайтарып алынған (күші жойылған) тіркеу куәліктері тізімінде болмауын, сондай-ақ (сұрау салуда көрсетілген ЖСН мен ЭЦҚ тіркеу куәлігінде көрсетілген ЖСН арасындағы) сәйкестендіру деректерінің сәйкес келуін тексеру; </w:t>
      </w:r>
      <w:r>
        <w:br/>
      </w:r>
      <w:r>
        <w:rPr>
          <w:rFonts w:ascii="Times New Roman"/>
          <w:b w:val="false"/>
          <w:i w:val="false"/>
          <w:color w:val="000000"/>
          <w:sz w:val="28"/>
        </w:rPr>
        <w:t xml:space="preserve">
      7) 4-процесс - көрсетілетін қызметті алушының ЭЦҚ түпнұсқалылығының расталмауына байланысты сұратып отырған қызметті көрсетуден бас тарту туралы хабарламаны қалыптастыру; </w:t>
      </w:r>
      <w:r>
        <w:br/>
      </w:r>
      <w:r>
        <w:rPr>
          <w:rFonts w:ascii="Times New Roman"/>
          <w:b w:val="false"/>
          <w:i w:val="false"/>
          <w:color w:val="000000"/>
          <w:sz w:val="28"/>
        </w:rPr>
        <w:t xml:space="preserve">
      8) 5-процесс - көрсетілетін қызметті берушінің ЭЦҚ көмегімен электрондық мемлекеттік қызмет көрсету үшін сұрауды куәландыру және электрондық құжатты (сұрауды) ЭҮШ арқылы ЖАО өңдеу үшін ЭҮӨШ АЖО-ға жолдау; </w:t>
      </w:r>
      <w:r>
        <w:br/>
      </w:r>
      <w:r>
        <w:rPr>
          <w:rFonts w:ascii="Times New Roman"/>
          <w:b w:val="false"/>
          <w:i w:val="false"/>
          <w:color w:val="000000"/>
          <w:sz w:val="28"/>
        </w:rPr>
        <w:t xml:space="preserve">
      9) 6-процесс - электронды қ құжатты ЭҮӨШ АЖО-да тіркеу; </w:t>
      </w:r>
      <w:r>
        <w:br/>
      </w:r>
      <w:r>
        <w:rPr>
          <w:rFonts w:ascii="Times New Roman"/>
          <w:b w:val="false"/>
          <w:i w:val="false"/>
          <w:color w:val="000000"/>
          <w:sz w:val="28"/>
        </w:rPr>
        <w:t xml:space="preserve">
      10) 3-шарт - бөлім маманының көрсетілетін қызметті алушының Стандартта көрсетілген және электрондық қызметті көрсету үшін негіз болатын қоса берілген құжаттарының сәйкестігін тексеруі (өңдеуі); </w:t>
      </w:r>
      <w:r>
        <w:br/>
      </w:r>
      <w:r>
        <w:rPr>
          <w:rFonts w:ascii="Times New Roman"/>
          <w:b w:val="false"/>
          <w:i w:val="false"/>
          <w:color w:val="000000"/>
          <w:sz w:val="28"/>
        </w:rPr>
        <w:t xml:space="preserve">
      11) 7-процесс - көрсетілетін қызметті алушының құжаттарында бұзушылықтар болуына байланысты сұратып отырған электрондық мемлекеттік қызметті көрсетуден бас тарту туралы хабарлама қалыптастыру; </w:t>
      </w:r>
      <w:r>
        <w:br/>
      </w:r>
      <w:r>
        <w:rPr>
          <w:rFonts w:ascii="Times New Roman"/>
          <w:b w:val="false"/>
          <w:i w:val="false"/>
          <w:color w:val="000000"/>
          <w:sz w:val="28"/>
        </w:rPr>
        <w:t xml:space="preserve">
      12) 8-процесс – көрсетілетін қызметті алушының ЭҮӨШ АЖО қалыптастырған электрондық мемлекеттік қызметтің нәтижесін (электрондық құжат нысанындағы анықтаманы) алуы. Электрондық құжат қызмет берушінің ЭЦҚ қолдану арқылы қалыптастырылады, көрсетілетін қызметті алушы ЭҮП–де тіркеуді ЖСН мен парольдің көмегімен жүзеге асырады (ЭҮП-де тіркелмеген алушылар үшін жүзеге асырылады). </w:t>
      </w:r>
      <w:r>
        <w:br/>
      </w:r>
      <w:r>
        <w:rPr>
          <w:rFonts w:ascii="Times New Roman"/>
          <w:b w:val="false"/>
          <w:i w:val="false"/>
          <w:color w:val="000000"/>
          <w:sz w:val="28"/>
        </w:rPr>
        <w:t>
      Көрсетілетін қызметті беруші арқылы қадамдық іс–қимылдар мен шешімдері 2 қосымшада, </w:t>
      </w:r>
      <w:r>
        <w:rPr>
          <w:rFonts w:ascii="Times New Roman"/>
          <w:b w:val="false"/>
          <w:i w:val="false"/>
          <w:color w:val="000000"/>
          <w:sz w:val="28"/>
        </w:rPr>
        <w:t>№ 2 диаграммада</w:t>
      </w:r>
      <w:r>
        <w:rPr>
          <w:rFonts w:ascii="Times New Roman"/>
          <w:b w:val="false"/>
          <w:i w:val="false"/>
          <w:color w:val="000000"/>
          <w:sz w:val="28"/>
        </w:rPr>
        <w:t xml:space="preserve"> келтірілген: </w:t>
      </w:r>
      <w:r>
        <w:br/>
      </w:r>
      <w:r>
        <w:rPr>
          <w:rFonts w:ascii="Times New Roman"/>
          <w:b w:val="false"/>
          <w:i w:val="false"/>
          <w:color w:val="000000"/>
          <w:sz w:val="28"/>
        </w:rPr>
        <w:t xml:space="preserve">
      1) 1-процесс – мемлекеттік қызмет көрсету үшін көрсетілетін қызметті беруші қызметкерінің ЭҮӨШ АЖ АЖО-ға логин мен пароль енгізуі (авторлау процесі); </w:t>
      </w:r>
      <w:r>
        <w:br/>
      </w:r>
      <w:r>
        <w:rPr>
          <w:rFonts w:ascii="Times New Roman"/>
          <w:b w:val="false"/>
          <w:i w:val="false"/>
          <w:color w:val="000000"/>
          <w:sz w:val="28"/>
        </w:rPr>
        <w:t>
      2) 1 шарт – көрсетілетін қызметті берушінің тіркелген қызметкері туралы деректердің түпнұсқалылығын логин және пароль арқылы ЭҮӨШ АЖ АЖО-да тексеру;</w:t>
      </w:r>
      <w:r>
        <w:br/>
      </w:r>
      <w:r>
        <w:rPr>
          <w:rFonts w:ascii="Times New Roman"/>
          <w:b w:val="false"/>
          <w:i w:val="false"/>
          <w:color w:val="000000"/>
          <w:sz w:val="28"/>
        </w:rPr>
        <w:t>
      3) 2-процесс – көрсетілетін қызметті беруші қызметкерінің деректерінде бұзушылықтардың болуына байланысты авторландырудан бас тарту туралы ЭҮӨШ АЖ АЖО-да хабарлама қалыптастыру;</w:t>
      </w:r>
      <w:r>
        <w:br/>
      </w:r>
      <w:r>
        <w:rPr>
          <w:rFonts w:ascii="Times New Roman"/>
          <w:b w:val="false"/>
          <w:i w:val="false"/>
          <w:color w:val="000000"/>
          <w:sz w:val="28"/>
        </w:rPr>
        <w:t xml:space="preserve">
      4) 3-процесс - ЭҮӨШ АЖ АЖО-да авторлану; </w:t>
      </w:r>
      <w:r>
        <w:br/>
      </w:r>
      <w:r>
        <w:rPr>
          <w:rFonts w:ascii="Times New Roman"/>
          <w:b w:val="false"/>
          <w:i w:val="false"/>
          <w:color w:val="000000"/>
          <w:sz w:val="28"/>
        </w:rPr>
        <w:t xml:space="preserve">
      5) 4-процесс - көрсетілетін қызметті берушінің қызметті таңдауы, электрондық мемлекеттік кызмет көрсету үшін сұрау салу нысанын экранға шығаруы және оның құрылымы мен форматтық талаптарын ескере отырып, сұрау салу нысанын толтыруы (деректерді енгізуі); </w:t>
      </w:r>
      <w:r>
        <w:br/>
      </w:r>
      <w:r>
        <w:rPr>
          <w:rFonts w:ascii="Times New Roman"/>
          <w:b w:val="false"/>
          <w:i w:val="false"/>
          <w:color w:val="000000"/>
          <w:sz w:val="28"/>
        </w:rPr>
        <w:t xml:space="preserve">
      6) 5-процесс – ЖТ МДҚ-ға көрсетілетін қызметті алушы туралы деректерге сұрау салуды жіберу; </w:t>
      </w:r>
      <w:r>
        <w:br/>
      </w:r>
      <w:r>
        <w:rPr>
          <w:rFonts w:ascii="Times New Roman"/>
          <w:b w:val="false"/>
          <w:i w:val="false"/>
          <w:color w:val="000000"/>
          <w:sz w:val="28"/>
        </w:rPr>
        <w:t xml:space="preserve">
      7) 6-процесс – қызмет алушының деректерін өңдеу, оның ішінде оның өтінішін қамқорлық кеңесінде қарау; </w:t>
      </w:r>
      <w:r>
        <w:br/>
      </w:r>
      <w:r>
        <w:rPr>
          <w:rFonts w:ascii="Times New Roman"/>
          <w:b w:val="false"/>
          <w:i w:val="false"/>
          <w:color w:val="000000"/>
          <w:sz w:val="28"/>
        </w:rPr>
        <w:t xml:space="preserve">
      8) 2-шарт - Э ҮӨШ АЖ АЖО-да көрсетілетін қызметті алушының деректерінің түпнұсқалығын тексеру; </w:t>
      </w:r>
      <w:r>
        <w:br/>
      </w:r>
      <w:r>
        <w:rPr>
          <w:rFonts w:ascii="Times New Roman"/>
          <w:b w:val="false"/>
          <w:i w:val="false"/>
          <w:color w:val="000000"/>
          <w:sz w:val="28"/>
        </w:rPr>
        <w:t xml:space="preserve">
      9) 7-процесс - қызмет алушының деректерінде бұзушылықтардың болуына байланысты сұратылатын электрондық мемлекеттік қызметтен бас тарту туралы хабарлама қалыптастыру; </w:t>
      </w:r>
      <w:r>
        <w:br/>
      </w:r>
      <w:r>
        <w:rPr>
          <w:rFonts w:ascii="Times New Roman"/>
          <w:b w:val="false"/>
          <w:i w:val="false"/>
          <w:color w:val="000000"/>
          <w:sz w:val="28"/>
        </w:rPr>
        <w:t xml:space="preserve">
      10) 8-процесс – көрсетілетін қызметті алушының электрондық мемлекеттік қызметтің нәтижесін алуы.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Ескерту.</w:t>
      </w:r>
      <w:r>
        <w:br/>
      </w:r>
      <w:r>
        <w:rPr>
          <w:rFonts w:ascii="Times New Roman"/>
          <w:b/>
          <w:i w:val="false"/>
          <w:color w:val="000000"/>
        </w:rPr>
        <w:t>
Аббревиатуралардың мағынасын ашу:</w:t>
      </w:r>
    </w:p>
    <w:p>
      <w:pPr>
        <w:spacing w:after="0"/>
        <w:ind w:left="0"/>
        <w:jc w:val="both"/>
      </w:pPr>
      <w:r>
        <w:rPr>
          <w:rFonts w:ascii="Times New Roman"/>
          <w:b w:val="false"/>
          <w:i w:val="false"/>
          <w:color w:val="000000"/>
          <w:sz w:val="28"/>
        </w:rPr>
        <w:t xml:space="preserve">      1) АЖО – автоматтандырылған жұмыс орны; </w:t>
      </w:r>
      <w:r>
        <w:br/>
      </w:r>
      <w:r>
        <w:rPr>
          <w:rFonts w:ascii="Times New Roman"/>
          <w:b w:val="false"/>
          <w:i w:val="false"/>
          <w:color w:val="000000"/>
          <w:sz w:val="28"/>
        </w:rPr>
        <w:t xml:space="preserve">
      2) АЖ - ақпараттық жүйе; </w:t>
      </w:r>
      <w:r>
        <w:br/>
      </w:r>
      <w:r>
        <w:rPr>
          <w:rFonts w:ascii="Times New Roman"/>
          <w:b w:val="false"/>
          <w:i w:val="false"/>
          <w:color w:val="000000"/>
          <w:sz w:val="28"/>
        </w:rPr>
        <w:t xml:space="preserve">
      3) ЖСН - жеке сәйкестендіру нөмірі; </w:t>
      </w:r>
      <w:r>
        <w:br/>
      </w:r>
      <w:r>
        <w:rPr>
          <w:rFonts w:ascii="Times New Roman"/>
          <w:b w:val="false"/>
          <w:i w:val="false"/>
          <w:color w:val="000000"/>
          <w:sz w:val="28"/>
        </w:rPr>
        <w:t xml:space="preserve">
      4) ЖТ МДҚ – "Жеке тұлғалар" мемлекеттік дерекқоры; </w:t>
      </w:r>
      <w:r>
        <w:br/>
      </w:r>
      <w:r>
        <w:rPr>
          <w:rFonts w:ascii="Times New Roman"/>
          <w:b w:val="false"/>
          <w:i w:val="false"/>
          <w:color w:val="000000"/>
          <w:sz w:val="28"/>
        </w:rPr>
        <w:t xml:space="preserve">
      5) ЭҮП - "электрондық үкімет" порталы; </w:t>
      </w:r>
      <w:r>
        <w:br/>
      </w:r>
      <w:r>
        <w:rPr>
          <w:rFonts w:ascii="Times New Roman"/>
          <w:b w:val="false"/>
          <w:i w:val="false"/>
          <w:color w:val="000000"/>
          <w:sz w:val="28"/>
        </w:rPr>
        <w:t xml:space="preserve">
      6) ХҚО АЖ – халыққа қызмет көрсету орталығының ақпараттық жүйесі; </w:t>
      </w:r>
      <w:r>
        <w:br/>
      </w:r>
      <w:r>
        <w:rPr>
          <w:rFonts w:ascii="Times New Roman"/>
          <w:b w:val="false"/>
          <w:i w:val="false"/>
          <w:color w:val="000000"/>
          <w:sz w:val="28"/>
        </w:rPr>
        <w:t xml:space="preserve">
      7) ЭЦҚ – электрондық-цифрлік қолтаңба; </w:t>
      </w:r>
      <w:r>
        <w:br/>
      </w:r>
      <w:r>
        <w:rPr>
          <w:rFonts w:ascii="Times New Roman"/>
          <w:b w:val="false"/>
          <w:i w:val="false"/>
          <w:color w:val="000000"/>
          <w:sz w:val="28"/>
        </w:rPr>
        <w:t xml:space="preserve">
      8) ЭҮШ – "электрондық үкімет" шлюзі; </w:t>
      </w:r>
      <w:r>
        <w:br/>
      </w:r>
      <w:r>
        <w:rPr>
          <w:rFonts w:ascii="Times New Roman"/>
          <w:b w:val="false"/>
          <w:i w:val="false"/>
          <w:color w:val="000000"/>
          <w:sz w:val="28"/>
        </w:rPr>
        <w:t>
      9) ЭҮӨШ - "Электрондық үкіметтің" өңірлік шлюзі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0" w:id="29"/>
          <w:p>
            <w:pPr>
              <w:spacing w:after="20"/>
              <w:ind w:left="20"/>
              <w:jc w:val="both"/>
            </w:pPr>
            <w:r>
              <w:rPr>
                <w:rFonts w:ascii="Times New Roman"/>
                <w:b w:val="false"/>
                <w:i w:val="false"/>
                <w:color w:val="000000"/>
                <w:sz w:val="20"/>
              </w:rPr>
              <w:t>
"Жалпы білім беретін мектептердегі</w:t>
            </w:r>
            <w:r>
              <w:br/>
            </w:r>
            <w:r>
              <w:rPr>
                <w:rFonts w:ascii="Times New Roman"/>
                <w:b w:val="false"/>
                <w:i w:val="false"/>
                <w:color w:val="000000"/>
                <w:sz w:val="20"/>
              </w:rPr>
              <w:t>
білім алушылар мен тәрбиеленушілердің</w:t>
            </w:r>
            <w:r>
              <w:br/>
            </w:r>
            <w:r>
              <w:rPr>
                <w:rFonts w:ascii="Times New Roman"/>
                <w:b w:val="false"/>
                <w:i w:val="false"/>
                <w:color w:val="000000"/>
                <w:sz w:val="20"/>
              </w:rPr>
              <w:t>
жекелеген санаттарына тегін тамақтандыруды</w:t>
            </w:r>
            <w:r>
              <w:br/>
            </w:r>
            <w:r>
              <w:rPr>
                <w:rFonts w:ascii="Times New Roman"/>
                <w:b w:val="false"/>
                <w:i w:val="false"/>
                <w:color w:val="000000"/>
                <w:sz w:val="20"/>
              </w:rPr>
              <w:t>
ұсыну" мемлекеттік көрсетілетін қызмет</w:t>
            </w:r>
            <w:r>
              <w:br/>
            </w:r>
            <w:r>
              <w:rPr>
                <w:rFonts w:ascii="Times New Roman"/>
                <w:b w:val="false"/>
                <w:i w:val="false"/>
                <w:color w:val="000000"/>
                <w:sz w:val="20"/>
              </w:rPr>
              <w:t>
регламентіне 1 қосымша</w:t>
            </w:r>
          </w:p>
          <w:bookmarkEnd w:id="29"/>
        </w:tc>
      </w:tr>
    </w:tbl>
    <w:p>
      <w:pPr>
        <w:spacing w:after="0"/>
        <w:ind w:left="0"/>
        <w:jc w:val="left"/>
      </w:pPr>
      <w:r>
        <w:rPr>
          <w:rFonts w:ascii="Times New Roman"/>
          <w:b/>
          <w:i w:val="false"/>
          <w:color w:val="000000"/>
        </w:rPr>
        <w:t xml:space="preserve"> Көрсетілетін қызметті берушінің мемлекеттік</w:t>
      </w:r>
      <w:r>
        <w:br/>
      </w:r>
      <w:r>
        <w:rPr>
          <w:rFonts w:ascii="Times New Roman"/>
          <w:b/>
          <w:i w:val="false"/>
          <w:color w:val="000000"/>
        </w:rPr>
        <w:t>
қызмет көрсету реттілігінің схемасы</w:t>
      </w:r>
    </w:p>
    <w:p>
      <w:pPr>
        <w:spacing w:after="0"/>
        <w:ind w:left="0"/>
        <w:jc w:val="both"/>
      </w:pPr>
      <w:r>
        <w:drawing>
          <wp:inline distT="0" distB="0" distL="0" distR="0">
            <wp:extent cx="62738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273800" cy="60325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1" w:id="30"/>
          <w:p>
            <w:pPr>
              <w:spacing w:after="20"/>
              <w:ind w:left="20"/>
              <w:jc w:val="both"/>
            </w:pPr>
            <w:r>
              <w:rPr>
                <w:rFonts w:ascii="Times New Roman"/>
                <w:b w:val="false"/>
                <w:i w:val="false"/>
                <w:color w:val="000000"/>
                <w:sz w:val="20"/>
              </w:rPr>
              <w:t>
"Жалпы білім беретін мектептердегі</w:t>
            </w:r>
            <w:r>
              <w:br/>
            </w:r>
            <w:r>
              <w:rPr>
                <w:rFonts w:ascii="Times New Roman"/>
                <w:b w:val="false"/>
                <w:i w:val="false"/>
                <w:color w:val="000000"/>
                <w:sz w:val="20"/>
              </w:rPr>
              <w:t>
білім алушылар мен тәрбиеленушілердің</w:t>
            </w:r>
            <w:r>
              <w:br/>
            </w:r>
            <w:r>
              <w:rPr>
                <w:rFonts w:ascii="Times New Roman"/>
                <w:b w:val="false"/>
                <w:i w:val="false"/>
                <w:color w:val="000000"/>
                <w:sz w:val="20"/>
              </w:rPr>
              <w:t>
жекелеген санаттарына тегін тамақтандыруды</w:t>
            </w:r>
            <w:r>
              <w:br/>
            </w:r>
            <w:r>
              <w:rPr>
                <w:rFonts w:ascii="Times New Roman"/>
                <w:b w:val="false"/>
                <w:i w:val="false"/>
                <w:color w:val="000000"/>
                <w:sz w:val="20"/>
              </w:rPr>
              <w:t>
ұсыну" мемлекеттік көрсетілетін</w:t>
            </w:r>
            <w:r>
              <w:br/>
            </w:r>
            <w:r>
              <w:rPr>
                <w:rFonts w:ascii="Times New Roman"/>
                <w:b w:val="false"/>
                <w:i w:val="false"/>
                <w:color w:val="000000"/>
                <w:sz w:val="20"/>
              </w:rPr>
              <w:t>
қызмет регламентіне</w:t>
            </w:r>
            <w:r>
              <w:br/>
            </w:r>
            <w:r>
              <w:rPr>
                <w:rFonts w:ascii="Times New Roman"/>
                <w:b w:val="false"/>
                <w:i w:val="false"/>
                <w:color w:val="000000"/>
                <w:sz w:val="20"/>
              </w:rPr>
              <w:t>
2 қосымша</w:t>
            </w:r>
          </w:p>
          <w:bookmarkEnd w:id="30"/>
        </w:tc>
      </w:tr>
    </w:tbl>
    <w:bookmarkStart w:name="z32" w:id="31"/>
    <w:p>
      <w:pPr>
        <w:spacing w:after="0"/>
        <w:ind w:left="0"/>
        <w:jc w:val="left"/>
      </w:pPr>
      <w:r>
        <w:rPr>
          <w:rFonts w:ascii="Times New Roman"/>
          <w:b/>
          <w:i w:val="false"/>
          <w:color w:val="000000"/>
        </w:rPr>
        <w:t xml:space="preserve"> 
"Ішінара автоматтандырылған" мемлекеттік қызмет көрсету кезінде</w:t>
      </w:r>
      <w:r>
        <w:br/>
      </w:r>
      <w:r>
        <w:rPr>
          <w:rFonts w:ascii="Times New Roman"/>
          <w:b/>
          <w:i w:val="false"/>
          <w:color w:val="000000"/>
        </w:rPr>
        <w:t>
функционалдық өзара іс-қимыл №1 диаграммасы</w:t>
      </w:r>
    </w:p>
    <w:bookmarkEnd w:id="31"/>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4305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3" w:id="32"/>
          <w:p>
            <w:pPr>
              <w:spacing w:after="20"/>
              <w:ind w:left="20"/>
              <w:jc w:val="both"/>
            </w:pPr>
            <w:r>
              <w:rPr>
                <w:rFonts w:ascii="Times New Roman"/>
                <w:b w:val="false"/>
                <w:i w:val="false"/>
                <w:color w:val="000000"/>
                <w:sz w:val="20"/>
              </w:rPr>
              <w:t>
"Жалпы білім беретін мектептердегі</w:t>
            </w:r>
            <w:r>
              <w:br/>
            </w:r>
            <w:r>
              <w:rPr>
                <w:rFonts w:ascii="Times New Roman"/>
                <w:b w:val="false"/>
                <w:i w:val="false"/>
                <w:color w:val="000000"/>
                <w:sz w:val="20"/>
              </w:rPr>
              <w:t>
білім алушылар мен тәрбиеленушілердің</w:t>
            </w:r>
            <w:r>
              <w:br/>
            </w:r>
            <w:r>
              <w:rPr>
                <w:rFonts w:ascii="Times New Roman"/>
                <w:b w:val="false"/>
                <w:i w:val="false"/>
                <w:color w:val="000000"/>
                <w:sz w:val="20"/>
              </w:rPr>
              <w:t>
жекелеген санаттарына тегін</w:t>
            </w:r>
            <w:r>
              <w:br/>
            </w:r>
            <w:r>
              <w:rPr>
                <w:rFonts w:ascii="Times New Roman"/>
                <w:b w:val="false"/>
                <w:i w:val="false"/>
                <w:color w:val="000000"/>
                <w:sz w:val="20"/>
              </w:rPr>
              <w:t>
тамақтандыруды ұсыну"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3 қосымша</w:t>
            </w:r>
          </w:p>
          <w:bookmarkEnd w:id="32"/>
        </w:tc>
      </w:tr>
    </w:tbl>
    <w:bookmarkStart w:name="z34" w:id="33"/>
    <w:p>
      <w:pPr>
        <w:spacing w:after="0"/>
        <w:ind w:left="0"/>
        <w:jc w:val="left"/>
      </w:pPr>
      <w:r>
        <w:rPr>
          <w:rFonts w:ascii="Times New Roman"/>
          <w:b/>
          <w:i w:val="false"/>
          <w:color w:val="000000"/>
        </w:rPr>
        <w:t xml:space="preserve"> 
Көрсетілетін қызметті беруші арқылы мемлекеттік қызмет көрсету</w:t>
      </w:r>
      <w:r>
        <w:br/>
      </w:r>
      <w:r>
        <w:rPr>
          <w:rFonts w:ascii="Times New Roman"/>
          <w:b/>
          <w:i w:val="false"/>
          <w:color w:val="000000"/>
        </w:rPr>
        <w:t>
кезінде функционалдық өзара іс-қимыл № 2 диаграммасы</w:t>
      </w:r>
    </w:p>
    <w:bookmarkEnd w:id="33"/>
    <w:p>
      <w:pPr>
        <w:spacing w:after="0"/>
        <w:ind w:left="0"/>
        <w:jc w:val="both"/>
      </w:pPr>
      <w:r>
        <w:drawing>
          <wp:inline distT="0" distB="0" distL="0" distR="0">
            <wp:extent cx="78105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873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1562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156200" cy="49657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5" w:id="34"/>
          <w:p>
            <w:pPr>
              <w:spacing w:after="20"/>
              <w:ind w:left="20"/>
              <w:jc w:val="both"/>
            </w:pPr>
            <w:r>
              <w:rPr>
                <w:rFonts w:ascii="Times New Roman"/>
                <w:b w:val="false"/>
                <w:i w:val="false"/>
                <w:color w:val="000000"/>
                <w:sz w:val="20"/>
              </w:rPr>
              <w:t>
Шығыс Қазақстан облысы</w:t>
            </w:r>
            <w:r>
              <w:br/>
            </w:r>
            <w:r>
              <w:rPr>
                <w:rFonts w:ascii="Times New Roman"/>
                <w:b w:val="false"/>
                <w:i w:val="false"/>
                <w:color w:val="000000"/>
                <w:sz w:val="20"/>
              </w:rPr>
              <w:t>
әкімдігінің</w:t>
            </w:r>
            <w:r>
              <w:br/>
            </w:r>
            <w:r>
              <w:rPr>
                <w:rFonts w:ascii="Times New Roman"/>
                <w:b w:val="false"/>
                <w:i w:val="false"/>
                <w:color w:val="000000"/>
                <w:sz w:val="20"/>
              </w:rPr>
              <w:t>
2014 жылғы " 20 " наурыздағы</w:t>
            </w:r>
            <w:r>
              <w:br/>
            </w:r>
            <w:r>
              <w:rPr>
                <w:rFonts w:ascii="Times New Roman"/>
                <w:b w:val="false"/>
                <w:i w:val="false"/>
                <w:color w:val="000000"/>
                <w:sz w:val="20"/>
              </w:rPr>
              <w:t>
№ 65 қаулысымен</w:t>
            </w:r>
            <w:r>
              <w:br/>
            </w:r>
            <w:r>
              <w:rPr>
                <w:rFonts w:ascii="Times New Roman"/>
                <w:b w:val="false"/>
                <w:i w:val="false"/>
                <w:color w:val="000000"/>
                <w:sz w:val="20"/>
              </w:rPr>
              <w:t>
бекітілген</w:t>
            </w:r>
          </w:p>
          <w:bookmarkEnd w:id="34"/>
        </w:tc>
      </w:tr>
    </w:tbl>
    <w:p>
      <w:pPr>
        <w:spacing w:after="0"/>
        <w:ind w:left="0"/>
        <w:jc w:val="left"/>
      </w:pPr>
      <w:r>
        <w:rPr>
          <w:rFonts w:ascii="Times New Roman"/>
          <w:b/>
          <w:i w:val="false"/>
          <w:color w:val="000000"/>
        </w:rPr>
        <w:t xml:space="preserve"> "Қорғаншыларға немесе қамқоршыларға жетім баланы (жетім</w:t>
      </w:r>
      <w:r>
        <w:br/>
      </w:r>
      <w:r>
        <w:rPr>
          <w:rFonts w:ascii="Times New Roman"/>
          <w:b/>
          <w:i w:val="false"/>
          <w:color w:val="000000"/>
        </w:rPr>
        <w:t>
балаларды) және ата-анасының қамқорлығынсыз қалған баланы</w:t>
      </w:r>
      <w:r>
        <w:br/>
      </w:r>
      <w:r>
        <w:rPr>
          <w:rFonts w:ascii="Times New Roman"/>
          <w:b/>
          <w:i w:val="false"/>
          <w:color w:val="000000"/>
        </w:rPr>
        <w:t>
(балаларды) асырап-бағуға жәрдемақы тағайындау"</w:t>
      </w:r>
      <w:r>
        <w:br/>
      </w:r>
      <w:r>
        <w:rPr>
          <w:rFonts w:ascii="Times New Roman"/>
          <w:b/>
          <w:i w:val="false"/>
          <w:color w:val="000000"/>
        </w:rPr>
        <w:t>
мемлекеттік көрсетілетін қызмет регламенті</w:t>
      </w:r>
      <w:r>
        <w:br/>
      </w:r>
      <w:r>
        <w:rPr>
          <w:rFonts w:ascii="Times New Roman"/>
          <w:b/>
          <w:i w:val="false"/>
          <w:color w:val="000000"/>
        </w:rPr>
        <w:t>
1. Жалпы ережелер</w:t>
      </w:r>
    </w:p>
    <w:p>
      <w:pPr>
        <w:spacing w:after="0"/>
        <w:ind w:left="0"/>
        <w:jc w:val="both"/>
      </w:pPr>
      <w:r>
        <w:rPr>
          <w:rFonts w:ascii="Times New Roman"/>
          <w:b w:val="false"/>
          <w:i w:val="false"/>
          <w:color w:val="000000"/>
          <w:sz w:val="28"/>
        </w:rPr>
        <w:t>      1.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қызметті (бұдан әрі – мемлекеттік көрсетілетін қызмет) беруші Шығыс Қазақстан облысы қалалары мен аудандарының білім бөлімдері (бұдан әрі – көрсетілетін қызметті беруші) болып табылады.</w:t>
      </w:r>
      <w:r>
        <w:br/>
      </w:r>
      <w:r>
        <w:rPr>
          <w:rFonts w:ascii="Times New Roman"/>
          <w:b w:val="false"/>
          <w:i w:val="false"/>
          <w:color w:val="000000"/>
          <w:sz w:val="28"/>
        </w:rPr>
        <w:t>
      Өтініштерді қабылдау және мемлекеттік көрсетілетін қызмет нәтижелерін беруді көрсетілетін қызметті берушінің кеңсесі арқылы жүзеге асырады.</w:t>
      </w:r>
      <w:r>
        <w:br/>
      </w:r>
      <w:r>
        <w:rPr>
          <w:rFonts w:ascii="Times New Roman"/>
          <w:b w:val="false"/>
          <w:i w:val="false"/>
          <w:color w:val="000000"/>
          <w:sz w:val="28"/>
        </w:rPr>
        <w:t xml:space="preserve">
      2. Мемлекеттік көрсетiлетiн қызмет нысаны - қағаз түрінде. </w:t>
      </w:r>
      <w:r>
        <w:br/>
      </w:r>
      <w:r>
        <w:rPr>
          <w:rFonts w:ascii="Times New Roman"/>
          <w:b w:val="false"/>
          <w:i w:val="false"/>
          <w:color w:val="000000"/>
          <w:sz w:val="28"/>
        </w:rPr>
        <w:t>
      3. Мемлекеттік қызмет көрсетудің нәтижесі Қазақстан Республикасы Үкіметінің 2014 жылғы "19" ақпандағы № 115 қаулысымен бекітілген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 болып табылады.</w:t>
      </w:r>
      <w:r>
        <w:br/>
      </w:r>
      <w:r>
        <w:rPr>
          <w:rFonts w:ascii="Times New Roman"/>
          <w:b w:val="false"/>
          <w:i w:val="false"/>
          <w:color w:val="000000"/>
          <w:sz w:val="28"/>
        </w:rPr>
        <w:t>
      Мемлекеттік көрсетілетін қызметтің нәтижесін ұсыну нысаны – қағаз түрінде.</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Мемлекеттiк көрсетілетін қызмет процесiнде көрсетiлетiн</w:t>
      </w:r>
      <w:r>
        <w:br/>
      </w:r>
      <w:r>
        <w:rPr>
          <w:rFonts w:ascii="Times New Roman"/>
          <w:b/>
          <w:i w:val="false"/>
          <w:color w:val="000000"/>
        </w:rPr>
        <w:t>
қызметтi берушiнiң құрылымдық бөлiмшелерiнiң (қызметкерлерiнiң)</w:t>
      </w:r>
      <w:r>
        <w:br/>
      </w:r>
      <w:r>
        <w:rPr>
          <w:rFonts w:ascii="Times New Roman"/>
          <w:b/>
          <w:i w:val="false"/>
          <w:color w:val="000000"/>
        </w:rPr>
        <w:t>
iс-қимыл тәртiбiн сипаттау</w:t>
      </w:r>
    </w:p>
    <w:bookmarkStart w:name="z36" w:id="35"/>
    <w:p>
      <w:pPr>
        <w:spacing w:after="0"/>
        <w:ind w:left="0"/>
        <w:jc w:val="both"/>
      </w:pPr>
      <w:r>
        <w:rPr>
          <w:rFonts w:ascii="Times New Roman"/>
          <w:b w:val="false"/>
          <w:i w:val="false"/>
          <w:color w:val="000000"/>
          <w:sz w:val="28"/>
        </w:rPr>
        <w:t>      4. Мемлекеттiк қызмет көрсету бойынша рәсiмдi (iс-қимылды) бастауға осы Стандартқа </w:t>
      </w:r>
      <w:r>
        <w:rPr>
          <w:rFonts w:ascii="Times New Roman"/>
          <w:b w:val="false"/>
          <w:i w:val="false"/>
          <w:color w:val="000000"/>
          <w:sz w:val="28"/>
        </w:rPr>
        <w:t>2 қосымшада</w:t>
      </w:r>
      <w:r>
        <w:rPr>
          <w:rFonts w:ascii="Times New Roman"/>
          <w:b w:val="false"/>
          <w:i w:val="false"/>
          <w:color w:val="000000"/>
          <w:sz w:val="28"/>
        </w:rPr>
        <w:t xml:space="preserve"> белгіленген нысан бойынша көрсетілетін қызметті алушының өтiнiшінің болуы негiздеме болып табылады. </w:t>
      </w:r>
      <w:r>
        <w:br/>
      </w:r>
      <w:r>
        <w:rPr>
          <w:rFonts w:ascii="Times New Roman"/>
          <w:b w:val="false"/>
          <w:i w:val="false"/>
          <w:color w:val="000000"/>
          <w:sz w:val="28"/>
        </w:rPr>
        <w:t>
</w:t>
      </w:r>
      <w:r>
        <w:rPr>
          <w:rFonts w:ascii="Times New Roman"/>
          <w:b w:val="false"/>
          <w:i w:val="false"/>
          <w:color w:val="000000"/>
          <w:sz w:val="28"/>
        </w:rPr>
        <w:t xml:space="preserve">
      5. Мемлекеттiк қызмет көрсету процесiнiң құрамына кiретiн рәсiмдердің (iс-қимылдардың) мазмұны, оның орындалу ұзақтығы: </w:t>
      </w:r>
      <w:r>
        <w:br/>
      </w:r>
      <w:r>
        <w:rPr>
          <w:rFonts w:ascii="Times New Roman"/>
          <w:b w:val="false"/>
          <w:i w:val="false"/>
          <w:color w:val="000000"/>
          <w:sz w:val="28"/>
        </w:rPr>
        <w:t xml:space="preserve">
      1-ші іс-қимыл – кеңсе қызметкерінің құжаттарды қабылдауы мен тіркеуі, құжаттарды бөлім басшысына беруі. 20 (жиырма) минуттан аспайды; </w:t>
      </w:r>
      <w:r>
        <w:br/>
      </w:r>
      <w:r>
        <w:rPr>
          <w:rFonts w:ascii="Times New Roman"/>
          <w:b w:val="false"/>
          <w:i w:val="false"/>
          <w:color w:val="000000"/>
          <w:sz w:val="28"/>
        </w:rPr>
        <w:t xml:space="preserve">
      2-ші іс-қимыл – құжаттарды бөлім басшысының қарауы, құжаттарды бөлім маманына беруі. 30 (отыз) минут ішінде; </w:t>
      </w:r>
      <w:r>
        <w:br/>
      </w:r>
      <w:r>
        <w:rPr>
          <w:rFonts w:ascii="Times New Roman"/>
          <w:b w:val="false"/>
          <w:i w:val="false"/>
          <w:color w:val="000000"/>
          <w:sz w:val="28"/>
        </w:rPr>
        <w:t>
      3-ші іс-қимыл - бөлімінің маманының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қойылатын талаптарға сәйкестігін қарауы және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дайындауы. 8 (сегіз) жұмыс күні ішінде; </w:t>
      </w:r>
      <w:r>
        <w:br/>
      </w:r>
      <w:r>
        <w:rPr>
          <w:rFonts w:ascii="Times New Roman"/>
          <w:b w:val="false"/>
          <w:i w:val="false"/>
          <w:color w:val="000000"/>
          <w:sz w:val="28"/>
        </w:rPr>
        <w:t>
      4-ші іс-қимыл - бөлім басшысының мемлекеттік көрсетілетін қызмет нәтижесіне қол қоюы. 20 (жиырма) минут ішінде;</w:t>
      </w:r>
      <w:r>
        <w:br/>
      </w:r>
      <w:r>
        <w:rPr>
          <w:rFonts w:ascii="Times New Roman"/>
          <w:b w:val="false"/>
          <w:i w:val="false"/>
          <w:color w:val="000000"/>
          <w:sz w:val="28"/>
        </w:rPr>
        <w:t>
      5-ші іс-қимыл - бөлім басшысының қолы қойылған мемлекеттік көрсетілетін қызмет нәтижесін көрсетілетін қызметті алушыға жолдау. 1 (бір) жұмыс күні ішінде.</w:t>
      </w:r>
      <w:r>
        <w:br/>
      </w:r>
      <w:r>
        <w:rPr>
          <w:rFonts w:ascii="Times New Roman"/>
          <w:b w:val="false"/>
          <w:i w:val="false"/>
          <w:color w:val="000000"/>
          <w:sz w:val="28"/>
        </w:rPr>
        <w:t>
      Нәтиже электрондық форматта ресімделеді, қағазға басып шығарылады және көрсетілетін қызметті беруші басшысының қолымен расталады.</w:t>
      </w:r>
      <w:r>
        <w:br/>
      </w:r>
      <w:r>
        <w:rPr>
          <w:rFonts w:ascii="Times New Roman"/>
          <w:b w:val="false"/>
          <w:i w:val="false"/>
          <w:color w:val="000000"/>
          <w:sz w:val="28"/>
        </w:rPr>
        <w:t>
      Мемлекеттік қызметті көрсету мерзімі көрсетілетін қызметті алушының құжаттардың топтамасын тапсырған сәттен бастап – 10 (он) жұмыс күні.</w:t>
      </w:r>
      <w:r>
        <w:br/>
      </w:r>
      <w:r>
        <w:rPr>
          <w:rFonts w:ascii="Times New Roman"/>
          <w:b w:val="false"/>
          <w:i w:val="false"/>
          <w:color w:val="000000"/>
          <w:sz w:val="28"/>
        </w:rPr>
        <w:t>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1-ші іс-қимыл бойынша көрсетілетін мемлекеттiк қызмет рәсiмінің (iс-қимылының) нәтижесi көрсетілетін қызметті алушының тіркелген құжаттары болып табылады, ол осы Регламенттің 5-тармағында көрсетілген 2 іс-қимылды орындауды бастауға негіз болады. Осы Регламенттің 5-тармағында көрсетілген 2 іс-қимыл нәтижесі көрсетілетін қызметті алушының бұрыштама қойылған құжаттары болып табылады, олар осы Регламенттің 5-тармағында көрсетілген 3 іс-қимылды бастауға негіз болады. Осы Регламенттің 5-тармағында көрсетілген 3 іс-қимыл нәтижесі шешімді дайындау болып табылады, ол осы Регламенттің 5-тармағында көрсетілген 4 іс-қимылды бастауға негіз болып табылады. Осы Регламенттің 5-тармағында көрсетілген 4 іс-қимыл нәтижесі қол қойылған мемлекеттік қызмет көрсету нәтижесі болып табылады, ол осы Регламенттің 5-тармағында көрсетілген 5 іс-қимылды орындауға негіз болады. Осы Регламенттің 5-тармағында көрсетілген 5 іс-қимыл бойынша нәтиже көрсетілетін қызмет алушының мемлекеттік қызмет көрсету нәтижесін алғаны туралы қолхат болып табылады.</w:t>
      </w:r>
      <w:r>
        <w:br/>
      </w:r>
      <w:r>
        <w:rPr>
          <w:rFonts w:ascii="Times New Roman"/>
          <w:b w:val="false"/>
          <w:i w:val="false"/>
          <w:color w:val="000000"/>
          <w:sz w:val="28"/>
        </w:rPr>
        <w:t>
 </w:t>
      </w:r>
    </w:p>
    <w:bookmarkEnd w:id="35"/>
    <w:p>
      <w:pPr>
        <w:spacing w:after="0"/>
        <w:ind w:left="0"/>
        <w:jc w:val="left"/>
      </w:pPr>
      <w:r>
        <w:rPr>
          <w:rFonts w:ascii="Times New Roman"/>
          <w:b/>
          <w:i w:val="false"/>
          <w:color w:val="000000"/>
        </w:rPr>
        <w:t xml:space="preserve"> 3. Мемлекеттiк көрсетілетін қызмет процесiнде көрсетiлетiн</w:t>
      </w:r>
      <w:r>
        <w:br/>
      </w:r>
      <w:r>
        <w:rPr>
          <w:rFonts w:ascii="Times New Roman"/>
          <w:b/>
          <w:i w:val="false"/>
          <w:color w:val="000000"/>
        </w:rPr>
        <w:t>
қызмет берушiнiң құрылымдық бөлiмшелерiнiң (қызметкерлерiнiң)</w:t>
      </w:r>
      <w:r>
        <w:br/>
      </w:r>
      <w:r>
        <w:rPr>
          <w:rFonts w:ascii="Times New Roman"/>
          <w:b/>
          <w:i w:val="false"/>
          <w:color w:val="000000"/>
        </w:rPr>
        <w:t>
өзара iс-қимыл тәртiбiн сипаттау</w:t>
      </w:r>
    </w:p>
    <w:p>
      <w:pPr>
        <w:spacing w:after="0"/>
        <w:ind w:left="0"/>
        <w:jc w:val="both"/>
      </w:pPr>
      <w:r>
        <w:rPr>
          <w:rFonts w:ascii="Times New Roman"/>
          <w:b w:val="false"/>
          <w:i w:val="false"/>
          <w:color w:val="000000"/>
          <w:sz w:val="28"/>
        </w:rPr>
        <w:t xml:space="preserve">      7. Мемлекеттiк көрсетiлетiн қызмет процесiне қатысатын құрылымдық бөлiмшелердiң (қызметкерлердiң) тiзбесi: </w:t>
      </w:r>
      <w:r>
        <w:br/>
      </w:r>
      <w:r>
        <w:rPr>
          <w:rFonts w:ascii="Times New Roman"/>
          <w:b w:val="false"/>
          <w:i w:val="false"/>
          <w:color w:val="000000"/>
          <w:sz w:val="28"/>
        </w:rPr>
        <w:t xml:space="preserve">
      1) бөлімнің кеңсе қызметкері; </w:t>
      </w:r>
      <w:r>
        <w:br/>
      </w:r>
      <w:r>
        <w:rPr>
          <w:rFonts w:ascii="Times New Roman"/>
          <w:b w:val="false"/>
          <w:i w:val="false"/>
          <w:color w:val="000000"/>
          <w:sz w:val="28"/>
        </w:rPr>
        <w:t xml:space="preserve">
      2) бөлім басшысы; </w:t>
      </w:r>
      <w:r>
        <w:br/>
      </w:r>
      <w:r>
        <w:rPr>
          <w:rFonts w:ascii="Times New Roman"/>
          <w:b w:val="false"/>
          <w:i w:val="false"/>
          <w:color w:val="000000"/>
          <w:sz w:val="28"/>
        </w:rPr>
        <w:t xml:space="preserve">
      3) бөлім маманы. </w:t>
      </w:r>
      <w:r>
        <w:br/>
      </w:r>
      <w:r>
        <w:rPr>
          <w:rFonts w:ascii="Times New Roman"/>
          <w:b w:val="false"/>
          <w:i w:val="false"/>
          <w:color w:val="000000"/>
          <w:sz w:val="28"/>
        </w:rPr>
        <w:t xml:space="preserve">
      8. Мемлекеттiк қызметтi көрсету үшiн қажеттi рәсiмдердiң (iс-қимылдардың) сипаттамасы: </w:t>
      </w:r>
      <w:r>
        <w:br/>
      </w:r>
      <w:r>
        <w:rPr>
          <w:rFonts w:ascii="Times New Roman"/>
          <w:b w:val="false"/>
          <w:i w:val="false"/>
          <w:color w:val="000000"/>
          <w:sz w:val="28"/>
        </w:rPr>
        <w:t>
      1) көрсетілетін қызметті алушының құжаттарын қабылдау және кіріс құжаттары журналына тіркеу және құжаттарды бөлім басшысына беру. Орындалу ұзақтығы – 20 (жиырма) минуттан аспайды;</w:t>
      </w:r>
      <w:r>
        <w:br/>
      </w:r>
      <w:r>
        <w:rPr>
          <w:rFonts w:ascii="Times New Roman"/>
          <w:b w:val="false"/>
          <w:i w:val="false"/>
          <w:color w:val="000000"/>
          <w:sz w:val="28"/>
        </w:rPr>
        <w:t>
      2) бөлім басшысының құжаттарды қарауы, бөлім маманына құжаттарды береуі. 30 (отыз) минут ішінде;</w:t>
      </w:r>
      <w:r>
        <w:br/>
      </w:r>
      <w:r>
        <w:rPr>
          <w:rFonts w:ascii="Times New Roman"/>
          <w:b w:val="false"/>
          <w:i w:val="false"/>
          <w:color w:val="000000"/>
          <w:sz w:val="28"/>
        </w:rPr>
        <w:t>
      3) бөлім маманының құжаттардың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көзделген қойылатын талаптарға сәйкестігін қарауы және қорғаншыларға немесе қамқоршыларға жетім баланы (жетім балаларды) және ата-анасының қамқорлығынсыз қалған баланы (балаларды) асырап-бағуға жәрдемақы тағайындау туралы шешім дайындауы. 8 (сегіз) жұмыс күні ішінде. </w:t>
      </w:r>
      <w:r>
        <w:br/>
      </w:r>
      <w:r>
        <w:rPr>
          <w:rFonts w:ascii="Times New Roman"/>
          <w:b w:val="false"/>
          <w:i w:val="false"/>
          <w:color w:val="000000"/>
          <w:sz w:val="28"/>
        </w:rPr>
        <w:t xml:space="preserve">
      4) бөлім басшысының көрсетілетін қызметті алушыға көрсетілетін мемлекеттік қызмет нәтижесіне қолы қоюы. 1(бір) жұмыс күні ішінде. </w:t>
      </w:r>
      <w:r>
        <w:br/>
      </w:r>
      <w:r>
        <w:rPr>
          <w:rFonts w:ascii="Times New Roman"/>
          <w:b w:val="false"/>
          <w:i w:val="false"/>
          <w:color w:val="000000"/>
          <w:sz w:val="28"/>
        </w:rPr>
        <w:t xml:space="preserve">
      5) бөлім басшысының қолы қойылған мемлекеттік қызмет көрсету нәтижесін көрсетілетін қызметті алушыға жолдау. 1(бір) жұмыс күні ішінде. </w:t>
      </w:r>
      <w:r>
        <w:br/>
      </w:r>
      <w:r>
        <w:rPr>
          <w:rFonts w:ascii="Times New Roman"/>
          <w:b w:val="false"/>
          <w:i w:val="false"/>
          <w:color w:val="000000"/>
          <w:sz w:val="28"/>
        </w:rPr>
        <w:t>
      Рәсiмдердiң (iс-қимылдардың) реттiлiгiн сипаттау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әрбiр рәсiмді (iс-қимылды) өту блок-схемасында көрсетілген.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37" w:id="36"/>
          <w:p>
            <w:pPr>
              <w:spacing w:after="20"/>
              <w:ind w:left="20"/>
              <w:jc w:val="both"/>
            </w:pPr>
            <w:r>
              <w:rPr>
                <w:rFonts w:ascii="Times New Roman"/>
                <w:b w:val="false"/>
                <w:i w:val="false"/>
                <w:color w:val="000000"/>
                <w:sz w:val="20"/>
              </w:rPr>
              <w:t>
"Қорғаншыларға немесе қамқоршыларға</w:t>
            </w:r>
            <w:r>
              <w:br/>
            </w:r>
            <w:r>
              <w:rPr>
                <w:rFonts w:ascii="Times New Roman"/>
                <w:b w:val="false"/>
                <w:i w:val="false"/>
                <w:color w:val="000000"/>
                <w:sz w:val="20"/>
              </w:rPr>
              <w:t>
жетім баланы (жетім балаларды) және</w:t>
            </w:r>
            <w:r>
              <w:br/>
            </w:r>
            <w:r>
              <w:rPr>
                <w:rFonts w:ascii="Times New Roman"/>
                <w:b w:val="false"/>
                <w:i w:val="false"/>
                <w:color w:val="000000"/>
                <w:sz w:val="20"/>
              </w:rPr>
              <w:t>
ата-анасының қамқорлығынсыз қалған</w:t>
            </w:r>
            <w:r>
              <w:br/>
            </w:r>
            <w:r>
              <w:rPr>
                <w:rFonts w:ascii="Times New Roman"/>
                <w:b w:val="false"/>
                <w:i w:val="false"/>
                <w:color w:val="000000"/>
                <w:sz w:val="20"/>
              </w:rPr>
              <w:t>
баланы (балаларды) асырап-бағуға</w:t>
            </w:r>
            <w:r>
              <w:br/>
            </w:r>
            <w:r>
              <w:rPr>
                <w:rFonts w:ascii="Times New Roman"/>
                <w:b w:val="false"/>
                <w:i w:val="false"/>
                <w:color w:val="000000"/>
                <w:sz w:val="20"/>
              </w:rPr>
              <w:t>
жәрдемақы тағайындау"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қосымша</w:t>
            </w:r>
          </w:p>
          <w:bookmarkEnd w:id="36"/>
        </w:tc>
      </w:tr>
    </w:tbl>
    <w:p>
      <w:pPr>
        <w:spacing w:after="0"/>
        <w:ind w:left="0"/>
        <w:jc w:val="left"/>
      </w:pPr>
      <w:r>
        <w:rPr>
          <w:rFonts w:ascii="Times New Roman"/>
          <w:b/>
          <w:i w:val="false"/>
          <w:color w:val="000000"/>
        </w:rPr>
        <w:t xml:space="preserve"> Көрсетілетін қызметті берушінің мемлекеттік</w:t>
      </w:r>
      <w:r>
        <w:br/>
      </w:r>
      <w:r>
        <w:rPr>
          <w:rFonts w:ascii="Times New Roman"/>
          <w:b/>
          <w:i w:val="false"/>
          <w:color w:val="000000"/>
        </w:rPr>
        <w:t>
қызмет көрсету реттілігінің схемасы</w:t>
      </w:r>
    </w:p>
    <w:p>
      <w:pPr>
        <w:spacing w:after="0"/>
        <w:ind w:left="0"/>
        <w:jc w:val="both"/>
      </w:pPr>
      <w:r>
        <w:drawing>
          <wp:inline distT="0" distB="0" distL="0" distR="0">
            <wp:extent cx="6121400" cy="622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6121400" cy="62230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header.xml" Type="http://schemas.openxmlformats.org/officeDocument/2006/relationships/header" Id="rId2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