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bc97" w14:textId="d85b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"Құрылыс, сәулет және қала құрылысы қызметі саласындағы мемлекеттік көрсетілетін қызмет регламентін бекіту туралы" Шығыс Қазақстан облысы әкімдігінің 2014 жылғы 20 наурыздағы № 62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04 желтоқсандағы N 322 қаулысы. Шығыс Қазақстан облысының Әділет департаментінде 2014 жылғы 23 желтоқсанда N 3593 болып тіркелді. Күші жойылды - Шығыс Қазақстан облысы әкімдігінің 2017 жылғы 12 маусымдағы № 144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әкімдігінің 12.06.2017 № 144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Қазақстан Республикасының 2013 жылғы 15 сәуірдегі Заңының 16 -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қызметтердің стандарттары мен регламенттерін әзірлеу жөніндегі қағиданы бекіту туралы" Қазақстан Республикасының Экономика және бюджеттік жоспарлау министрінің 2013 жылғы 14 тамыздағы № 249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Қазақстан Республикасының Экономика және бюджеттік жоспарлау министрінің 2014 жылғы 12 мамырдағы № 133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(Нормативтік құқықтық актілерді мемлекеттік тіркеу тізілімінде 9432 нөмірімен тіркелген)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"Құрылыс, сәулет және қала құрылысы қызметі саласындағы мемлекеттік көрсетілетін қызмет регламентін бекіту туралы" Шығыс Қазақстан облысы әкімдігінің 2014 жылғы 20 наурыздағы № 62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3275 нөмірімен тіркелген, 2014 жылғы 26 мамырдағы № 58 (16995) "Дидар", 2014 жылғы 24 мамырдағы № 58 (19505) "Рудный Алтай" газеттерінде жарияланған)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қаулымен бекітілген "Ғибадат үйлерін (ғимараттарын) салу және олардың орналасатын жерін айқындау, сондай - ақ 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9 - тармақпен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көрсетілген.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орналастырылған.";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2014 жылғы " 04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"Ғибадат 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(ғимараттарын)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орналасатын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айқындау, сондай-ақ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(ғимараттарды) ғибадат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(ғимараттары) етіп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бейіндеу (функционалдық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 өзгерту) туралышешім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бизнес-процестерінің анықтамалығы</w:t>
      </w:r>
    </w:p>
    <w:bookmarkEnd w:id="7"/>
    <w:bookmarkStart w:name="z15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9"/>
    <w:bookmarkStart w:name="z18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4422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