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736e5" w14:textId="2773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Өскемен қаласының коммуналдық мүлкін жекешелендіру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2014 жылғы 3 қазандағы № 7447 қаулысы. Шығыс Қазақстан облысының Әділет департаментінде 2014 жылғы 27 қазанда № 3518 болып тіркелді. Күші жойылды - Шығыс Қазақстан облысы Өскемен қаласы әкімдігінің 2016 жылғы 19 ақпандағы № 14948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Өскемен қаласы әкімдігінің 19.02.2016 № 14948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 xml:space="preserve"> 1-тармағының</w:t>
      </w:r>
      <w:r>
        <w:rPr>
          <w:rFonts w:ascii="Times New Roman"/>
          <w:b w:val="false"/>
          <w:i w:val="false"/>
          <w:color w:val="000000"/>
          <w:sz w:val="28"/>
        </w:rPr>
        <w:t xml:space="preserve"> 2) тармақшасына, Қазақстан Республикасының 2011 жылғы 1 наурыздағы "Мемлекеттік мүлік туралы" Заңының </w:t>
      </w:r>
      <w:r>
        <w:rPr>
          <w:rFonts w:ascii="Times New Roman"/>
          <w:b w:val="false"/>
          <w:i w:val="false"/>
          <w:color w:val="000000"/>
          <w:sz w:val="28"/>
        </w:rPr>
        <w:t xml:space="preserve"> 18-бабының</w:t>
      </w:r>
      <w:r>
        <w:rPr>
          <w:rFonts w:ascii="Times New Roman"/>
          <w:b w:val="false"/>
          <w:i w:val="false"/>
          <w:color w:val="000000"/>
          <w:sz w:val="28"/>
        </w:rPr>
        <w:t xml:space="preserve"> 4) тармақшасына, Қазақстан Республикасы Үкіметінің 2014 жылғы 31 наурыздағы № 280 "Жекешелендірудің кейбір мәселелері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Шығыс Қазақстан облысы әкімдігінің 2014 жылғы 16 маусымдағы № 158 "Шығыс Қазақстан облысының коммуналдық мүлкін 2014-2016 жылдарға арналған жекешелендірудің кейбір мәселелері туралы" (Нормативтік құқықтық актілерді мемлекеттік тіркеу тізілімінде № 3400 тіркелген)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2014-2016 жылдарға арналған жекешелендіруге жататын Өскемен қаласының коммуналдық меншігіндегі ұйымдардың </w:t>
      </w:r>
      <w:r>
        <w:rPr>
          <w:rFonts w:ascii="Times New Roman"/>
          <w:b w:val="false"/>
          <w:i w:val="false"/>
          <w:color w:val="000000"/>
          <w:sz w:val="28"/>
        </w:rPr>
        <w:t xml:space="preserve"> тізбесі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"Өскемен қаласының қаржы бөлімі", "Өскемен қаласының тұрғын-үй коммуналдық шаруашылығы, жолаушылар көлігі және автомобиль жолдары бөлімі", "Өскемен қаласының білім беру бөлімі", "Өскемен қаласының дене шынықтыру және спорт бөлімі" және "Өскемен қаласының экономика және бюджеттік жоспарлау бөлімі" мемлекеттік мекемелері осы қаулыдан туындайтын заңнамамен белгіленген шараларды қабылдасын. </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қала әкімінің орынбасары А.М. Искаковқа жүктелсін.</w:t>
      </w:r>
      <w:r>
        <w:br/>
      </w: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2014 жылғы 03 қазандағы </w:t>
            </w:r>
            <w:r>
              <w:br/>
            </w:r>
            <w:r>
              <w:rPr>
                <w:rFonts w:ascii="Times New Roman"/>
                <w:b w:val="false"/>
                <w:i w:val="false"/>
                <w:color w:val="000000"/>
                <w:sz w:val="20"/>
              </w:rPr>
              <w:t>№ 7447 қаулысына қосымша</w:t>
            </w:r>
          </w:p>
        </w:tc>
      </w:tr>
    </w:tbl>
    <w:bookmarkStart w:name="z13" w:id="0"/>
    <w:p>
      <w:pPr>
        <w:spacing w:after="0"/>
        <w:ind w:left="0"/>
        <w:jc w:val="left"/>
      </w:pPr>
      <w:r>
        <w:rPr>
          <w:rFonts w:ascii="Times New Roman"/>
          <w:b/>
          <w:i w:val="false"/>
          <w:color w:val="000000"/>
        </w:rPr>
        <w:t xml:space="preserve"> 2014-2016 жылдарға арналған жекешелендіруге жататын Өскемен қаласының коммуналдық меншігіндегі ұйымдардың 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8"/>
        <w:gridCol w:w="10292"/>
      </w:tblGrid>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атауы</w:t>
            </w: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 қаласы әкімдігінің "Істер жөніндегі басқарма" коммуналдық мемлекеттік қазыналық кәсіпорыны</w:t>
            </w: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 қаласы әкімдігінің "Восток" футбол клубы" коммуналдық мемлекеттік қазыналық кәсіпорыны</w:t>
            </w: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 қаласы әкімдігінің "Өскемен-Тәртіп" шаруашылық жүргізу құқығындағы коммуналдық мемлекеттік кәсіпорыны</w:t>
            </w: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 қаласы әкімдігінің "Жазғы сауықтыру лагері" коммуналдық мемлекеттік қазыналық кәсіпорыны</w:t>
            </w: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 қаласы әкімдігінің "Дене шынықтыру бойынша мектеп аралық орталығы" коммуналдық мемлекеттік қазыналық кәсіпорыны</w:t>
            </w: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 қаласы әкімдігінің "Монша – кір жуу комбинаты" шаруашылық жүргізу құқығындағы коммуналдық мемлекеттік кәсіпорыны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