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b5be" w14:textId="44ab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2014-2016 жылдарға арналған бюджеті туралы" 2013 жылғы 27 желтоқсандағы № 20/131-V Курчатов қалалық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2014 жылғы 20 наурыздағы № 21/150-V шешімі. Шығыс Қазақстан облысының Әділет департаментінде 2014 жылғы 08 сәуірде № 3220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26 желтоқсандағы № 342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26.12.2014 № 342 хаты).</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«Курчатов қаласының 2014-2016 жылдарға арналған бюджеті туралы» 2013 жылғы 27 желтоқсандағы № 20/131-V (нормативтік құқықтық актілерді мемлекеттік тіркеу тізіліміне 3146 нөмірімен тіркелген, облыстық «7 дней» газетінің 2014 жылғы 23 қаңтардағы № 4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1)-6)-тармақшалары мынадай мазмұнда жазылсын:</w:t>
      </w:r>
      <w:r>
        <w:br/>
      </w:r>
      <w:r>
        <w:rPr>
          <w:rFonts w:ascii="Times New Roman"/>
          <w:b w:val="false"/>
          <w:i w:val="false"/>
          <w:color w:val="000000"/>
          <w:sz w:val="28"/>
        </w:rPr>
        <w:t>
      «1) кірістер – 1 708 748,0 мың теңге, соның ішінде:</w:t>
      </w:r>
      <w:r>
        <w:br/>
      </w:r>
      <w:r>
        <w:rPr>
          <w:rFonts w:ascii="Times New Roman"/>
          <w:b w:val="false"/>
          <w:i w:val="false"/>
          <w:color w:val="000000"/>
          <w:sz w:val="28"/>
        </w:rPr>
        <w:t>
      салықтық түсімдер – 682 090,0 мың теңге;</w:t>
      </w:r>
      <w:r>
        <w:br/>
      </w:r>
      <w:r>
        <w:rPr>
          <w:rFonts w:ascii="Times New Roman"/>
          <w:b w:val="false"/>
          <w:i w:val="false"/>
          <w:color w:val="000000"/>
          <w:sz w:val="28"/>
        </w:rPr>
        <w:t>
      салықтық емес түсімдер – 7 445, 0 мың теңге;</w:t>
      </w:r>
      <w:r>
        <w:br/>
      </w:r>
      <w:r>
        <w:rPr>
          <w:rFonts w:ascii="Times New Roman"/>
          <w:b w:val="false"/>
          <w:i w:val="false"/>
          <w:color w:val="000000"/>
          <w:sz w:val="28"/>
        </w:rPr>
        <w:t>
      негізгі капиталды сатудан түсетін түсімдер – 24 462,0 мың теңге;</w:t>
      </w:r>
      <w:r>
        <w:br/>
      </w:r>
      <w:r>
        <w:rPr>
          <w:rFonts w:ascii="Times New Roman"/>
          <w:b w:val="false"/>
          <w:i w:val="false"/>
          <w:color w:val="000000"/>
          <w:sz w:val="28"/>
        </w:rPr>
        <w:t>
      трансферттердің түсімдері – 994 751,0 мың теңге;</w:t>
      </w:r>
      <w:r>
        <w:br/>
      </w:r>
      <w:r>
        <w:rPr>
          <w:rFonts w:ascii="Times New Roman"/>
          <w:b w:val="false"/>
          <w:i w:val="false"/>
          <w:color w:val="000000"/>
          <w:sz w:val="28"/>
        </w:rPr>
        <w:t>
      2) шығындар – 1 825 195,5 мың теңге;</w:t>
      </w:r>
      <w:r>
        <w:br/>
      </w:r>
      <w:r>
        <w:rPr>
          <w:rFonts w:ascii="Times New Roman"/>
          <w:b w:val="false"/>
          <w:i w:val="false"/>
          <w:color w:val="000000"/>
          <w:sz w:val="28"/>
        </w:rPr>
        <w:t>
      3) таза бюджеттік кредит беру – 48 890,0 мың теңге, соның ішінде:</w:t>
      </w:r>
      <w:r>
        <w:br/>
      </w:r>
      <w:r>
        <w:rPr>
          <w:rFonts w:ascii="Times New Roman"/>
          <w:b w:val="false"/>
          <w:i w:val="false"/>
          <w:color w:val="000000"/>
          <w:sz w:val="28"/>
        </w:rPr>
        <w:t>
      бюджеттік кредиттер – 48 890,0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- 165 337,5 мың теңге;</w:t>
      </w:r>
      <w:r>
        <w:br/>
      </w:r>
      <w:r>
        <w:rPr>
          <w:rFonts w:ascii="Times New Roman"/>
          <w:b w:val="false"/>
          <w:i w:val="false"/>
          <w:color w:val="000000"/>
          <w:sz w:val="28"/>
        </w:rPr>
        <w:t>
      6) тапшылықты қаржыландыру – 165 337,5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келесі мазмұнда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Дмитропавленко</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1"/>
    <w:bookmarkStart w:name="z6"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2014 жылғы 20 наурыздағы № 21/150-V</w:t>
      </w:r>
      <w:r>
        <w:br/>
      </w:r>
      <w:r>
        <w:rPr>
          <w:rFonts w:ascii="Times New Roman"/>
          <w:b w:val="false"/>
          <w:i w:val="false"/>
          <w:color w:val="000000"/>
          <w:sz w:val="28"/>
        </w:rPr>
        <w:t>
шешіміне 1 қосымша</w:t>
      </w:r>
    </w:p>
    <w:bookmarkEnd w:id="2"/>
    <w:bookmarkStart w:name="z7" w:id="3"/>
    <w:p>
      <w:pPr>
        <w:spacing w:after="0"/>
        <w:ind w:left="0"/>
        <w:jc w:val="left"/>
      </w:pPr>
      <w:r>
        <w:rPr>
          <w:rFonts w:ascii="Times New Roman"/>
          <w:b/>
          <w:i w:val="false"/>
          <w:color w:val="000000"/>
        </w:rPr>
        <w:t xml:space="preserve"> 
Курчатов қаласының 2014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662"/>
        <w:gridCol w:w="597"/>
        <w:gridCol w:w="922"/>
        <w:gridCol w:w="922"/>
        <w:gridCol w:w="7951"/>
        <w:gridCol w:w="2523"/>
      </w:tblGrid>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1 708 748,0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682 090,0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248 949,0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248 949,0</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208 837,0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17 942,0</w:t>
            </w:r>
          </w:p>
        </w:tc>
      </w:tr>
      <w:tr>
        <w:trPr>
          <w:trHeight w:val="6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22 170,0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230 171,0</w:t>
            </w:r>
          </w:p>
        </w:tc>
      </w:tr>
      <w:tr>
        <w:trPr>
          <w:trHeight w:val="2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230 171,0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230 171,0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177 229,0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119 793,0</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118 316,0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34 228,0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9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32 005,0</w:t>
            </w: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23 089,0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7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22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2 364,0</w:t>
            </w:r>
          </w:p>
        </w:tc>
      </w:tr>
      <w:tr>
        <w:trPr>
          <w:trHeight w:val="1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2 364,0</w:t>
            </w:r>
          </w:p>
        </w:tc>
      </w:tr>
      <w:tr>
        <w:trPr>
          <w:trHeight w:val="25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9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9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9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10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10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p>
        </w:tc>
      </w:tr>
      <w:tr>
        <w:trPr>
          <w:trHeight w:val="1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994 751,0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994 751,0</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994 751,0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66 112,0</w:t>
            </w:r>
          </w:p>
        </w:tc>
      </w:tr>
      <w:tr>
        <w:trPr>
          <w:trHeight w:val="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787 440,0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486"/>
        <w:gridCol w:w="938"/>
        <w:gridCol w:w="787"/>
        <w:gridCol w:w="809"/>
        <w:gridCol w:w="7622"/>
        <w:gridCol w:w="2529"/>
      </w:tblGrid>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1 825 195,5</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125 741,8</w:t>
            </w:r>
          </w:p>
        </w:tc>
      </w:tr>
      <w:tr>
        <w:trPr>
          <w:trHeight w:val="4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100 746,3</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14 191,0</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14 031,0</w:t>
            </w:r>
          </w:p>
        </w:tc>
      </w:tr>
      <w:tr>
        <w:trPr>
          <w:trHeight w:val="22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86 555,3</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81 332,0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1 043,3</w:t>
            </w:r>
          </w:p>
        </w:tc>
      </w:tr>
      <w:tr>
        <w:trPr>
          <w:trHeight w:val="2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4 180,0</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17 124,5</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17 124,5</w:t>
            </w:r>
          </w:p>
        </w:tc>
      </w:tr>
      <w:tr>
        <w:trPr>
          <w:trHeight w:val="9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13 515,0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2 212,0</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7 871,0</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7 871,0</w:t>
            </w:r>
          </w:p>
        </w:tc>
      </w:tr>
      <w:tr>
        <w:trPr>
          <w:trHeight w:val="9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4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9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465 189,0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82 743,0</w:t>
            </w:r>
          </w:p>
        </w:tc>
      </w:tr>
      <w:tr>
        <w:trPr>
          <w:trHeight w:val="4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82 743,0</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47 369,0</w:t>
            </w:r>
          </w:p>
        </w:tc>
      </w:tr>
      <w:tr>
        <w:trPr>
          <w:trHeight w:val="3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35 374,0</w:t>
            </w:r>
          </w:p>
        </w:tc>
      </w:tr>
      <w:tr>
        <w:trPr>
          <w:trHeight w:val="4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30 600,0</w:t>
            </w:r>
          </w:p>
        </w:tc>
      </w:tr>
      <w:tr>
        <w:trPr>
          <w:trHeight w:val="1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310 933,0</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310 933,0</w:t>
            </w:r>
          </w:p>
        </w:tc>
      </w:tr>
      <w:tr>
        <w:trPr>
          <w:trHeight w:val="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283 710,0</w:t>
            </w:r>
          </w:p>
        </w:tc>
      </w:tr>
      <w:tr>
        <w:trPr>
          <w:trHeight w:val="2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280 314,0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71 513,0</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63 013,0</w:t>
            </w:r>
          </w:p>
        </w:tc>
      </w:tr>
      <w:tr>
        <w:trPr>
          <w:trHeight w:val="7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8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4 681,0</w:t>
            </w:r>
          </w:p>
        </w:tc>
      </w:tr>
      <w:tr>
        <w:trPr>
          <w:trHeight w:val="4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48 332,0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77 965,0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57 029,0</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57 029,0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17 783,0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1 886,0</w:t>
            </w:r>
          </w:p>
        </w:tc>
      </w:tr>
      <w:tr>
        <w:trPr>
          <w:trHeight w:val="5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1 711,0</w:t>
            </w:r>
          </w:p>
        </w:tc>
      </w:tr>
      <w:tr>
        <w:trPr>
          <w:trHeight w:val="4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31 390,0</w:t>
            </w:r>
          </w:p>
        </w:tc>
      </w:tr>
      <w:tr>
        <w:trPr>
          <w:trHeight w:val="3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28 800,0</w:t>
            </w:r>
          </w:p>
        </w:tc>
      </w:tr>
      <w:tr>
        <w:trPr>
          <w:trHeight w:val="4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52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1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9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20 936,0</w:t>
            </w:r>
          </w:p>
        </w:tc>
      </w:tr>
      <w:tr>
        <w:trPr>
          <w:trHeight w:val="5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20 936,0</w:t>
            </w:r>
          </w:p>
        </w:tc>
      </w:tr>
      <w:tr>
        <w:trPr>
          <w:trHeight w:val="8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16 839,0</w:t>
            </w:r>
          </w:p>
        </w:tc>
      </w:tr>
      <w:tr>
        <w:trPr>
          <w:trHeight w:val="5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676 127,9</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590 319,0</w:t>
            </w:r>
          </w:p>
        </w:tc>
      </w:tr>
      <w:tr>
        <w:trPr>
          <w:trHeight w:val="7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5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6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29 615,0</w:t>
            </w:r>
          </w:p>
        </w:tc>
      </w:tr>
      <w:tr>
        <w:trPr>
          <w:trHeight w:val="6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17 484,4</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17 484,4</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56 193,9</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56 193,9</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15 509,9</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94 915,0</w:t>
            </w:r>
          </w:p>
        </w:tc>
      </w:tr>
      <w:tr>
        <w:trPr>
          <w:trHeight w:val="1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42 884,0</w:t>
            </w:r>
          </w:p>
        </w:tc>
      </w:tr>
      <w:tr>
        <w:trPr>
          <w:trHeight w:val="4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42 884,0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42 884,0</w:t>
            </w:r>
          </w:p>
        </w:tc>
      </w:tr>
      <w:tr>
        <w:trPr>
          <w:trHeight w:val="1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6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15 921,0</w:t>
            </w:r>
          </w:p>
        </w:tc>
      </w:tr>
      <w:tr>
        <w:trPr>
          <w:trHeight w:val="4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52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6 409,0</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4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4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1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29 855,0</w:t>
            </w:r>
          </w:p>
        </w:tc>
      </w:tr>
      <w:tr>
        <w:trPr>
          <w:trHeight w:val="5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12 261,0</w:t>
            </w:r>
          </w:p>
        </w:tc>
      </w:tr>
      <w:tr>
        <w:trPr>
          <w:trHeight w:val="6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8 527,0</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5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17 594,0</w:t>
            </w:r>
          </w:p>
        </w:tc>
      </w:tr>
      <w:tr>
        <w:trPr>
          <w:trHeight w:val="7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10 392,0</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6 782,0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1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6 266,2</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19 064,0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12 031,0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9 476,0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9 476,0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9 476,0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253 371,2</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253 371,2</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12 846,2</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12 446,2</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19 383,0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r>
      <w:tr>
        <w:trPr>
          <w:trHeight w:val="9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6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9 242,0</w:t>
            </w:r>
          </w:p>
        </w:tc>
      </w:tr>
      <w:tr>
        <w:trPr>
          <w:trHeight w:val="9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6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Моноқалалырды кәсіпкерлікті дамытуға жәрдемдесуге кредиттер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40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13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6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