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6214" w14:textId="8066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қаласында 2014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2014 жылғы 29 шілдедегі № 355 қаулысы. Шығыс Қазақстан облысының Әділет департаментінде 2014 жылғы 19 тамызда № 3460 болып тіркелді. Күші жойылды - Шығыс Қазақстан облысы Курчатов қаласының әкімдігінің 2015 жылғы 13 қарашадағы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қаласының әкімдігінің 13.11.2015 № 300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Курчатов қаласында 2014 жылға мектепке дейінгі тәрбие мен оқытуға мемлекеттік білім беру тапсырысы,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Курчатов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"29"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қаласында 2014 жылға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оқытуға,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3799"/>
        <w:gridCol w:w="3800"/>
        <w:gridCol w:w="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779"/>
        <w:gridCol w:w="3088"/>
        <w:gridCol w:w="3088"/>
        <w:gridCol w:w="25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орташа шығынның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ата-аналар ақы төлемінің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