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8497" w14:textId="2e08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Риддер қалалық мәслихатының 2014 жылғы 16 сәуірдегі № 26/9-V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2014 жылғы 24 желтоқсандағы N 30/7-V шешімі. Шығыс Қазақстан облысының Әділет департаментінде 2015 жылғы 20 қаңтарда N 3636 болып тіркелді. Күші жойылды - Шығыс Қазақстан облысы Риддер қалалық мәслихатының 2021 жылғы 4 наурыздағы № 3/6-VII шешімімен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Риддер қалалық мәслихатының 04.03.2021 № 3/6-VII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6 - бабының </w:t>
      </w:r>
      <w:r>
        <w:rPr>
          <w:rFonts w:ascii="Times New Roman"/>
          <w:b w:val="false"/>
          <w:i w:val="false"/>
          <w:color w:val="000000"/>
          <w:sz w:val="28"/>
        </w:rPr>
        <w:t>2 - 3 тармағына</w:t>
      </w:r>
      <w:r>
        <w:rPr>
          <w:rFonts w:ascii="Times New Roman"/>
          <w:b w:val="false"/>
          <w:i w:val="false"/>
          <w:color w:val="000000"/>
          <w:sz w:val="28"/>
        </w:rPr>
        <w:t xml:space="preserve">, "Әлеуметтік көмек көрсетудің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Риддер қалалық мәслихатының 2014 жылғы 16 сәуірдегі № 26/9-V "Әлеуметтік көмек көрсетудің мөлшерлерін белгілеудің және мұқтаж азаматтардың жекелеген санаттарының тізбесін айқындаудың Кағидаларын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 құқықтық актілерді мемлекеттік тіркеу Тізілімінде № 3341 тіркелген, 2014 жылғы 06 маусымдағы № 23 "Лениногорская правда" газетінде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"10. Табыстарын есептеусіз ай сайынғы әлеуметтік көмек түберкүлездің белсенді түрімен ауыратын және амбулаториялық емделуде тұрған азаматтарға, жол жүрулеріне және қосымша азықтарына – күніне 340 (үш жүз қырық) теңге беріледі";</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"11. Атаулы күндер мен мереке күндеріне бір реттік әлеуметтік көмек азаматтардың мынадай санаттарына көрсетіледі:</w:t>
      </w:r>
      <w:r>
        <w:br/>
      </w:r>
      <w:r>
        <w:rPr>
          <w:rFonts w:ascii="Times New Roman"/>
          <w:b w:val="false"/>
          <w:i w:val="false"/>
          <w:color w:val="000000"/>
          <w:sz w:val="28"/>
        </w:rPr>
        <w:t xml:space="preserve">
      </w:t>
      </w:r>
      <w:r>
        <w:rPr>
          <w:rFonts w:ascii="Times New Roman"/>
          <w:b w:val="false"/>
          <w:i w:val="false"/>
          <w:color w:val="000000"/>
          <w:sz w:val="28"/>
        </w:rPr>
        <w:t>1) Ауғанстан аумағынан әскерлерді шығару күні, интернационалист-жауынгерлерді еске алу күні - 15 ақпан - басқа мемлекеттердің аумақтарындағы ұрыс қимылдарға қатысушыларға - 65000 (алпыс бес мың) теңге;</w:t>
      </w:r>
      <w:r>
        <w:br/>
      </w:r>
      <w:r>
        <w:rPr>
          <w:rFonts w:ascii="Times New Roman"/>
          <w:b w:val="false"/>
          <w:i w:val="false"/>
          <w:color w:val="000000"/>
          <w:sz w:val="28"/>
        </w:rPr>
        <w:t xml:space="preserve">
      </w:t>
      </w:r>
      <w:r>
        <w:rPr>
          <w:rFonts w:ascii="Times New Roman"/>
          <w:b w:val="false"/>
          <w:i w:val="false"/>
          <w:color w:val="000000"/>
          <w:sz w:val="28"/>
        </w:rPr>
        <w:t>2) Халықаралық әйелдер күні - 8 наурыз:</w:t>
      </w:r>
      <w:r>
        <w:br/>
      </w:r>
      <w:r>
        <w:rPr>
          <w:rFonts w:ascii="Times New Roman"/>
          <w:b w:val="false"/>
          <w:i w:val="false"/>
          <w:color w:val="000000"/>
          <w:sz w:val="28"/>
        </w:rPr>
        <w:t xml:space="preserve">
      </w:t>
      </w:r>
      <w:r>
        <w:rPr>
          <w:rFonts w:ascii="Times New Roman"/>
          <w:b w:val="false"/>
          <w:i w:val="false"/>
          <w:color w:val="000000"/>
          <w:sz w:val="28"/>
        </w:rPr>
        <w:t xml:space="preserve">"Алтын алқа" алқасымен, I және II дәрежелі "Ана даңқы" ордендерімен марапатталған немесе бұрын "Батыр ана" атағын алған көп балалы аналарға; "Күміс алқа" алқасымен марапатталған көп балалы аналарға; кәмелетке толмаған </w:t>
      </w:r>
      <w:r>
        <w:br/>
      </w:r>
      <w:r>
        <w:rPr>
          <w:rFonts w:ascii="Times New Roman"/>
          <w:b w:val="false"/>
          <w:i w:val="false"/>
          <w:color w:val="000000"/>
          <w:sz w:val="28"/>
        </w:rPr>
        <w:t xml:space="preserve">
      </w:t>
      </w:r>
      <w:r>
        <w:rPr>
          <w:rFonts w:ascii="Times New Roman"/>
          <w:b w:val="false"/>
          <w:i w:val="false"/>
          <w:color w:val="000000"/>
          <w:sz w:val="28"/>
        </w:rPr>
        <w:t>төрт немесе оданда аса балалармен бірге тұратын көп балалы отбасыларға - 10 000 (он мың) теңге;</w:t>
      </w:r>
      <w:r>
        <w:br/>
      </w:r>
      <w:r>
        <w:rPr>
          <w:rFonts w:ascii="Times New Roman"/>
          <w:b w:val="false"/>
          <w:i w:val="false"/>
          <w:color w:val="000000"/>
          <w:sz w:val="28"/>
        </w:rPr>
        <w:t xml:space="preserve">
      </w:t>
      </w:r>
      <w:r>
        <w:rPr>
          <w:rFonts w:ascii="Times New Roman"/>
          <w:b w:val="false"/>
          <w:i w:val="false"/>
          <w:color w:val="000000"/>
          <w:sz w:val="28"/>
        </w:rPr>
        <w:t>3) Халықаралық радиациялық авариялар мен апаттар құрбандарын еске алу күні - 26 сәуір:</w:t>
      </w:r>
      <w:r>
        <w:br/>
      </w:r>
      <w:r>
        <w:rPr>
          <w:rFonts w:ascii="Times New Roman"/>
          <w:b w:val="false"/>
          <w:i w:val="false"/>
          <w:color w:val="000000"/>
          <w:sz w:val="28"/>
        </w:rPr>
        <w:t xml:space="preserve">
      </w:t>
      </w:r>
      <w:r>
        <w:rPr>
          <w:rFonts w:ascii="Times New Roman"/>
          <w:b w:val="false"/>
          <w:i w:val="false"/>
          <w:color w:val="000000"/>
          <w:sz w:val="28"/>
        </w:rPr>
        <w:t>1986 - 1987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65 000 (алпыс бес мың) теңге;</w:t>
      </w:r>
      <w:r>
        <w:br/>
      </w:r>
      <w:r>
        <w:rPr>
          <w:rFonts w:ascii="Times New Roman"/>
          <w:b w:val="false"/>
          <w:i w:val="false"/>
          <w:color w:val="000000"/>
          <w:sz w:val="28"/>
        </w:rPr>
        <w:t xml:space="preserve">
      </w:t>
      </w:r>
      <w:r>
        <w:rPr>
          <w:rFonts w:ascii="Times New Roman"/>
          <w:b w:val="false"/>
          <w:i w:val="false"/>
          <w:color w:val="000000"/>
          <w:sz w:val="28"/>
        </w:rPr>
        <w:t>1988-1989 жылдары Чернобыль АЭС-індегі апаттың салдарын жоюға қатысқан адамдарға – 5000 (бес мың) теңге;</w:t>
      </w:r>
      <w:r>
        <w:br/>
      </w:r>
      <w:r>
        <w:rPr>
          <w:rFonts w:ascii="Times New Roman"/>
          <w:b w:val="false"/>
          <w:i w:val="false"/>
          <w:color w:val="000000"/>
          <w:sz w:val="28"/>
        </w:rPr>
        <w:t xml:space="preserve">
      </w:t>
      </w:r>
      <w:r>
        <w:rPr>
          <w:rFonts w:ascii="Times New Roman"/>
          <w:b w:val="false"/>
          <w:i w:val="false"/>
          <w:color w:val="000000"/>
          <w:sz w:val="28"/>
        </w:rPr>
        <w:t>4) Қазақстан халқының бірлігі мерекесі - 1 мамыр - көз көру мүшесі бойынша 1,2 топтың мүгедектеріне – 12000 (он екі мың) теңге;</w:t>
      </w:r>
      <w:r>
        <w:br/>
      </w:r>
      <w:r>
        <w:rPr>
          <w:rFonts w:ascii="Times New Roman"/>
          <w:b w:val="false"/>
          <w:i w:val="false"/>
          <w:color w:val="000000"/>
          <w:sz w:val="28"/>
        </w:rPr>
        <w:t xml:space="preserve">
      </w:t>
      </w:r>
      <w:r>
        <w:rPr>
          <w:rFonts w:ascii="Times New Roman"/>
          <w:b w:val="false"/>
          <w:i w:val="false"/>
          <w:color w:val="000000"/>
          <w:sz w:val="28"/>
        </w:rPr>
        <w:t>5) Жеңіс күні - 9 мамыр:</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- 160000 (жүз алпыс мың) теңге;</w:t>
      </w:r>
      <w:r>
        <w:br/>
      </w:r>
      <w:r>
        <w:rPr>
          <w:rFonts w:ascii="Times New Roman"/>
          <w:b w:val="false"/>
          <w:i w:val="false"/>
          <w:color w:val="000000"/>
          <w:sz w:val="28"/>
        </w:rPr>
        <w:t xml:space="preserve">
      </w:t>
      </w:r>
      <w:r>
        <w:rPr>
          <w:rFonts w:ascii="Times New Roman"/>
          <w:b w:val="false"/>
          <w:i w:val="false"/>
          <w:color w:val="000000"/>
          <w:sz w:val="28"/>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есептелді қалаларда болған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- 60000 (алпыс мың) теңге;</w:t>
      </w:r>
      <w:r>
        <w:br/>
      </w:r>
      <w:r>
        <w:rPr>
          <w:rFonts w:ascii="Times New Roman"/>
          <w:b w:val="false"/>
          <w:i w:val="false"/>
          <w:color w:val="000000"/>
          <w:sz w:val="28"/>
        </w:rPr>
        <w:t xml:space="preserve">
      </w:t>
      </w:r>
      <w:r>
        <w:rPr>
          <w:rFonts w:ascii="Times New Roman"/>
          <w:b w:val="false"/>
          <w:i w:val="false"/>
          <w:color w:val="000000"/>
          <w:sz w:val="28"/>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- 60000 (алпыс мың) теңге;</w:t>
      </w:r>
      <w:r>
        <w:br/>
      </w:r>
      <w:r>
        <w:rPr>
          <w:rFonts w:ascii="Times New Roman"/>
          <w:b w:val="false"/>
          <w:i w:val="false"/>
          <w:color w:val="000000"/>
          <w:sz w:val="28"/>
        </w:rPr>
        <w:t xml:space="preserve">
      </w:t>
      </w:r>
      <w:r>
        <w:rPr>
          <w:rFonts w:ascii="Times New Roman"/>
          <w:b w:val="false"/>
          <w:i w:val="false"/>
          <w:color w:val="000000"/>
          <w:sz w:val="28"/>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- 60000 (алпыс мың) теңге;</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- 60000 (алпыс мың) теңге;</w:t>
      </w:r>
      <w:r>
        <w:br/>
      </w:r>
      <w:r>
        <w:rPr>
          <w:rFonts w:ascii="Times New Roman"/>
          <w:b w:val="false"/>
          <w:i w:val="false"/>
          <w:color w:val="000000"/>
          <w:sz w:val="28"/>
        </w:rPr>
        <w:t xml:space="preserve">
      </w:t>
      </w:r>
      <w:r>
        <w:rPr>
          <w:rFonts w:ascii="Times New Roman"/>
          <w:b w:val="false"/>
          <w:i w:val="false"/>
          <w:color w:val="000000"/>
          <w:sz w:val="28"/>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кемелері экипаждарының мүшелеріне - 60000 (алпыс мың) теңге;</w:t>
      </w:r>
      <w:r>
        <w:br/>
      </w:r>
      <w:r>
        <w:rPr>
          <w:rFonts w:ascii="Times New Roman"/>
          <w:b w:val="false"/>
          <w:i w:val="false"/>
          <w:color w:val="000000"/>
          <w:sz w:val="28"/>
        </w:rPr>
        <w:t xml:space="preserve">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- 80000 (сексен мың) теңге;</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- 80000 (сексен мың) теңге;</w:t>
      </w:r>
      <w:r>
        <w:br/>
      </w:r>
      <w:r>
        <w:rPr>
          <w:rFonts w:ascii="Times New Roman"/>
          <w:b w:val="false"/>
          <w:i w:val="false"/>
          <w:color w:val="000000"/>
          <w:sz w:val="28"/>
        </w:rPr>
        <w:t xml:space="preserve">
      </w:t>
      </w:r>
      <w:r>
        <w:rPr>
          <w:rFonts w:ascii="Times New Roman"/>
          <w:b w:val="false"/>
          <w:i w:val="false"/>
          <w:color w:val="000000"/>
          <w:sz w:val="28"/>
        </w:rPr>
        <w:t>қайталап некеге отырмаған Ұлы Отан соғысы уақытында қаза тапқан әскери қызметшілердің зайыптарына - 80000 (сексен мың) теңге;</w:t>
      </w:r>
      <w:r>
        <w:br/>
      </w:r>
      <w:r>
        <w:rPr>
          <w:rFonts w:ascii="Times New Roman"/>
          <w:b w:val="false"/>
          <w:i w:val="false"/>
          <w:color w:val="000000"/>
          <w:sz w:val="28"/>
        </w:rPr>
        <w:t xml:space="preserve">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- 15000 (он бес мың) теңге;</w:t>
      </w:r>
      <w:r>
        <w:br/>
      </w:r>
      <w:r>
        <w:rPr>
          <w:rFonts w:ascii="Times New Roman"/>
          <w:b w:val="false"/>
          <w:i w:val="false"/>
          <w:color w:val="000000"/>
          <w:sz w:val="28"/>
        </w:rPr>
        <w:t xml:space="preserve">
      </w:t>
      </w:r>
      <w:r>
        <w:rPr>
          <w:rFonts w:ascii="Times New Roman"/>
          <w:b w:val="false"/>
          <w:i w:val="false"/>
          <w:color w:val="000000"/>
          <w:sz w:val="28"/>
        </w:rPr>
        <w:t>жеңілдіктер мен кепілдіктер жағынан Ұлы Отан соғысының мүгедектеріне теңестірілген адамдарға:</w:t>
      </w:r>
      <w:r>
        <w:br/>
      </w:r>
      <w:r>
        <w:rPr>
          <w:rFonts w:ascii="Times New Roman"/>
          <w:b w:val="false"/>
          <w:i w:val="false"/>
          <w:color w:val="000000"/>
          <w:sz w:val="28"/>
        </w:rPr>
        <w:t xml:space="preserve">
      </w:t>
      </w:r>
      <w:r>
        <w:rPr>
          <w:rFonts w:ascii="Times New Roman"/>
          <w:b w:val="false"/>
          <w:i w:val="false"/>
          <w:color w:val="000000"/>
          <w:sz w:val="28"/>
        </w:rPr>
        <w:t>Чернобыль АЭС апат салдарынан және басқа радиациалық апаттардан және азаматтық немесе әскери белгіленген объектілердегі апаттардан, ядерлік қару сынағынан мүгедек болған тұлғаларға және әке-шешесінің біреуінің радиациалық сәулесімен генетикалық байланысты мүгедектігі бар балаларына - 24000 (жиырма төрт мың) теңге;</w:t>
      </w:r>
      <w:r>
        <w:br/>
      </w:r>
      <w:r>
        <w:rPr>
          <w:rFonts w:ascii="Times New Roman"/>
          <w:b w:val="false"/>
          <w:i w:val="false"/>
          <w:color w:val="000000"/>
          <w:sz w:val="28"/>
        </w:rPr>
        <w:t xml:space="preserve">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ұрыс қимылдары жүргiзiлген басқа мемлекеттерде әскери мiндетiн өтеу кезiнде ауруға шалдығуы салдарынан мүгедек болған әскери қызметшiлер - 60000 (алпыс мың) теңге;</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Конституция күні – 30 тамыз:</w:t>
      </w:r>
      <w:r>
        <w:br/>
      </w:r>
      <w:r>
        <w:rPr>
          <w:rFonts w:ascii="Times New Roman"/>
          <w:b w:val="false"/>
          <w:i w:val="false"/>
          <w:color w:val="000000"/>
          <w:sz w:val="28"/>
        </w:rPr>
        <w:t xml:space="preserve">
      </w:t>
      </w:r>
      <w:r>
        <w:rPr>
          <w:rFonts w:ascii="Times New Roman"/>
          <w:b w:val="false"/>
          <w:i w:val="false"/>
          <w:color w:val="000000"/>
          <w:sz w:val="28"/>
        </w:rPr>
        <w:t>16 жасқа дейінгі мүгедек баланы тәрбиелеп отырған тұлғаларға - 5000 (бес мың) теңге.</w:t>
      </w:r>
      <w:r>
        <w:br/>
      </w:r>
      <w:r>
        <w:rPr>
          <w:rFonts w:ascii="Times New Roman"/>
          <w:b w:val="false"/>
          <w:i w:val="false"/>
          <w:color w:val="000000"/>
          <w:sz w:val="28"/>
        </w:rPr>
        <w:t xml:space="preserve">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СТРЕБКОВ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