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94dd" w14:textId="af69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Абай ауданының бюджеті туралы" Абай аудандық мәслихатының 2013 жылғы 27 желтоқсандағы № 19/3-V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2014 жылғы 22 сәуірдегі № 21/2-V шешімі. Шығыс Қазақстан облысының Әділет департаментінде 2014 жылғы 28 сәуірде № 3271 болып тіркелді. Күші жойылды - Шығыс Қазақстан облысы Абай аудандық мәслихатының 2014 жылғы 24 желтоқсандағы № 25/8-V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Абай аудандық мәслихатының 24.12.2014 № 25/8-V шешімімен.</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«2014-2016 жылдарға арналған облыстық бюджет туралы» Шығыс Қазақстан облыстық мәслихатының 13 желтоқсандағы 2013 жылғы № 17/188-V шешімге өзгерістер мен толықтырулар енгізу туралы» Шығыс Қазақстан облыстық мәслихатының 2014 жылғы 11 сәуірдегі № 19/216-V (нормативтік құқықтық актілерді мемлекеттік тіркеу Тізілімінде № 3240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жылдарға арналған Абай ауданының бюджеті туралы» Абай аудандық мәслихатының 2013 жылғы 27 желтоқсандағы № 19/3-V (нормативтік құқықтық актілерді мемлекеттік тіркеу Тізілімінде № 3159 болып тіркелген, «Абай елі» газетінің 2014 жылғы 11-18 қаңтардағы № 2, 2014 жылғы 19-25 қаңтардағы № 3, 2014 жылғы 26-31 қаңтардағы № 4, 2014 жылғы 1-10 ақпандағы № 5 сандарында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2879713,8 мың теңге, соның ішінде:</w:t>
      </w:r>
      <w:r>
        <w:br/>
      </w:r>
      <w:r>
        <w:rPr>
          <w:rFonts w:ascii="Times New Roman"/>
          <w:b w:val="false"/>
          <w:i w:val="false"/>
          <w:color w:val="000000"/>
          <w:sz w:val="28"/>
        </w:rPr>
        <w:t>
      салықтық түсімдер бойынша – 277279,0 мың теңге;</w:t>
      </w:r>
      <w:r>
        <w:br/>
      </w:r>
      <w:r>
        <w:rPr>
          <w:rFonts w:ascii="Times New Roman"/>
          <w:b w:val="false"/>
          <w:i w:val="false"/>
          <w:color w:val="000000"/>
          <w:sz w:val="28"/>
        </w:rPr>
        <w:t>
      салықтық емес түсімдер бойынша – 7001,0 мың теңге;</w:t>
      </w:r>
      <w:r>
        <w:br/>
      </w:r>
      <w:r>
        <w:rPr>
          <w:rFonts w:ascii="Times New Roman"/>
          <w:b w:val="false"/>
          <w:i w:val="false"/>
          <w:color w:val="000000"/>
          <w:sz w:val="28"/>
        </w:rPr>
        <w:t>
      негізгі капиталды сатудан түсетін түсімдер – 567,0 мың теңге;</w:t>
      </w:r>
      <w:r>
        <w:br/>
      </w:r>
      <w:r>
        <w:rPr>
          <w:rFonts w:ascii="Times New Roman"/>
          <w:b w:val="false"/>
          <w:i w:val="false"/>
          <w:color w:val="000000"/>
          <w:sz w:val="28"/>
        </w:rPr>
        <w:t>
      трансферттердің түсімдері бойынша – 2556663,0 мың теңге;</w:t>
      </w:r>
      <w:r>
        <w:br/>
      </w:r>
      <w:r>
        <w:rPr>
          <w:rFonts w:ascii="Times New Roman"/>
          <w:b w:val="false"/>
          <w:i w:val="false"/>
          <w:color w:val="000000"/>
          <w:sz w:val="28"/>
        </w:rPr>
        <w:t>
      бюджет қаражатының бос қалдықтары – 38203,8 мың теңге;</w:t>
      </w:r>
      <w:r>
        <w:br/>
      </w:r>
      <w:r>
        <w:rPr>
          <w:rFonts w:ascii="Times New Roman"/>
          <w:b w:val="false"/>
          <w:i w:val="false"/>
          <w:color w:val="000000"/>
          <w:sz w:val="28"/>
        </w:rPr>
        <w:t>
      2) шығындар – 2879713,8 мың теңге;</w:t>
      </w:r>
      <w:r>
        <w:br/>
      </w:r>
      <w:r>
        <w:rPr>
          <w:rFonts w:ascii="Times New Roman"/>
          <w:b w:val="false"/>
          <w:i w:val="false"/>
          <w:color w:val="000000"/>
          <w:sz w:val="28"/>
        </w:rPr>
        <w:t>
      3) таза бюджеттік кредит беру – 18330,0 мың теңге, соның ішінде:</w:t>
      </w:r>
      <w:r>
        <w:br/>
      </w:r>
      <w:r>
        <w:rPr>
          <w:rFonts w:ascii="Times New Roman"/>
          <w:b w:val="false"/>
          <w:i w:val="false"/>
          <w:color w:val="000000"/>
          <w:sz w:val="28"/>
        </w:rPr>
        <w:t>
      бюджеттік кредиттер – 22176,0 мың теңге;</w:t>
      </w:r>
      <w:r>
        <w:br/>
      </w:r>
      <w:r>
        <w:rPr>
          <w:rFonts w:ascii="Times New Roman"/>
          <w:b w:val="false"/>
          <w:i w:val="false"/>
          <w:color w:val="000000"/>
          <w:sz w:val="28"/>
        </w:rPr>
        <w:t>
      бюджеттік кредиттерді өтеу – 3846,0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«Жалпы сипаттағы мемлекеттік қызметтер» 01 функционалдық тобы 280389,0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«Қорғаныс» 02 функционалдық тобы 13433,0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«Білім беру» 04 функционалдық тобы 1697234,6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«Әлеуметтік көмек және әлеуметтік қамтамасыз ету» 06 функционалдық тобы 236160,0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«Тұрғын үй-коммуналдық шаруашылық» 07 функционалдық тобы 185886,0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«Мәдениет, спорт, туризм және ақпараттық кеңістік» 08 функционалдық тобы 207498,0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134259,0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«Өнеркәсіп, сәулет, қала құрылысы және құрылыс қызметі» 11 функционалдық тобы 13654,0 мың теңге болып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«Басқалар» 13 функционалдық тобы 56021,0 мың теңге болып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1"/>
    <w:bookmarkStart w:name="z15" w:id="2"/>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2014 жылғы 22 сәуірдегі</w:t>
      </w:r>
      <w:r>
        <w:br/>
      </w:r>
      <w:r>
        <w:rPr>
          <w:rFonts w:ascii="Times New Roman"/>
          <w:b w:val="false"/>
          <w:i w:val="false"/>
          <w:color w:val="000000"/>
          <w:sz w:val="28"/>
        </w:rPr>
        <w:t>
№ 21/2-V шешіміне қосымша</w:t>
      </w:r>
    </w:p>
    <w:bookmarkEnd w:id="2"/>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19/3-V шешіміне 1 қосымша</w:t>
      </w:r>
    </w:p>
    <w:bookmarkStart w:name="z16" w:id="3"/>
    <w:p>
      <w:pPr>
        <w:spacing w:after="0"/>
        <w:ind w:left="0"/>
        <w:jc w:val="left"/>
      </w:pPr>
      <w:r>
        <w:rPr>
          <w:rFonts w:ascii="Times New Roman"/>
          <w:b/>
          <w:i w:val="false"/>
          <w:color w:val="000000"/>
        </w:rPr>
        <w:t xml:space="preserve"> 
2014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09"/>
        <w:gridCol w:w="993"/>
        <w:gridCol w:w="971"/>
        <w:gridCol w:w="7550"/>
        <w:gridCol w:w="3250"/>
      </w:tblGrid>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2 879 713,8</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277 279,0</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133 231,0</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133 231,0</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121 995,0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11 236,0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98 405,0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11 310,0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25 565,0</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24 565,0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2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1 790,0</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7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11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9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45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9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1 953,0</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18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5 048,0</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2 556 663,0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2 556 663,0</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2 556 663,0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180 777,0</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686 481,0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1 689 405,0</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59"/>
        <w:gridCol w:w="982"/>
        <w:gridCol w:w="745"/>
        <w:gridCol w:w="767"/>
        <w:gridCol w:w="7614"/>
        <w:gridCol w:w="2491"/>
      </w:tblGrid>
      <w:tr>
        <w:trPr>
          <w:trHeight w:val="25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2 879 713,8</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280 389,0</w:t>
            </w:r>
          </w:p>
        </w:tc>
      </w:tr>
      <w:tr>
        <w:trPr>
          <w:trHeight w:val="7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251 300,0</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16 530,0</w:t>
            </w:r>
          </w:p>
        </w:tc>
      </w:tr>
      <w:tr>
        <w:trPr>
          <w:trHeight w:val="5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104 007,0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98 587,0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97 652,0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130 732,0</w:t>
            </w:r>
          </w:p>
        </w:tc>
      </w:tr>
      <w:tr>
        <w:trPr>
          <w:trHeight w:val="7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130 732,0</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3 085,0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127 647,0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15 820,0</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15 820,0</w:t>
            </w:r>
          </w:p>
        </w:tc>
      </w:tr>
      <w:tr>
        <w:trPr>
          <w:trHeight w:val="15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14 971,0</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14 882,0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13 269,0</w:t>
            </w:r>
          </w:p>
        </w:tc>
      </w:tr>
      <w:tr>
        <w:trPr>
          <w:trHeight w:val="15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12 969,0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12 869,0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13 433,0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5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7 433,0</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5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1 697 234,6</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122 053,0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122 053,0</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84 863,0</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6 749,0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78 114,0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37 190,0</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37 190,0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948 815,6</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948 815,6</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878 027,4</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51 980,0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826 047,4</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70 788,2</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67 189,2</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626 366,0</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41 348,0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11 383,0</w:t>
            </w:r>
          </w:p>
        </w:tc>
      </w:tr>
      <w:tr>
        <w:trPr>
          <w:trHeight w:val="11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10 940,0</w:t>
            </w:r>
          </w:p>
        </w:tc>
      </w:tr>
      <w:tr>
        <w:trPr>
          <w:trHeight w:val="12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(қамқоршысыз) қалған баланы (балаларды) күтіп-ұстауға асыраушыларына ай сайынғы ақшалай қаражат төлемдері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16 268,0</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4 097,0</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12 171,0</w:t>
            </w:r>
          </w:p>
        </w:tc>
      </w:tr>
      <w:tr>
        <w:trPr>
          <w:trHeight w:val="8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585 018,0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585 018,0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500 231,0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84 787,0</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236 160,0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206 759,0</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206 759,0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4 648,0</w:t>
            </w:r>
          </w:p>
        </w:tc>
      </w:tr>
      <w:tr>
        <w:trPr>
          <w:trHeight w:val="15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8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91 733,0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45 456,0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46 277,0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18 615,0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17 571,0</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43 167,0</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41 547,0</w:t>
            </w:r>
          </w:p>
        </w:tc>
      </w:tr>
      <w:tr>
        <w:trPr>
          <w:trHeight w:val="15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1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7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29 401,0</w:t>
            </w:r>
          </w:p>
        </w:tc>
      </w:tr>
      <w:tr>
        <w:trPr>
          <w:trHeight w:val="8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29 401,0</w:t>
            </w:r>
          </w:p>
        </w:tc>
      </w:tr>
      <w:tr>
        <w:trPr>
          <w:trHeight w:val="12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18 114,0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18 054,0</w:t>
            </w:r>
          </w:p>
        </w:tc>
      </w:tr>
      <w:tr>
        <w:trPr>
          <w:trHeight w:val="7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6 119,0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6 119,0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185 886,0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16 602,0</w:t>
            </w:r>
          </w:p>
        </w:tc>
      </w:tr>
      <w:tr>
        <w:trPr>
          <w:trHeight w:val="8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15 166,0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6 166,0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6 166,0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7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117 248,0</w:t>
            </w:r>
          </w:p>
        </w:tc>
      </w:tr>
      <w:tr>
        <w:trPr>
          <w:trHeight w:val="8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117 248,0</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21 784,0</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95 464,0</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83 161,0</w:t>
            </w:r>
          </w:p>
        </w:tc>
      </w:tr>
      <w:tr>
        <w:trPr>
          <w:trHeight w:val="1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52 036,0</w:t>
            </w:r>
          </w:p>
        </w:tc>
      </w:tr>
      <w:tr>
        <w:trPr>
          <w:trHeight w:val="6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6 977,0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45 059,0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10 760,0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34 299,0</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207 498,0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126 323,0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111 661,0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111 661,0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106 729,0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25 081,0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19 881,0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11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29 866,0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22 866,0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22 366,0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21 145,0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26 228,0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8 451,0</w:t>
            </w:r>
          </w:p>
        </w:tc>
      </w:tr>
      <w:tr>
        <w:trPr>
          <w:trHeight w:val="8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8 231,0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17 777,0</w:t>
            </w:r>
          </w:p>
        </w:tc>
      </w:tr>
      <w:tr>
        <w:trPr>
          <w:trHeight w:val="11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9 311,0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13 722,0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8 558,0</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9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7 358,0</w:t>
            </w:r>
          </w:p>
        </w:tc>
      </w:tr>
      <w:tr>
        <w:trPr>
          <w:trHeight w:val="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7 130,0</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7 130,0</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6 824,0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6 794,0</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113 407,0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113 407,0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113 407,0</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13 654,0</w:t>
            </w:r>
          </w:p>
        </w:tc>
      </w:tr>
      <w:tr>
        <w:trPr>
          <w:trHeight w:val="18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13 324,0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13 262,0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38 142,0</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38 142,0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23 600,0</w:t>
            </w:r>
          </w:p>
        </w:tc>
      </w:tr>
      <w:tr>
        <w:trPr>
          <w:trHeight w:val="11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23 600,0</w:t>
            </w:r>
          </w:p>
        </w:tc>
      </w:tr>
      <w:tr>
        <w:trPr>
          <w:trHeight w:val="9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14 542,0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14 542,0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56 021,0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55 721,0</w:t>
            </w:r>
          </w:p>
        </w:tc>
      </w:tr>
      <w:tr>
        <w:trPr>
          <w:trHeight w:val="8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p>
        </w:tc>
      </w:tr>
      <w:tr>
        <w:trPr>
          <w:trHeight w:val="9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15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9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17 862,0</w:t>
            </w:r>
          </w:p>
        </w:tc>
      </w:tr>
      <w:tr>
        <w:trPr>
          <w:trHeight w:val="11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7 994,0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7 930,0</w:t>
            </w:r>
          </w:p>
        </w:tc>
      </w:tr>
      <w:tr>
        <w:trPr>
          <w:trHeight w:val="7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9 868,0</w:t>
            </w:r>
          </w:p>
        </w:tc>
      </w:tr>
      <w:tr>
        <w:trPr>
          <w:trHeight w:val="8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18 152,0</w:t>
            </w:r>
          </w:p>
        </w:tc>
      </w:tr>
      <w:tr>
        <w:trPr>
          <w:trHeight w:val="11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16 834,0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17 032,2</w:t>
            </w:r>
          </w:p>
        </w:tc>
      </w:tr>
      <w:tr>
        <w:trPr>
          <w:trHeight w:val="1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18 330,0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9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7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6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-18 330,0</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18 330,0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1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22 176,0</w:t>
            </w:r>
          </w:p>
        </w:tc>
      </w:tr>
      <w:tr>
        <w:trPr>
          <w:trHeight w:val="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r>
        <w:trPr>
          <w:trHeight w:val="7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