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f41f" w14:textId="215f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көмек көрсетудің, мөлшерлерін белгілеудің және мұқтаж азаматтардың жекелеген санаттарының тізбесін айқындаудың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2014 жылғы 27 наурыздағы № 21-8-V шешімі. Шығыс Қазақстан облысының Әділет департаментінде 2014 жылғы 29 сәуірде № 3280 болып тіркелді. Күші жойылды - Шығыс Қазақстан облысы Бородулиха аудандық мәслихатының 2017 жылғы 27 маусымдағы № 12-7-VI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Шығыс Қазақстан облысы Бородулиха аудандық мәслихатының 27.06.2017 № 12-7-VI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2-3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 Бородулиха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әлеуметтік көмек көрсетудің, мөлшерлерін белгілеудің және мұқтаж азаматтардың жекелеген санаттарының тізбесін айқындаудың үлгілік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Күші жойылды деп танылсын: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"Бородулиха ауданының мұқтаж азаматтарының жекелеген санаттарына әлеуметтік көмек көрсету туралы" Бородулиха аудандық мәслихатының 2012 жылғы 13 шілдедегі № 6-4-V (нормативті құқықтық актілерді мемлекеттік тіркеу Тізілімінде 2618 нөмірімен тіркелген, аудандық "Аудан тынысы" газетінің 2012 жылғы 3 тамыздағы № 65 (256), "Пульс района" газетінің 2012 жылғы 3 тамыздағы № 65 (6575) сандарында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"Бородулиха ауданының мұқтаж азаматтарының жекелеген санаттарына әлеуметтік көмек көрсету туралы" Бородулиха аудандық мәслихатының 2012 жылғы 13 шілдедегі № 6-4-V шешіміне өзгерістер енгізу туралы" Бородулиха аудандық мәслихаттың 2013 жылғы 28 маусымдағы № 15-6-V (нормативті құқықтық актілерді мемлекеттік тіркеу Тізілімінде 3000 нөмірімен тіркелген, аудандық "Аудан тынысы" газетінің 2013 жылғы 2 тамыздағы № 64 (364), "Пульс района" газетінің 2013 жылғы 2 тамыздағы № 64 (6683) сандарында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Бергенев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наурыздағы № 21-8-V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бекітілді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көмек көрсетудің, мөлшерлерін белгілеудің және мұқтаж азаматтардың жекелеген санаттарының тізбесін айқындаудың</w:t>
      </w:r>
      <w:r>
        <w:br/>
      </w:r>
      <w:r>
        <w:rPr>
          <w:rFonts w:ascii="Times New Roman"/>
          <w:b/>
          <w:i w:val="false"/>
          <w:color w:val="000000"/>
        </w:rPr>
        <w:t>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Әлеуметтік көмек көрсетудің, мөлшерлерін белгілеудің және мұқтаж азаматтардың жекелеген санаттарының тізбесін айқындаудың қағидасында (бұдан әрі - Қағидалар) пайдаланылатын негізгі терминдер мен ұғымдар: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атаулы күндер – жалпы халықтық тарихи, рухани, мәдени маңызы бар және Қазақстан Республикасы тарихының барысына ықпал еткен оқиғалар;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арнайы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өмірлік қиын жағдайдың туындауына байланысты әлеуметтік көмек көрсетуге үміткер адамның (отбасының) өтінішін қарау бойынша Бородулиха ауданының әкімінің шешімімен құрылатын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ең төменгі күнкөріс деңгейі – Шығыс Қазақстан облысының статистикалық органдары есептейтін мөлшері бойынша ең төмен тұтыну себетінің құнына тең, бір адамға қажетті ең төмен ақшалай кіріс;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мереке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күндері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Қазақстан Республикасының ұлттық және мемлекеттік мереке күндері;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отбасының (азаматтың) жан басына шаққандағы орташа табысы – отбасының жиынтық табысының айына отбасының әрбір мүшесіне келетін үлесі;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өмірлік қиын жағдай – азаматтың тыныс-тіршілігін объективті түрде бұзатын, ол оны өз бетінше еңсере алмайтын ахуал;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уәкілетті орган - жергілікті бюджет есебінен қаржыландырылатын, әлеуметтік көмек көрсетуді жүзеге асыратын "Бородулиха ауданының жұмыспен қамту және әлеуметтік бағдарламалар бөлімі"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уәкілетті ұйым – "Қазақстан Республикасы Еңбек және халықты әлеуметтік қорғау министрлігінің Зейнетақы төлеу жөніндегі мемлекеттік орталығы"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учаскелік комиссия – әлеуметтік көмек алуға өтініш білдірген адамдардың (отбасылардың) материалдық жағдайына тексеру жүргізу және қорытындылар дайындау үшін Бородулиха ауданының әкімінің шешімімен құрылатын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шекті шама – әлеуметтік көмектің бекітілген ең жоғары мөлшері.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</w:t>
      </w:r>
      <w:r>
        <w:rPr>
          <w:rFonts w:ascii="Times New Roman"/>
          <w:b w:val="false"/>
          <w:i w:val="false"/>
          <w:color w:val="000000"/>
          <w:sz w:val="28"/>
        </w:rPr>
        <w:t>Қағидалардың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мақсаттары үшін әлеуметтік көмек ретінде Бородулиха ауданның жергілікті атқарушы органдары (бұдан әрі - ЖАО) мұқтаж азаматтардың жекелеген санаттарына (бұдан әрі – алушылар) өмірлік қиын жағдай туындаған жағдайда, сондай-ақ атаулы күндер мен </w:t>
      </w:r>
      <w:r>
        <w:rPr>
          <w:rFonts w:ascii="Times New Roman"/>
          <w:b w:val="false"/>
          <w:i w:val="false"/>
          <w:color w:val="000000"/>
          <w:sz w:val="28"/>
        </w:rPr>
        <w:t>мереке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күндеріне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ақшалай немесе заттай нысанда көрсететін көмек түсініледі.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Осы </w:t>
      </w:r>
      <w:r>
        <w:rPr>
          <w:rFonts w:ascii="Times New Roman"/>
          <w:b w:val="false"/>
          <w:i w:val="false"/>
          <w:color w:val="000000"/>
          <w:sz w:val="28"/>
        </w:rPr>
        <w:t>қағидалар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Бородулиха ауданының аумағында тіркелген тұлғаларға таралады.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Әлеуметтік көмек біржолғы және бір рет көрсетіледі.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4-тармақ жаңа редакцияда - Шығыс Қазақстан облысы Бородулиха аудандық мәслихатының 29.10.2014 </w:t>
      </w:r>
      <w:r>
        <w:rPr>
          <w:rFonts w:ascii="Times New Roman"/>
          <w:b w:val="false"/>
          <w:i w:val="false"/>
          <w:color w:val="ff0000"/>
          <w:sz w:val="28"/>
        </w:rPr>
        <w:t>№ 27-5-V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Учаскелік және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арнайы комиссиялар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өз қызметін Шығыс Қазақстан облысының әкімдігі бекітетін ережелердің негізінде жүзеге асырады.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Әлеуметтік көмек алушылар санаттарының тізбесін айқындау, әлеуметтік көмектің мөлшерлерін және жан басына шаққандағы орташа табыстың шегін белгілеу тәртібі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Әлеуметтік көмек алушылар санатының тізбесі: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жетім балалар және ата-аналарының қамқорлығынсыз қалған балалар;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қадағалаусыз қалған, оның ішінде девианттық мінез-құлықты кәмелетке толмағандар;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туғаннан үш жасқа дейінгі бастапқы психофизикалық дамуы мүмкіндіктері шектелген балалар;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дене және (немесе) ақыл-ой мүмкіндіктерімен байланысты организм функцияларының тұрақты бұзылуы бар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әлеуметтік мәні бар аурулары және айналасындағыларға қауіп төндіретін аурулары бар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жасының егде тартуына байланысты, ауруы және (немесе) мүгедектігі салдарынан өзіне-өзі күтім жасай алмайтын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әлеуметтік бейімсіздікке және әлеуметтік депривацияға әкеп соқтырған қатыгездікке ұшыраған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баспанасыздар (белгілі бір тұрғылықты жері жоқ адамдар);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бас бостандығынан айыру орындарынан босап шыққан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қылмыстық-атқару инспекциясы пробация қызметінің есебінде тұрған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табиғи зілзаланың немесе өрттін салдарынан зиян алған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белгіленген шектен аспайтын өтініш жасалған тоқсанның алдындағы тоқсанда жан басына шаққандағы орташа табысы бар адамдар (отбасылар);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Жан басына шаққандағы орташа табыстың шегі ең төмен күнкөріс деңгейінің екі еселік мөлшерінде белгіленсін.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Әрбiр жекелеген жағдайда көрсетiлетiн әлеуметтiк көмек мөлшерiн </w:t>
      </w:r>
      <w:r>
        <w:rPr>
          <w:rFonts w:ascii="Times New Roman"/>
          <w:b w:val="false"/>
          <w:i w:val="false"/>
          <w:color w:val="000000"/>
          <w:sz w:val="28"/>
        </w:rPr>
        <w:t>арнайы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айқындайды және оны әлеуметтiк көмек көрсету қажеттiлiгi туралы қорытындыда көрсетедi. Әлеуметтік көмектің шекті мөлшері 70 айлық есептік көрсеткішті құрайды.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8-тармақ жаңа редакцияда - Шығыс Қазақстан облысы Бородулиха аудандық мәслихатының 29.10.2014 </w:t>
      </w:r>
      <w:r>
        <w:rPr>
          <w:rFonts w:ascii="Times New Roman"/>
          <w:b w:val="false"/>
          <w:i w:val="false"/>
          <w:color w:val="ff0000"/>
          <w:sz w:val="28"/>
        </w:rPr>
        <w:t>№ 27-5-V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Атаулы күндер мен мереке күндеріне бір реттік әлеуметтік көмек азаматтардың мынадай санаттарына көрсетіледі: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Ауғанстан аумағынан әскерлерді шығару күні, интернационалист-жауынгерлерді еске алу күні – 15 ақпан – басқа мемлекеттердiң аумақтарындағы ұрыс қимылдарға қатысушыларға – 35,1 айлық есептік көрсеткіш;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Халықаралық әйелдер күні – 8 наурыз: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"Алтын алқа" алқасымен, І мен ІІ дәрежелі "Ана даңқы" ордендерімен марапатталған немесе бұрын "Батыр ана" атағын алған көп балалы аналарға – 5,4 айлық есептік көрсеткіш;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"Күміс алқа" алқасымен марапатталған көп балалы аналарға – 5,4 айлық есептік көрсеткіш;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төрт және одан аса бірге тұратын кәмелетке толмаған балалары бар көп балалы отбасыларға – 5,4 айлық есептік көрсеткіш;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Халықаралық радиациялық авариялар мен апаттар құрбандарын еске алу күні – 26 сәуір – 1986-1987 жылдары Чернобыль АЭС-iндегi апаттың, сондай-ақ азаматтық немесе әскери мақсаттағы объектiлердегi басқа да радиациялық апаттар мен авариялардың зардаптарын жоюға қатысқан, сондай-ақ ядролық сынақтар мен жаттығуларға тiкелей қатысқан адамдарға – 35,1 айлық есептік көрсеткіш;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Жеңіс күні – 9 мамыр: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Ұлы Отан Соғыс қатысушылары мен мүгедектері – 59,4 айлық есептік көрсеткіш;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Майданда болуына байланысты, сонымен қатар Ауғаныстанда немесе әскери істер жүргізіліп жатқан басқа мемлекеттерде, бұрынғы КСР Одағың қорғау салдарынан жарақат, зақым алып мүгедек болып қалған жауынгерлер - 35,1 айлық есептік көрсеткіш;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қайталап некеге отырмаған Ұлы Отан соғысы уақытында қаза тапқан әскери қызметшілердің зайыптарына – 35,1 айлық есептік көрстекіш;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Ұлы Отан соғысының қайтыс болған мүгедектердің әйелдеріне - 3,24 айлық есептік көрсеткіш;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екiншi дүниежүзiлiк соғыс кезiнде фашистер мен олардың одақтастары құрған концлагерлердiң, геттолардың және басқа да ерiксiз ұстау орындарының жасы кәмелетке толмаған бұрынғы тұтқындарына –35,1 айлық есептік көрсеткіш;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Ұлы Отан соғысы жылдарында тылдағы қажырлы еңбегi және мiнсiз әскери қызметi үшiн бұрынғы КСР Одағының ордендерiмен және медальдерiмен наградталғандарға - 2,7 айлық есептік көрсеткіш;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Ұлы Отан Соғыс жылдарында 1941 жылдын 21 мауысымнан 1945 жылдын 9 мамырына дейін 6 ай жұмыс істеген (қызмет жүргізген) азаматтарға - 2,16 айлық есептік көрсеткіш;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Жеңілдіктер мен кепілдіктер жағынан Ұлы Отан соғысының мүгедектеріне теңестірілген адамдарға – 13 айлық есептік көрсеткіш;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9-тармаққа өзгерістер енгізілді - Шығыс Қазақстан облысы Бородулиха аудандық мәслихатының 29.10.2014 </w:t>
      </w:r>
      <w:r>
        <w:rPr>
          <w:rFonts w:ascii="Times New Roman"/>
          <w:b w:val="false"/>
          <w:i w:val="false"/>
          <w:color w:val="ff0000"/>
          <w:sz w:val="28"/>
        </w:rPr>
        <w:t>№ 27-5-V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Әлеуметтiк көмек көрсету тәртiбi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Атаулы күндер мен мейрам күндерiне әлеуметтiк көмек алушылардан өтiнiштер талап етiлмей, уәкiлеттi ұйымның ұсынымы бойынша Бородулиха ауданының әкімдігі бекітетін тізімдер бойынша көрсетіледі.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Өмiрлiк қиын жағдай туындаған кезде әлеуметтiк көмек алу үшiн өтiнiш берушi өзiнiң немесе отбасының атынан уәкiлеттi органға өтiнiшке қоса мынадай құжаттарды: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жеке басын куәландыратын құжатты;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тұрақты тұрғылықты жерi бойынша тiркелгенiн растайтын құжатты;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Қазақстан Республикасы Үкіметінің 2013 жылғы 21 мамырдағы № 504 қаулысымен бекітілген "Әлеуметтік көмек көрсетудің, мөлшерлерін белгілеудің және мұқтаж азаматтардың жекелеген санаттарының тізбесін айқындаудың үлгілік қағидаларына"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адамның (отбасының) құрамы туралы мәліметтерді;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адамның (отбасы мүшелерiнiң) табыстары туралы мәлiметтердi;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өмiрлiк қиын жағдайдың туындағанын растайтын актiнi және/немесе құжатты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Табиғи зілзаланың немесе өрттің салдарынан өмірлік қиын жағдайға түскен адамдар (отбасылар) өтінішті оқиға болған күннен бастап үш ай ішінде береді.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Құжаттар салыстырып тексеру үшін түпнұсқаларда және көшірмелерде ұсынылады, содан кейін құжаттардың түпнұсқалары өтініш берушіге қайтарылады.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Өмірлік қиын жағдай туындаған кезде әлеуметтік көмек көрсетуге өтініш келіп түскен уәкілетті орган бір жұмыс күні ішінде өтініш берушінің құжаттарын адамның (отбасының) материалдық жағдайына тексеру жүргізу үшін учаскелік комиссияға жібереді.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Учаскелік комиссия құжаттарды алған күннен бастап екі жұмыс күні ішінде өтініш берушіге тексеру жүргізеді, оның нәтижелері бойынша Қазақстан Республикасы Үкіметінің 2013 жылғы 21 мамырдағы № 504 қаулысымен бекітілген "Әлеуметтік көмек көрсетудің, мөлшерлерін белгілеудің және мұқтаж азаматтардың жекелеген санаттарының тізбесін айқындаудың үлгілік қағидаларына"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нысандар бойынша адамның (отбасының) материалдық жағдайы туралы актi жасайды, адамның (отбасының) әлеуметтiк көмекке мұқтаждығы туралы қорытынды дайындайды және оларды уәкiлеттi органға жібереді.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Өтiнiш берушiнiң қажеттi құжаттарды олардың бүлiнуiне,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Арнайы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құжаттар келiп түскен күннен бастап екi жұмыс күнi iшiнде әлеуметтiк көмек көрсету қажеттiлiгi туралы қорытынды шығарады, оң қорытынды болған кезде әлеуметтiк көмектiң мөлшерiн көрсетедi.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Уәкілетті орган учаскелік комиссиядан немесе кент, ауыл, ауылдық округ әкімінен құжаттар келіп түскен күннен бастап бір жұмыс күні ішінде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адамның (отбасының) жан басына шаққандағы орташа табысын есептеуді жүргізеді және құжаттардың толық пакетін </w:t>
      </w:r>
      <w:r>
        <w:rPr>
          <w:rFonts w:ascii="Times New Roman"/>
          <w:b w:val="false"/>
          <w:i w:val="false"/>
          <w:color w:val="000000"/>
          <w:sz w:val="28"/>
        </w:rPr>
        <w:t>арнайы комиссияның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қарауына ұсынады.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Уәкiлеттi орган әлеуметтік көмек көрсетуге өтiнiш берушiнiң құжаттарын тiркеген күннен бастап сегiз жұмыс күнi iшiнде қабылданған құжаттар мен </w:t>
      </w:r>
      <w:r>
        <w:rPr>
          <w:rFonts w:ascii="Times New Roman"/>
          <w:b w:val="false"/>
          <w:i w:val="false"/>
          <w:color w:val="000000"/>
          <w:sz w:val="28"/>
        </w:rPr>
        <w:t>арнайы комиссияның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әлеуметтiк көмек көрсету қажеттiлiгi туралы қорытындысының негiзiнде әлеуметтiк көмек көрсету не көрсетуден бас тарту туралы шешiм қабылдайды.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Осы Қағидалардың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16 тармақтарында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жағдайларда уәкiлеттi орган өтiнiш берушiден немесе кенттік,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Уәкiлеттi орган шешiм қабылдаған күннен бастап үш жұмыс күнi iшiнде қабылданған шешiм туралы (бас тартқан жағдайда – негiздемесiн көрсете отырып) өтiнiш берушiнi жазбаша хабардар етедi.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Белгiленген негiздемелердiң бiреуi бойынша әлеуметтiк көмек күнтiзбелiк бiр жыл iшiнде қайта көрсетiлмейдi.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Әлеуметтiк көмек көрсетуден бас тарту: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өтiнiш берушi ұсынған мәлiметтердiң дәйексiздiгi анықталған;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өтiнiш берушi адамның (отбасының) материалдық жағдайына тексеру жүргiзуден бас тартқан, жалтарған;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адамның (отбасының) жан басына шаққандағы орташа табысы әлеуметтiк көмек көрсету үшiн жергiлiктi өкiлдi органдар белгiлеген шектен тартқан жағдайларда жүзеге асырылады.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Әлеуметтiк көмек ұсынуға шығыстарды қаржыландыру ауданның жергілікті бюджетiнде көзделген ағымдағы қаржы жылына арналған қаражат шегiнде жүзеге асырылады.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Көрсетiлетiн әлеуметтiк көмектi тоқтату және қайтару үшiн негiздемелер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Әлеуметтік көмек келесі жағдайда тоқтатылады: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алушы қайтыс болғанда;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алушы Бородулиха ауданының шегінен тыс тұрақты тұруға кеткен;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алушыны мемлекеттiк медициналық-әлеуметтiк мекемелерге тұруға жiберген;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алушы ұсынған мәлiметтердiң дәйексiздiгi анықталған жағдайларда тоқтатылады.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Әлеуметтік көмекті төлеу көрсетілген жағдаяттар туындаған айдан бастап тоқтатылады.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Артық төленген сомалар ерікті немесе Қазақстан Рсепубликасының заңнамасында белгіленген өзгеше тәртіпте қайтаруға жатады.</w:t>
      </w:r>
    </w:p>
    <w:bookmarkEnd w:id="32"/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Қорытынды ереже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Әлеуметтік көмек көрсету мониторингі және есепке алуды уәкілетті орган "Е-Собес" автоматтандырылған ақпараттық жүйесінің дерекқорын пайдалана отырып жүргізеді.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