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393a" w14:textId="b4a3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бойынша 2014 жылға мектепке дейінгі тәрбие мен оқытуға, мемлекеттік білім беру тапсырысы,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2014 жылғы 30 маусымдағы № 1150 қаулысы. Шығыс Қазақстан облысының Әділет департаментінде 2014 жылғы 22 шілдеде № 3407 болып тіркелді. Күші жойылды - Шығыс Қазақстан облысы Глубокое аудандық әкімдігінің 2016 жылғы 7 қыркүйектегі № 301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Глубокое аудандық әкімдігінің 07.09.2016 № 301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27 шілдедегі "Білім туралы"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Глубокое ауданы бойынша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А.П. Брагинец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 30 "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 бойынша 2014 жылға мектепке дейінгі тәрбие мен</w:t>
      </w:r>
      <w:r>
        <w:br/>
      </w:r>
      <w:r>
        <w:rPr>
          <w:rFonts w:ascii="Times New Roman"/>
          <w:b/>
          <w:i w:val="false"/>
          <w:color w:val="000000"/>
        </w:rPr>
        <w:t>оқытуға, мемлекеттік білім беру тапсырысы,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мөлшерін бекіту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8"/>
        <w:gridCol w:w="2506"/>
        <w:gridCol w:w="1938"/>
        <w:gridCol w:w="1938"/>
        <w:gridCol w:w="28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ата-аналар ақы төлемінің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