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df78e" w14:textId="c3df7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Жарма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2014 жылғы 22 желтоқсандағы N 24/212-V шешімі. Шығыс Қазақстан облысының Әділет департаментінде 2015 жылғы 14 қаңтарда N 3628 болып тіркелді. Күші жойылды - Шығыс Қазақстан облысы Жарма аудандық мәслихатының 2015 жылғы 23 желтоқсандағы № 35/283-V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Жарма аудандық мәслихатының 23.12.2015 № 35/283-V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Шығыс Қазақстан облыстық мәслихатының 2014 жылғы 10 желтоқсандағы № 24/289-V "2015–2017 жылдарға арналған облыстық бюджет туралы" (нормативтік құқықтық актілерді мемлекеттік тіркеу Тізілімінде № 3589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2015-2017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қосымшаға</w:t>
      </w:r>
      <w:r>
        <w:rPr>
          <w:rFonts w:ascii="Times New Roman"/>
          <w:b w:val="false"/>
          <w:i w:val="false"/>
          <w:color w:val="000000"/>
          <w:sz w:val="28"/>
        </w:rPr>
        <w:t xml:space="preserve"> сәйкес, соның ішінде 2015 жылға мынадай көлемдерде бекітілсін:</w:t>
      </w:r>
      <w:r>
        <w:br/>
      </w:r>
      <w:r>
        <w:rPr>
          <w:rFonts w:ascii="Times New Roman"/>
          <w:b w:val="false"/>
          <w:i w:val="false"/>
          <w:color w:val="000000"/>
          <w:sz w:val="28"/>
        </w:rPr>
        <w:t>
      1) кірістер – 4415213,7 мың теңге, соның ішінде:</w:t>
      </w:r>
      <w:r>
        <w:br/>
      </w:r>
      <w:r>
        <w:rPr>
          <w:rFonts w:ascii="Times New Roman"/>
          <w:b w:val="false"/>
          <w:i w:val="false"/>
          <w:color w:val="000000"/>
          <w:sz w:val="28"/>
        </w:rPr>
        <w:t>
      салықтық түсімдер – 1059468,0 мың теңге;</w:t>
      </w:r>
      <w:r>
        <w:br/>
      </w:r>
      <w:r>
        <w:rPr>
          <w:rFonts w:ascii="Times New Roman"/>
          <w:b w:val="false"/>
          <w:i w:val="false"/>
          <w:color w:val="000000"/>
          <w:sz w:val="28"/>
        </w:rPr>
        <w:t>
      салықтық емес түсімдер – 9820,0 мың теңге;</w:t>
      </w:r>
      <w:r>
        <w:br/>
      </w:r>
      <w:r>
        <w:rPr>
          <w:rFonts w:ascii="Times New Roman"/>
          <w:b w:val="false"/>
          <w:i w:val="false"/>
          <w:color w:val="000000"/>
          <w:sz w:val="28"/>
        </w:rPr>
        <w:t>
      негізгі капиталды сатудан түсетін түсімдер – 57755,0 мың теңге;</w:t>
      </w:r>
      <w:r>
        <w:br/>
      </w:r>
      <w:r>
        <w:rPr>
          <w:rFonts w:ascii="Times New Roman"/>
          <w:b w:val="false"/>
          <w:i w:val="false"/>
          <w:color w:val="000000"/>
          <w:sz w:val="28"/>
        </w:rPr>
        <w:t>
      трансферттердің түсімдері – 3288170,7 мың теңге;</w:t>
      </w:r>
      <w:r>
        <w:br/>
      </w:r>
      <w:r>
        <w:rPr>
          <w:rFonts w:ascii="Times New Roman"/>
          <w:b w:val="false"/>
          <w:i w:val="false"/>
          <w:color w:val="000000"/>
          <w:sz w:val="28"/>
        </w:rPr>
        <w:t>
      2) шығындар – 4448281,4 мың теңге;</w:t>
      </w:r>
      <w:r>
        <w:br/>
      </w:r>
      <w:r>
        <w:rPr>
          <w:rFonts w:ascii="Times New Roman"/>
          <w:b w:val="false"/>
          <w:i w:val="false"/>
          <w:color w:val="000000"/>
          <w:sz w:val="28"/>
        </w:rPr>
        <w:t>
      3) таза бюджеттік кредит беру –18214,0 мың теңге, соның ішінде:</w:t>
      </w:r>
      <w:r>
        <w:br/>
      </w:r>
      <w:r>
        <w:rPr>
          <w:rFonts w:ascii="Times New Roman"/>
          <w:b w:val="false"/>
          <w:i w:val="false"/>
          <w:color w:val="000000"/>
          <w:sz w:val="28"/>
        </w:rPr>
        <w:t>
      бюджеттік кредиттер –26757,0 мың теңге;</w:t>
      </w:r>
      <w:r>
        <w:br/>
      </w:r>
      <w:r>
        <w:rPr>
          <w:rFonts w:ascii="Times New Roman"/>
          <w:b w:val="false"/>
          <w:i w:val="false"/>
          <w:color w:val="000000"/>
          <w:sz w:val="28"/>
        </w:rPr>
        <w:t>
      бюджеттік кредиттерді өтеу – 11516,0 мың теңге;</w:t>
      </w:r>
      <w:r>
        <w:br/>
      </w:r>
      <w:r>
        <w:rPr>
          <w:rFonts w:ascii="Times New Roman"/>
          <w:b w:val="false"/>
          <w:i w:val="false"/>
          <w:color w:val="000000"/>
          <w:sz w:val="28"/>
        </w:rPr>
        <w:t>
      4) қаржы активтерімен жасалатын операциялар бойынша сальдо – 0,0 мың теңге, соның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5) бюджет тапшылығы (профициті) – - 51281,7 мың теңге;</w:t>
      </w:r>
      <w:r>
        <w:br/>
      </w:r>
      <w:r>
        <w:rPr>
          <w:rFonts w:ascii="Times New Roman"/>
          <w:b w:val="false"/>
          <w:i w:val="false"/>
          <w:color w:val="000000"/>
          <w:sz w:val="28"/>
        </w:rPr>
        <w:t>
      6) бюджет тапшылығын қаржыландыру (профицитін пайдалану) –51281,7 мың теңге;</w:t>
      </w:r>
      <w:r>
        <w:br/>
      </w:r>
      <w:r>
        <w:rPr>
          <w:rFonts w:ascii="Times New Roman"/>
          <w:b w:val="false"/>
          <w:i w:val="false"/>
          <w:color w:val="000000"/>
          <w:sz w:val="28"/>
        </w:rPr>
        <w:t>
      7) еркін қалдық – 33068,0 мың тенге.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Жарма аудандық мәслихатының 14.12.2015 </w:t>
      </w:r>
      <w:r>
        <w:rPr>
          <w:rFonts w:ascii="Times New Roman"/>
          <w:b w:val="false"/>
          <w:i w:val="false"/>
          <w:color w:val="ff0000"/>
          <w:sz w:val="28"/>
        </w:rPr>
        <w:t>№ 34/280-V</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2. 2015 жылға арналған аудандық бюджетте облыстық бюджеттен түсетін субвенция көлемi 2627798,0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2015 жылға арналған төлем көздерінен ұсталатын әлеуметтік салық, жеке табыс салығы, төлем көздерінен ұсталатын шетел азаматтарының жеке табыс салығы бойынша табысты бөлу нормативтері Шығыс Қазақстан облыстық мәслихатының 2015 жылғы 4 наурыздағы № 25/311-V "2015-2017 жылдарға арналған облыстық бюджет туралы" 2014 жылғы 10 желтоқсандағы № 24/289-V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 3724 болып тіркелген) </w:t>
      </w:r>
      <w:r>
        <w:rPr>
          <w:rFonts w:ascii="Times New Roman"/>
          <w:b w:val="false"/>
          <w:i w:val="false"/>
          <w:color w:val="000000"/>
          <w:sz w:val="28"/>
        </w:rPr>
        <w:t>шешімімен</w:t>
      </w:r>
      <w:r>
        <w:rPr>
          <w:rFonts w:ascii="Times New Roman"/>
          <w:b w:val="false"/>
          <w:i w:val="false"/>
          <w:color w:val="000000"/>
          <w:sz w:val="28"/>
        </w:rPr>
        <w:t xml:space="preserve"> белгіленген 70 (жетпіс) пайыз мөлшерінде ескерілсін.</w:t>
      </w:r>
      <w:r>
        <w:br/>
      </w:r>
      <w:r>
        <w:rPr>
          <w:rFonts w:ascii="Times New Roman"/>
          <w:b w:val="false"/>
          <w:i w:val="false"/>
          <w:color w:val="000000"/>
          <w:sz w:val="28"/>
        </w:rPr>
        <w:t>
</w:t>
      </w:r>
      <w:r>
        <w:rPr>
          <w:rFonts w:ascii="Times New Roman"/>
          <w:b w:val="false"/>
          <w:i w:val="false"/>
          <w:color w:val="ff0000"/>
          <w:sz w:val="28"/>
        </w:rPr>
        <w:t>      Ескерту. 3-тармақ жаңа редакцияда - Шығыс Қазақстан облысы Жарма аудандық мәслихатының 14.03.2015</w:t>
      </w:r>
      <w:r>
        <w:rPr>
          <w:rFonts w:ascii="Times New Roman"/>
          <w:b w:val="false"/>
          <w:i w:val="false"/>
          <w:color w:val="ff0000"/>
          <w:sz w:val="28"/>
        </w:rPr>
        <w:t xml:space="preserve"> № 26/231-V</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xml:space="preserve">
       4. </w:t>
      </w:r>
      <w:r>
        <w:rPr>
          <w:rFonts w:ascii="Times New Roman"/>
          <w:b w:val="false"/>
          <w:i w:val="false"/>
          <w:color w:val="000000"/>
          <w:sz w:val="28"/>
        </w:rPr>
        <w:t xml:space="preserve">Қазақстан Республикасының 2007 жылғы 15 мамырдағы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 3-тармақтарына сәйкес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жиырма бес пайызға жоғарылатылған лауазымдық айлықақылар мен тарифтік ставкалар бюджет қаражаты есебінен белгіленсін.</w:t>
      </w:r>
      <w:r>
        <w:br/>
      </w:r>
      <w:r>
        <w:rPr>
          <w:rFonts w:ascii="Times New Roman"/>
          <w:b w:val="false"/>
          <w:i w:val="false"/>
          <w:color w:val="000000"/>
          <w:sz w:val="28"/>
        </w:rPr>
        <w:t xml:space="preserve">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w:t>
      </w:r>
      <w:r>
        <w:rPr>
          <w:rFonts w:ascii="Times New Roman"/>
          <w:b w:val="false"/>
          <w:i w:val="false"/>
          <w:color w:val="000000"/>
          <w:sz w:val="28"/>
        </w:rPr>
        <w:t>тізбесін</w:t>
      </w:r>
      <w:r>
        <w:rPr>
          <w:rFonts w:ascii="Times New Roman"/>
          <w:b w:val="false"/>
          <w:i w:val="false"/>
          <w:color w:val="000000"/>
          <w:sz w:val="28"/>
        </w:rPr>
        <w:t xml:space="preserve"> жергілікті өкілді органмен келісу бойынша жергілікті атқарушы орган айқындайды.</w:t>
      </w:r>
      <w:r>
        <w:br/>
      </w:r>
      <w:r>
        <w:rPr>
          <w:rFonts w:ascii="Times New Roman"/>
          <w:b w:val="false"/>
          <w:i w:val="false"/>
          <w:color w:val="000000"/>
          <w:sz w:val="28"/>
        </w:rPr>
        <w:t>
</w:t>
      </w:r>
      <w:r>
        <w:rPr>
          <w:rFonts w:ascii="Times New Roman"/>
          <w:b w:val="false"/>
          <w:i w:val="false"/>
          <w:color w:val="ff0000"/>
          <w:sz w:val="28"/>
        </w:rPr>
        <w:t>      Ескерту. 4-тармақ жаңа редакцияда - Шығыс Қазақстан облысы Жарма аудандық мәслихатының 14.03.2015</w:t>
      </w:r>
      <w:r>
        <w:rPr>
          <w:rFonts w:ascii="Times New Roman"/>
          <w:b w:val="false"/>
          <w:i w:val="false"/>
          <w:color w:val="ff0000"/>
          <w:sz w:val="28"/>
        </w:rPr>
        <w:t xml:space="preserve"> № 26/231-V</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xml:space="preserve">
       5. </w:t>
      </w:r>
      <w:r>
        <w:rPr>
          <w:rFonts w:ascii="Times New Roman"/>
          <w:b w:val="false"/>
          <w:i w:val="false"/>
          <w:color w:val="000000"/>
          <w:sz w:val="28"/>
        </w:rPr>
        <w:t>4 қосымшаға</w:t>
      </w:r>
      <w:r>
        <w:rPr>
          <w:rFonts w:ascii="Times New Roman"/>
          <w:b w:val="false"/>
          <w:i w:val="false"/>
          <w:color w:val="000000"/>
          <w:sz w:val="28"/>
        </w:rPr>
        <w:t xml:space="preserve"> сәйкес ауданның жергілікті атқарушы органының резерві 2015 жылға 27000,0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6. 2015 жылға арналған жергілікті бюджетті атқару барысында секвестрлеуге жатпайтын жергілікті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000000"/>
          <w:sz w:val="28"/>
        </w:rPr>
        <w:t xml:space="preserve">7. 2015 жылға арналған облыстық бюджеттен түскен нысаналы ағымдағы трансферттер және даму трансферттердің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8. 2015 жылға арналған республикалық бюджеттен түскен нысаналы ағымдағы және даму трансферттердің тізбесі </w:t>
      </w:r>
      <w:r>
        <w:rPr>
          <w:rFonts w:ascii="Times New Roman"/>
          <w:b w:val="false"/>
          <w:i w:val="false"/>
          <w:color w:val="000000"/>
          <w:sz w:val="28"/>
        </w:rPr>
        <w:t>7 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000000"/>
          <w:sz w:val="28"/>
        </w:rPr>
        <w:t xml:space="preserve">9. 2015-2017 жылдарға арналған бюджеттік инвестициялық жобаларды (бағдарламаларды) іске асыруға бағытталған, бюджеттік бағдарламаларға бөлумен аудан бюджетінің даму бағдарламаларының тізбесі </w:t>
      </w:r>
      <w:r>
        <w:rPr>
          <w:rFonts w:ascii="Times New Roman"/>
          <w:b w:val="false"/>
          <w:i w:val="false"/>
          <w:color w:val="000000"/>
          <w:sz w:val="28"/>
        </w:rPr>
        <w:t>8 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000000"/>
          <w:sz w:val="28"/>
        </w:rPr>
        <w:t xml:space="preserve">10. 2015 жылға арналған ауылдық елді мекендердің әлеуметтік саласының мамандарын әлеуметтік қолдау шараларын іске асыру үшін қаражат </w:t>
      </w:r>
      <w:r>
        <w:rPr>
          <w:rFonts w:ascii="Times New Roman"/>
          <w:b w:val="false"/>
          <w:i w:val="false"/>
          <w:color w:val="000000"/>
          <w:sz w:val="28"/>
        </w:rPr>
        <w:t>9 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000000"/>
          <w:sz w:val="28"/>
        </w:rPr>
        <w:t>11. Осы шешім 2015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Т.Жақсыбаева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Жарма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Есполов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24/212-V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3" w:id="0"/>
    <w:p>
      <w:pPr>
        <w:spacing w:after="0"/>
        <w:ind w:left="0"/>
        <w:jc w:val="left"/>
      </w:pPr>
      <w:r>
        <w:rPr>
          <w:rFonts w:ascii="Times New Roman"/>
          <w:b/>
          <w:i w:val="false"/>
          <w:color w:val="000000"/>
        </w:rPr>
        <w:t xml:space="preserve"> </w:t>
      </w:r>
      <w:r>
        <w:rPr>
          <w:rFonts w:ascii="Times New Roman"/>
          <w:b/>
          <w:i w:val="false"/>
          <w:color w:val="000000"/>
        </w:rPr>
        <w:t>2015 жылға арналған аудандық бюджет</w:t>
      </w:r>
    </w:p>
    <w:bookmarkEnd w:id="0"/>
    <w:p>
      <w:pPr>
        <w:spacing w:after="0"/>
        <w:ind w:left="0"/>
        <w:jc w:val="left"/>
      </w:pPr>
      <w:r>
        <w:rPr>
          <w:rFonts w:ascii="Times New Roman"/>
          <w:b w:val="false"/>
          <w:i w:val="false"/>
          <w:color w:val="ff0000"/>
          <w:sz w:val="28"/>
        </w:rPr>
        <w:t xml:space="preserve">      Ескерту. 1 қосымша жаңа редакцияда - Шығыс Қазақстан облысы Жарма аудандық мәслихатының 14.12.2015 </w:t>
      </w:r>
      <w:r>
        <w:rPr>
          <w:rFonts w:ascii="Times New Roman"/>
          <w:b w:val="false"/>
          <w:i w:val="false"/>
          <w:color w:val="ff0000"/>
          <w:sz w:val="28"/>
        </w:rPr>
        <w:t>№ 34/280-V</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
        <w:gridCol w:w="529"/>
        <w:gridCol w:w="309"/>
        <w:gridCol w:w="529"/>
        <w:gridCol w:w="8658"/>
        <w:gridCol w:w="19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Санаты</w:t>
            </w:r>
            <w:r>
              <w:br/>
            </w:r>
            <w:r>
              <w:rPr>
                <w:rFonts w:ascii="Times New Roman"/>
                <w:b w:val="false"/>
                <w:i w:val="false"/>
                <w:color w:val="000000"/>
                <w:sz w:val="20"/>
              </w:rPr>
              <w:t>
</w:t>
            </w: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4415213,7</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1059468,0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362792,0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362792,0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табыстардан ұсталатын жеке табыс салығы </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332011,0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27625,0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3156,0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278997,0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278997,0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278997,0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369619,0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287455,0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285940,0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19027,0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1768,0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жерлерiне жеке тұлғалардан алынатын жер салығын қоспағанда,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8669,0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58245,0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50755,0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4892,0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4892,0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42769,0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3871,0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аумағында өндірілген бензин (авиациялықты қоспағанда) және дизель отыны </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2034,0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бөлшек саудада өткізетін, сондай - ақ өзінің өндірістік мұқтаждарына пайдаланатын бензин (авиациялықты қоспағанда)</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1431,0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21279,0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21279,0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17451,0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лицензиялық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10970,0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 мемлекеттік тіркегені, сондай-ақ оларды қайта тіркегені үшін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1869,0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қызметін өнімді бөлу жөніндегі келісімшарт бойынша жүзеге асыратын жер қойнауын пайдаланушының қосымша төлемі</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3872,0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5291,0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5291,0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 </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Тұрғылықты жерін тіркегені үшін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Аңшы куәлігін бергенi және оны жыл сайын тіркегені үшiн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Тракторшы-машинисттің куәлігі берілгені үшін алынатын мемлекеттік баж </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2684,0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меншіктен түсетін кірістер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1218,0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1202,0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1022,0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тұлғаларға жергілікті бюджеттен берілген бюджеттік кредиттер бойынша сыйақылар </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57755,0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w:t>
            </w:r>
            <w:r>
              <w:br/>
            </w:r>
            <w:r>
              <w:rPr>
                <w:rFonts w:ascii="Times New Roman"/>
                <w:b w:val="false"/>
                <w:i w:val="false"/>
                <w:color w:val="000000"/>
                <w:sz w:val="20"/>
              </w:rPr>
              <w:t>
мүлікті сату</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Азаматтарға пәтерлер сатудан түсетін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55855,0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55278,0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55278,0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3288170,7</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3288170,7</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3288170,7</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500664,7</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159708,0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2627798,0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қаражаты қалдығының қозғалысы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33067,7</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33067,7</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33067,7</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33067,7</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33067,7</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698"/>
        <w:gridCol w:w="991"/>
        <w:gridCol w:w="991"/>
        <w:gridCol w:w="991"/>
        <w:gridCol w:w="5335"/>
        <w:gridCol w:w="259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бағдарламаның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4448281,4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451399,0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395148,0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14423,0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14384,0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89769,0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89049,0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88428,0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290776,0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272654,0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269979,0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18122,0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51078,0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31607,0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31607,0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31295,0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19423,0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15689,0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2682173,7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162305,0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162305,0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74993,0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71060,0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87312,0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87312,0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2294128,0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2219891,0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2171630,0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179001,0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1992629,0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48261,0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74237,0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74237,0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69731,0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225740,7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66032,7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34506,7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15803,0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15803,0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159708,0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159708,0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159708,0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289510,0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219218,0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219218,0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45571,0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16926,0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48589,0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42375,0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44210,0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41326,0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24248,0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17394,0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14728,0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68044,0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68044,0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23453,0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23329,0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42349,0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32949,0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120110,0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8151,0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мұқтажы үшін жер учаскелерін алу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45756,0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40911,0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40911,0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66203,0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27811,0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22133,0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22133,0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38392,0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27225,0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235704,0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125531,0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125531,0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125531,0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119058,0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14480,0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14480,0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деңгейде спорттық жарыстар өткiзу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42578,0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29018,0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28095,0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25688,0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13560,0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13560,0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34885,0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20664,0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20470,0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11913,0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11325,0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214898,0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203397,0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46441,0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объектілерін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46441,0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149187,0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19093,0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13793,0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110483,0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10887,0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аумағында қала құрылысын дамытудың кешенді схемаларын, аудандық (облыстық) маңызы бар қалалардың, кентердің және өзге де ауылдық елді мекендердің бас жоспарларын әзірлеу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283434,0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281434,0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281434,0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112431,0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169003,0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88200,0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87240,0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12245,0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12245,0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45084,0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45084,0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23299,0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23299,0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22975,0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18378,7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18378,7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18378,7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3236,7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15142,0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III. Таза бюджеттік кредит беру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18214,0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тұлғаларға жергілікті бюджеттен берілген бюджеттік кредиттерді өтеу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 активтерімен жасалатын операциялар бойынша сальдо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активтерін сатып алу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29241,0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29241,0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29241,0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29241,0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тапшылығы (профициті)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-51281,7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(профицитін пайдалану) қаржыландыру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51281,7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(облыстык манызы бар қаланың) жергілікті атқарушы органы алатын қарыздар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24/212-V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459" w:id="1"/>
    <w:p>
      <w:pPr>
        <w:spacing w:after="0"/>
        <w:ind w:left="0"/>
        <w:jc w:val="left"/>
      </w:pPr>
      <w:r>
        <w:rPr>
          <w:rFonts w:ascii="Times New Roman"/>
          <w:b/>
          <w:i w:val="false"/>
          <w:color w:val="000000"/>
        </w:rPr>
        <w:t xml:space="preserve"> 2016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612"/>
        <w:gridCol w:w="402"/>
        <w:gridCol w:w="612"/>
        <w:gridCol w:w="8285"/>
        <w:gridCol w:w="19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w:t>
            </w:r>
            <w:r>
              <w:br/>
            </w:r>
            <w:r>
              <w:rPr>
                <w:rFonts w:ascii="Times New Roman"/>
                <w:b w:val="false"/>
                <w:i w:val="false"/>
                <w:color w:val="000000"/>
                <w:sz w:val="20"/>
              </w:rPr>
              <w:t>
</w:t>
            </w:r>
          </w:p>
        </w:tc>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5758936,0 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1471634,0 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589884,0 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589884,0 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табыстардан ұсталатын жеке табыс салығы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545616,0 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31768,0 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12500,0 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452202,0 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452202,0 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452202,0 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397117,0 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307022,0 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305401,0 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1621,0 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21964,0 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2771,0</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4825,0 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14368,0 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62897,0 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8589,0 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54308,0 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5234,0 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5234,0 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 көрсетуге салынатын iшкi салықтар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45571,0 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5380,0 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бөлшек саудада өткізетін, сондай - ақ өзінің өндірістік мұқтаждарына пайдаланатын бензин (авиациялықты қоспағанда)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3952,0 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1429,0 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22769,0 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22769,0 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17086,0 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кәсіпкерлерді мемлекеттік тіркегені үшін алынатын алым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лицензиялық алым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9630,0 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 мемлекеттік тіркегені, сондай-ақ оларды қайта тіркегені үшін алым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5258,0 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6401,0 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6401,0 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3210,0 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1978,0 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Тұрғылықты жерін тіркегені үшін мемлекеттік баж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811,0 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Аңшы куәлігін бергенi және оны жыл сайын тіркегені үшiн мемлекеттік баж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Тракторшы-машинисттің куәлігі берілгені үшін алынатын мемлекеттік баж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10507,0 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меншіктен түсетін кірістер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1303,0 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жергілікті бюджеттен берілген бюджеттік кредиттер (қарыздар) бойынша айыппұлдар, өсімақылар, санкциялар, өндіріп алулар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1286,0 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1094,0 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 бойынша сыйақылар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602,0 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8025,0 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8025,0 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8025,0 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8183,0 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2033,0 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2033,0 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Азаматтарға пәтерлер сатудан түсетін түсімдер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1391,0 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6150,0 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5533,0 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5533,0 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4268611,0 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4268611,0 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4268611,0 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1277369,0 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179498,0 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2548991,0 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
        <w:gridCol w:w="391"/>
        <w:gridCol w:w="780"/>
        <w:gridCol w:w="1050"/>
        <w:gridCol w:w="1050"/>
        <w:gridCol w:w="1050"/>
        <w:gridCol w:w="2454"/>
        <w:gridCol w:w="2605"/>
        <w:gridCol w:w="253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бағдарламаның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4064699,0 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419358,0 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385851,0 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13696,0 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13619,0 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13619,0 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102408,0 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101923,0 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101923,0 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269747,0 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264393,0 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264393,0 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5354,0 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16478,0 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16478,0 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14333,0 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14333,0 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1345,0 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17029,0 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17029,0 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16659,0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16659,0 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16354,0 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9991,0 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9991,0 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9991,0 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6363,0 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6363,0 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1993,0 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1993,0 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2274145,0 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43494,0 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43494,0 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43494,0 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43494,0 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2004411,0 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1934680,0 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1866237,0 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1866237,0 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68443,0 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68443,0 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69731,0 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69731,0 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69731,0 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226240,0 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226240,0 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8642,0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8642,0 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20272,0 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1925,0 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15506,0 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167755,0 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167755,0 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167755,0 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218569,0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2064,0 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2064,0 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2064,0 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2064,0 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180930,0 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180930,0 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67875,0 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57956,0 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4609,0 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16926,0 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4465,0 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4465,0 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5708,0 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43026,0 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43026,0 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35575,0 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35575,0 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23975,0 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23975,0 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241604,0 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4013,0 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4013,0 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171000,0 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129000,0 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129000,0 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129000,0 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66591,0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32591,0 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25694,0 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25694,0 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2597,0 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2597,0 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296528,0 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103624,0 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103624,0 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103624,0 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103624,0 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112705,0 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32705,0 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8011,0 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8011,0 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1571,0 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1571,0 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деңгейде спорттық жарыстар өткiзу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13553,0 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13553,0 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43704,0 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27741,0 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26992,0 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26992,0 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15963,0 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12463,0 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36495,0 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10146,0 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10146,0 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10146,0 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26349,0 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16524,0 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16524,0 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9825,0 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9825,0 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146902,0 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22538,0 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7859,0 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7859,0 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объектілерін дамыту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14679,0 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13284,0 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13284,0 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13881,0 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қатынасы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13881,0 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11206,0 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11206,0 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110483,0 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110483,0 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110483,0 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9967,0 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9967,0 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9967,0 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9967,0 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9967,0 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аумағында қала құрылысын дамытудың кешенді схемаларын, аудандық (облыстық) маңызы бар қалалардың, кентердің және өзге де ауылдық елді мекендердің бас жоспарларын әзірлеу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351770,0 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349770,0 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349770,0 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111443,0 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238327,0 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89052,0 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8193,0 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8193,0 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6983,0 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6983,0 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80859,0 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32196,0 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32196,0 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21663,0 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21663,0 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21663,0 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манызы бар қаланың) қаржы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III. Таза бюджеттік кредит беру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тұлғаларға жергілікті бюджеттен берілген бюджеттік кредиттерді өтеу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 активтерімен жасалатын операциялар бойынша сальдо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активтерін сатып алу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тапшылығы (профициті)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(профицитті пайдалану) қаржыландыру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(облыстык манызы бар қаланың) жергілікті атқарушы органы алатын қарыздар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Жарма аудандық</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мәслихатының 2014 жылғы</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желтоқсандағы № 24/212-V</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шешіміне 3 қосымша</w:t>
            </w:r>
            <w:r>
              <w:br/>
            </w:r>
            <w:r>
              <w:rPr>
                <w:rFonts w:ascii="Times New Roman"/>
                <w:b w:val="false"/>
                <w:i w:val="false"/>
                <w:color w:val="000000"/>
                <w:sz w:val="20"/>
              </w:rPr>
              <w:t>
</w:t>
            </w:r>
          </w:p>
        </w:tc>
      </w:tr>
    </w:tbl>
    <w:bookmarkStart w:name="z879" w:id="2"/>
    <w:p>
      <w:pPr>
        <w:spacing w:after="0"/>
        <w:ind w:left="0"/>
        <w:jc w:val="left"/>
      </w:pPr>
      <w:r>
        <w:rPr>
          <w:rFonts w:ascii="Times New Roman"/>
          <w:b/>
          <w:i w:val="false"/>
          <w:color w:val="000000"/>
        </w:rPr>
        <w:t xml:space="preserve"> 2017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612"/>
        <w:gridCol w:w="402"/>
        <w:gridCol w:w="612"/>
        <w:gridCol w:w="8285"/>
        <w:gridCol w:w="19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6162062,0 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1574648,0 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631176,0 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631176,0 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табыстардан ұсталатын жеке табыс салығы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583809,0 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33992,0 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13375,0 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483856,0 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483856,0 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483856,0 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424915,0 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328513,0 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326779,0 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1735,0 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23502,0 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2965,0 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5163,0 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15374,0 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67300,0 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9190,0 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58110,0 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5600,0 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5600,0 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 көрсетуге салынатын iшкi салықтар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48761,0 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5757,0 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бөлшек саудада өткізетін, сондай - ақ өзінің өндірістік мұқтаждарына пайдаланатын бензин (авиациялықты қоспағанда)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4229,0 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1529,0 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24363,0 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24363,0 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18282,0 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кәсіпкерлерді мемлекеттік тіркегені үшін алынатын алым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лицензиялық алым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10304,0 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 мемлекеттік тіркегені, сондай-ақ оларды қайта тіркегені үшін алым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5626,0 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6849,0 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6849,0 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3435,0 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2117,0 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Тұрғылықты жерін тіркегені үшін мемлекеттік баж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867,0 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Аңшы куәлігін бергенi және оны жыл сайын тіркегені үшiн мемлекеттік баж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Тракторшы-машинисттің куәлігі берілгені үшін алынатын мемлекеттік баж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11243,0 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меншіктен түсетін кірістер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1394,0 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жергілікті бюджеттен берілген бюджеттік кредиттер (қарыздар) бойынша айыппұлдар, өсімақылар, санкциялар, өндіріп алулар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1376,0 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1171,0 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тұлғаларға жергілікті бюджеттен берілген бюджеттік кредиттер бойынша сыйақылар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862,0</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644,0 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8587,0 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8587,0 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8587,0 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8756,0 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2175,0 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2175,0 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Азаматтарға пәтерлер сатудан түсетін түсімдер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1488,0 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6581,0 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5920,0 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5820,0 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4567414,0 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4567414,0 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4567414,0 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1366785,0 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192063,0 </w:t>
            </w: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03 </w:t>
            </w: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2727420,0 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780"/>
        <w:gridCol w:w="1050"/>
        <w:gridCol w:w="1050"/>
        <w:gridCol w:w="1050"/>
        <w:gridCol w:w="5059"/>
        <w:gridCol w:w="253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бағдарламаның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4349228,0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447713,0 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412861,0 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14655,0 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14572,0 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14572,0 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109577,0 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109577,0 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109577,0 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288629,0 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282900,0 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282900,0 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5729,0 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17632,0 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17632,0 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15336,0 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15336,0 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1439,0 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18221,0 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18221,0 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17825,0 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17825,0 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17499,0 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6808,0 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6808,0 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2133,0 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2133,0 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4676,0 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4676,0 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2433335,0 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46539,0 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46539,0 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46539,0 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46539,0 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2144720,0 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2070108,0 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1996874,0 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1996874,0 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73234,0 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73234,0 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74612,0 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74612,0 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74612,0 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242077,0 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242077,0 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9247,0 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9247,0 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21691,0 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16591,0 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1755,0 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11235,0 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11235,0 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179498,0 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179498,0 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179498,0 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233869,0 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2209,0 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2209,0 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2209,0 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2209,0 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193595,0 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193595,0 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72626,0 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62012,0 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5682,0 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4932,0 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18111,0 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6955,0 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6955,0 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4778,0 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4778,0 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6108,0 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46038,0 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46038,0 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23540,0 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6880,0 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2226,0 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4655,0 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38065,0 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38065,0 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25653,0 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25653,0 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9737,0 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9737,0 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258516,0 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(облыстқ маңызы бар қаланың) білім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4294,0 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4294,0 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4294,0 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182970,0 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44940,0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44940,0 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138030,0 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138030,0 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138030,0 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71252,0 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34872,0 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27493,0 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27493,0 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4601,0 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4601,0 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2779,0 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2779,0 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36380,0 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22791,0 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317285,0 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110878,0 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110878,0 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110878,0 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110878,0 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120594,0 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34994,0 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8572,0 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8572,0 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1681,0 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1681,0 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деңгейде спорттық жарыстар өткiзу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14502,0 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14502,0 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85600,0 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85600,0 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85600,0 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46763,0 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29682,0 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28881,0 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28881,0 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17080,0 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13335,0 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3745,0 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39050,0 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10856,0 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10856,0 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10856,0 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28193,0 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17681,0 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17681,0 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10513,0 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10513,0 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157185,0 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24116,0 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8409,0 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8409,0 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объектілерін дамыту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15707,0 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14214,0 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14214,0 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1264,0 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14853,0 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қатынасы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14853,0 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11990,0 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11990,0 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2862,0 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118218,0 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118218,0 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118218,0 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10665,0 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10665,0 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10665,0 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10665,0 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10665,0 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аумағында қала құрылысын дамытудың кешенді схемаларын, аудандық (облыстық) маңызы бар қалалардың, кентердің және өзге де ауылдық елді мекендердің бас жоспарларын әзірлеу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376394,0 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374254,0 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374254,0 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119244,0 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255010,0 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95286,0 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8767,0 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8767,0 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7472,0 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7472,0 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963,0 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86519,0 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34450,0 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34450,0 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28890,0 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28890,0 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28890,0 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23179,0 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23179,0 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23179,0 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манызы бар қаланың) қаржы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III. Таза бюджеттік кредит беру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тұлғаларға жергілікті бюджеттен берілген бюджеттік кредиттерді өтеу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 активтерімен жасалатын операциялар бойынша сальдо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активтерін сатып алу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тапшылығы (профициті)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(профицитті пайдалану) қаржыландыру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(облыстык манызы бар қаланың) жергілікті атқарушы органы алатын қарыздар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 </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22/212-V шешіміне</w:t>
            </w:r>
            <w:r>
              <w:br/>
            </w:r>
            <w:r>
              <w:rPr>
                <w:rFonts w:ascii="Times New Roman"/>
                <w:b w:val="false"/>
                <w:i w:val="false"/>
                <w:color w:val="000000"/>
                <w:sz w:val="20"/>
              </w:rPr>
              <w:t>4 қосымша</w:t>
            </w:r>
          </w:p>
        </w:tc>
      </w:tr>
    </w:tbl>
    <w:bookmarkStart w:name="z1299" w:id="3"/>
    <w:p>
      <w:pPr>
        <w:spacing w:after="0"/>
        <w:ind w:left="0"/>
        <w:jc w:val="left"/>
      </w:pPr>
      <w:r>
        <w:rPr>
          <w:rFonts w:ascii="Times New Roman"/>
          <w:b/>
          <w:i w:val="false"/>
          <w:color w:val="000000"/>
        </w:rPr>
        <w:t xml:space="preserve"> Ауданның (облыстық маңызы бар қаланың) жергілікті атқарушы органының резерві</w:t>
      </w:r>
    </w:p>
    <w:bookmarkEnd w:id="3"/>
    <w:p>
      <w:pPr>
        <w:spacing w:after="0"/>
        <w:ind w:left="0"/>
        <w:jc w:val="left"/>
      </w:pPr>
      <w:r>
        <w:rPr>
          <w:rFonts w:ascii="Times New Roman"/>
          <w:b w:val="false"/>
          <w:i w:val="false"/>
          <w:color w:val="ff0000"/>
          <w:sz w:val="28"/>
        </w:rPr>
        <w:t xml:space="preserve">      Ескерту. 4 қосымша жаңа редакцияда - Шығыс Қазақстан облысы Жарма аудандық мәслихатының 06.04.2015 </w:t>
      </w:r>
      <w:r>
        <w:rPr>
          <w:rFonts w:ascii="Times New Roman"/>
          <w:b w:val="false"/>
          <w:i w:val="false"/>
          <w:color w:val="ff0000"/>
          <w:sz w:val="28"/>
        </w:rPr>
        <w:t>№ 27/238-V</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708"/>
        <w:gridCol w:w="3491"/>
        <w:gridCol w:w="7393"/>
      </w:tblGrid>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Сомма (мың тенге)</w:t>
            </w: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сонын ішінде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w:t>
            </w: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22540,0</w:t>
            </w: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22540,0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Жарма ауданы </w:t>
            </w: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22540,0</w:t>
            </w: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22540,0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24/212-V шешіміне</w:t>
            </w:r>
            <w:r>
              <w:br/>
            </w:r>
            <w:r>
              <w:rPr>
                <w:rFonts w:ascii="Times New Roman"/>
                <w:b w:val="false"/>
                <w:i w:val="false"/>
                <w:color w:val="000000"/>
                <w:sz w:val="20"/>
              </w:rPr>
              <w:t>5 қосымша</w:t>
            </w:r>
          </w:p>
        </w:tc>
      </w:tr>
    </w:tbl>
    <w:bookmarkStart w:name="z1306" w:id="4"/>
    <w:p>
      <w:pPr>
        <w:spacing w:after="0"/>
        <w:ind w:left="0"/>
        <w:jc w:val="left"/>
      </w:pPr>
      <w:r>
        <w:rPr>
          <w:rFonts w:ascii="Times New Roman"/>
          <w:b/>
          <w:i w:val="false"/>
          <w:color w:val="000000"/>
        </w:rPr>
        <w:t xml:space="preserve"> 2015 жылға арналған жергілікті бюджеттерді атқару барысында секвестрлеуге жатпайтын жергілікті бюджеттік бағдарламалардың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8"/>
        <w:gridCol w:w="1298"/>
        <w:gridCol w:w="2663"/>
        <w:gridCol w:w="2664"/>
        <w:gridCol w:w="369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w:t>
            </w: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 </w:t>
            </w: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w:t>
            </w: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w:t>
            </w: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04 </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w:t>
            </w: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бастауыш, жалпы негізгі, жалпы орта білім беру </w:t>
            </w: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464 </w:t>
            </w: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білім бөлімі </w:t>
            </w: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003 </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24/212-V шешіміне</w:t>
            </w:r>
            <w:r>
              <w:br/>
            </w:r>
            <w:r>
              <w:rPr>
                <w:rFonts w:ascii="Times New Roman"/>
                <w:b w:val="false"/>
                <w:i w:val="false"/>
                <w:color w:val="000000"/>
                <w:sz w:val="20"/>
              </w:rPr>
              <w:t>6 қосымша</w:t>
            </w:r>
          </w:p>
        </w:tc>
      </w:tr>
    </w:tbl>
    <w:bookmarkStart w:name="z1317" w:id="5"/>
    <w:p>
      <w:pPr>
        <w:spacing w:after="0"/>
        <w:ind w:left="0"/>
        <w:jc w:val="left"/>
      </w:pPr>
      <w:r>
        <w:rPr>
          <w:rFonts w:ascii="Times New Roman"/>
          <w:b/>
          <w:i w:val="false"/>
          <w:color w:val="000000"/>
        </w:rPr>
        <w:t xml:space="preserve"> 2015 жылға арналған аудандық бюджетке облыстық бюджеттен түскен нысаналы ағымдағы трансферттер және даму трансферттері</w:t>
      </w:r>
    </w:p>
    <w:bookmarkEnd w:id="5"/>
    <w:p>
      <w:pPr>
        <w:spacing w:after="0"/>
        <w:ind w:left="0"/>
        <w:jc w:val="left"/>
      </w:pPr>
      <w:r>
        <w:rPr>
          <w:rFonts w:ascii="Times New Roman"/>
          <w:b w:val="false"/>
          <w:i w:val="false"/>
          <w:color w:val="ff0000"/>
          <w:sz w:val="28"/>
        </w:rPr>
        <w:t xml:space="preserve">      Ескерту. 6 қосымша жаңа редакцияда - Шығыс Қазақстан облысы Жарма аудандық мәслихатының 16.10.2015 </w:t>
      </w:r>
      <w:r>
        <w:rPr>
          <w:rFonts w:ascii="Times New Roman"/>
          <w:b w:val="false"/>
          <w:i w:val="false"/>
          <w:color w:val="ff0000"/>
          <w:sz w:val="28"/>
        </w:rPr>
        <w:t xml:space="preserve">№ 32/266-V </w:t>
      </w:r>
      <w:r>
        <w:rPr>
          <w:rFonts w:ascii="Times New Roman"/>
          <w:b w:val="false"/>
          <w:i w:val="false"/>
          <w:color w:val="ff0000"/>
          <w:sz w:val="28"/>
        </w:rPr>
        <w:t>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309"/>
        <w:gridCol w:w="1309"/>
        <w:gridCol w:w="1309"/>
        <w:gridCol w:w="4405"/>
        <w:gridCol w:w="304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Функционалдық топ</w:t>
            </w:r>
            <w:r>
              <w:br/>
            </w:r>
            <w:r>
              <w:rPr>
                <w:rFonts w:ascii="Times New Roman"/>
                <w:b w:val="false"/>
                <w:i w:val="false"/>
                <w:color w:val="000000"/>
                <w:sz w:val="20"/>
              </w:rPr>
              <w:t>
</w:t>
            </w:r>
          </w:p>
        </w:tc>
        <w:tc>
          <w:tcPr>
            <w:tcW w:w="3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бағдарламаның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295574,0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229439,0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69731,0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69731,0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69731,0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159708,0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159708,0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159708,0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44253,0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2064,0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2064,0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2064,0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42189,0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өкілді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42189,0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42189,0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17030,0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17030,0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16816,0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24/212-V шешіміне</w:t>
            </w:r>
            <w:r>
              <w:br/>
            </w:r>
            <w:r>
              <w:rPr>
                <w:rFonts w:ascii="Times New Roman"/>
                <w:b w:val="false"/>
                <w:i w:val="false"/>
                <w:color w:val="000000"/>
                <w:sz w:val="20"/>
              </w:rPr>
              <w:t>7 қосымша</w:t>
            </w:r>
          </w:p>
        </w:tc>
      </w:tr>
    </w:tbl>
    <w:bookmarkStart w:name="z1338" w:id="6"/>
    <w:p>
      <w:pPr>
        <w:spacing w:after="0"/>
        <w:ind w:left="0"/>
        <w:jc w:val="left"/>
      </w:pPr>
      <w:r>
        <w:rPr>
          <w:rFonts w:ascii="Times New Roman"/>
          <w:b/>
          <w:i w:val="false"/>
          <w:color w:val="000000"/>
        </w:rPr>
        <w:t xml:space="preserve"> 2015 жылға республикалық бюджеттен түсетін нысаналы ағымдағы трансферттер және даму трансферттер тізімі</w:t>
      </w:r>
    </w:p>
    <w:bookmarkEnd w:id="6"/>
    <w:p>
      <w:pPr>
        <w:spacing w:after="0"/>
        <w:ind w:left="0"/>
        <w:jc w:val="left"/>
      </w:pPr>
      <w:r>
        <w:rPr>
          <w:rFonts w:ascii="Times New Roman"/>
          <w:b w:val="false"/>
          <w:i w:val="false"/>
          <w:color w:val="ff0000"/>
          <w:sz w:val="28"/>
        </w:rPr>
        <w:t xml:space="preserve">      Ескерту. 7 қосымша жаңа редакцияда - Шығыс Қазақстан облысы Жарма аудандық мәслихатының 14.12.2015 </w:t>
      </w:r>
      <w:r>
        <w:rPr>
          <w:rFonts w:ascii="Times New Roman"/>
          <w:b w:val="false"/>
          <w:i w:val="false"/>
          <w:color w:val="ff0000"/>
          <w:sz w:val="28"/>
        </w:rPr>
        <w:t>№ 34/280-V</w:t>
      </w:r>
      <w:r>
        <w:rPr>
          <w:rFonts w:ascii="Times New Roman"/>
          <w:b w:val="false"/>
          <w:i w:val="false"/>
          <w:color w:val="ff0000"/>
          <w:sz w:val="28"/>
        </w:rPr>
        <w:t>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278"/>
        <w:gridCol w:w="1053"/>
        <w:gridCol w:w="1054"/>
        <w:gridCol w:w="1054"/>
        <w:gridCol w:w="5669"/>
        <w:gridCol w:w="24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Функционалдық топ</w:t>
            </w:r>
            <w:r>
              <w:br/>
            </w:r>
            <w:r>
              <w:rPr>
                <w:rFonts w:ascii="Times New Roman"/>
                <w:b w:val="false"/>
                <w:i w:val="false"/>
                <w:color w:val="000000"/>
                <w:sz w:val="20"/>
              </w:rPr>
              <w:t>
</w:t>
            </w:r>
          </w:p>
        </w:tc>
        <w:tc>
          <w:tcPr>
            <w:tcW w:w="2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бағдарламаның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383171,0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311694,0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103045,0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87312,0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183863,0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183863,0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57190,0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57190,0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32949,0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32949,0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14728,0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14728,0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17761,0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2407,0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2407,0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782,0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қатынасы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bookmarkStart w:name="z1406" w:id="7"/>
    <w:p>
      <w:pPr>
        <w:spacing w:after="0"/>
        <w:ind w:left="0"/>
        <w:jc w:val="left"/>
      </w:pPr>
      <w:r>
        <w:rPr>
          <w:rFonts w:ascii="Times New Roman"/>
          <w:b/>
          <w:i w:val="false"/>
          <w:color w:val="000000"/>
        </w:rPr>
        <w:t xml:space="preserve"> 2015 - 2017 жылдарға арналған бюджеттік бағдарламаларды іске асыруға бағытталған инвестициялық жобалардың тізбесі</w:t>
      </w:r>
    </w:p>
    <w:bookmarkEnd w:id="7"/>
    <w:p>
      <w:pPr>
        <w:spacing w:after="0"/>
        <w:ind w:left="0"/>
        <w:jc w:val="left"/>
      </w:pPr>
      <w:r>
        <w:rPr>
          <w:rFonts w:ascii="Times New Roman"/>
          <w:b w:val="false"/>
          <w:i w:val="false"/>
          <w:color w:val="ff0000"/>
          <w:sz w:val="28"/>
        </w:rPr>
        <w:t xml:space="preserve">      Ескерту. 8 қосымша жаңа редакцияда - Шығыс Қазақстан облысы Жарма аудандық мәслихатының 10.06.2015 </w:t>
      </w:r>
      <w:r>
        <w:rPr>
          <w:rFonts w:ascii="Times New Roman"/>
          <w:b w:val="false"/>
          <w:i w:val="false"/>
          <w:color w:val="ff0000"/>
          <w:sz w:val="28"/>
        </w:rPr>
        <w:t>№ 28/242-V</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512"/>
        <w:gridCol w:w="1052"/>
        <w:gridCol w:w="1052"/>
        <w:gridCol w:w="1052"/>
        <w:gridCol w:w="3215"/>
        <w:gridCol w:w="2264"/>
        <w:gridCol w:w="1186"/>
        <w:gridCol w:w="1186"/>
      </w:tblGrid>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2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
</w:t>
            </w:r>
          </w:p>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
</w:t>
            </w:r>
          </w:p>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бағдарламаның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369056,0</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175005,0</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175005,0</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175005,0 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175005,0 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175005,0 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194051,0 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173193,0 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169003,0 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169003,0 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4190,0 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4190,0 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4190,0 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17358,0 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17358,0 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17358,0 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015 </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17358,0 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24/212-V шешіміне</w:t>
            </w:r>
            <w:r>
              <w:br/>
            </w:r>
            <w:r>
              <w:rPr>
                <w:rFonts w:ascii="Times New Roman"/>
                <w:b w:val="false"/>
                <w:i w:val="false"/>
                <w:color w:val="000000"/>
                <w:sz w:val="20"/>
              </w:rPr>
              <w:t>9 қосымша</w:t>
            </w:r>
          </w:p>
        </w:tc>
      </w:tr>
    </w:tbl>
    <w:bookmarkStart w:name="z1438" w:id="8"/>
    <w:p>
      <w:pPr>
        <w:spacing w:after="0"/>
        <w:ind w:left="0"/>
        <w:jc w:val="left"/>
      </w:pPr>
      <w:r>
        <w:rPr>
          <w:rFonts w:ascii="Times New Roman"/>
          <w:b/>
          <w:i w:val="false"/>
          <w:color w:val="000000"/>
        </w:rPr>
        <w:t xml:space="preserve"> 2015 жылы ауылдық елді мекендердің әлеуметтік саласының мамандарын әлеуметтік қолдау шараларын іске асыру үшін бөлінген қаражат</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6"/>
        <w:gridCol w:w="1415"/>
        <w:gridCol w:w="1625"/>
        <w:gridCol w:w="4972"/>
        <w:gridCol w:w="30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 Шығындар </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29730,0 </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29730,0 </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 </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29730,0 </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 </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29730,0 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