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39cb" w14:textId="6f33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2015-2017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23 желтоқсандағы № 28/206-V шешімі. Шығыс Қазақстан облысының Әділет департаментінде 2014 жылғы 30 желтоқсанда № 3607 болып тіркелді. Күші жойылды - Шығыс Қазақстан облысы Катонқарағай аудандық мәслихатының 2015 жылғы 25 желтоқсандағы N 35/274-V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аудандық мәслихатының 25.12.2015 N 35/274-V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6-бабы </w:t>
      </w:r>
      <w:r>
        <w:rPr>
          <w:rFonts w:ascii="Times New Roman"/>
          <w:b w:val="false"/>
          <w:i w:val="false"/>
          <w:color w:val="000000"/>
          <w:sz w:val="28"/>
        </w:rPr>
        <w:t xml:space="preserve"> 1-тармағының 1)тармақшасына, Шығыс Қазақстан облыстық мәслихатының "2015-2017 жылдарға арналған облыстық бюджет туралы" 2014 жылғы 10 желтоқсандағы №24/289-V (Нормативтік құқықтық актілердің мемлекеттік тіркеу тізілімінде 3589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i w:val="false"/>
          <w:color w:val="000000"/>
          <w:sz w:val="28"/>
        </w:rPr>
        <w:t xml:space="preserve">2015-2017 жылдарға арналған Катонқарағай ауданының бюджеті тиісінше </w:t>
      </w:r>
      <w:r>
        <w:rPr>
          <w:rFonts w:ascii="Times New Roman"/>
          <w:b w:val="false"/>
          <w:i w:val="false"/>
          <w:color w:val="000000"/>
          <w:sz w:val="28"/>
        </w:rPr>
        <w:t>1</w:t>
      </w:r>
      <w:r>
        <w:rPr>
          <w:rFonts w:ascii="Times New Roman"/>
          <w:b/>
          <w:i w:val="false"/>
          <w:color w:val="000000"/>
          <w:sz w:val="28"/>
        </w:rPr>
        <w:t xml:space="preserve">, </w:t>
      </w:r>
      <w:r>
        <w:rPr>
          <w:rFonts w:ascii="Times New Roman"/>
          <w:b w:val="false"/>
          <w:i w:val="false"/>
          <w:color w:val="000000"/>
          <w:sz w:val="28"/>
        </w:rPr>
        <w:t>2</w:t>
      </w:r>
      <w:r>
        <w:rPr>
          <w:rFonts w:ascii="Times New Roman"/>
          <w:b/>
          <w:i w:val="false"/>
          <w:color w:val="000000"/>
          <w:sz w:val="28"/>
        </w:rPr>
        <w:t xml:space="preserve"> және </w:t>
      </w:r>
      <w:r>
        <w:rPr>
          <w:rFonts w:ascii="Times New Roman"/>
          <w:b w:val="false"/>
          <w:i w:val="false"/>
          <w:color w:val="000000"/>
          <w:sz w:val="28"/>
        </w:rPr>
        <w:t>3 қосымшаларға</w:t>
      </w:r>
      <w:r>
        <w:rPr>
          <w:rFonts w:ascii="Times New Roman"/>
          <w:b/>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i w:val="false"/>
          <w:color w:val="000000"/>
          <w:sz w:val="28"/>
        </w:rPr>
        <w:t>1) кірістер – 4 092 885,0 мың теңге, соның ішінде:</w:t>
      </w:r>
      <w:r>
        <w:br/>
      </w:r>
      <w:r>
        <w:rPr>
          <w:rFonts w:ascii="Times New Roman"/>
          <w:b w:val="false"/>
          <w:i w:val="false"/>
          <w:color w:val="000000"/>
          <w:sz w:val="28"/>
        </w:rPr>
        <w:t>
      </w:t>
      </w:r>
      <w:r>
        <w:rPr>
          <w:rFonts w:ascii="Times New Roman"/>
          <w:b/>
          <w:i w:val="false"/>
          <w:color w:val="000000"/>
          <w:sz w:val="28"/>
        </w:rPr>
        <w:t>салықтық түсімдер – 392 806,0 мың теңге;</w:t>
      </w:r>
      <w:r>
        <w:br/>
      </w:r>
      <w:r>
        <w:rPr>
          <w:rFonts w:ascii="Times New Roman"/>
          <w:b w:val="false"/>
          <w:i w:val="false"/>
          <w:color w:val="000000"/>
          <w:sz w:val="28"/>
        </w:rPr>
        <w:t>
      </w:t>
      </w:r>
      <w:r>
        <w:rPr>
          <w:rFonts w:ascii="Times New Roman"/>
          <w:b/>
          <w:i w:val="false"/>
          <w:color w:val="000000"/>
          <w:sz w:val="28"/>
        </w:rPr>
        <w:t>салықтық емес түсімдер – 5 740,8 мың теңге;</w:t>
      </w:r>
      <w:r>
        <w:br/>
      </w:r>
      <w:r>
        <w:rPr>
          <w:rFonts w:ascii="Times New Roman"/>
          <w:b w:val="false"/>
          <w:i w:val="false"/>
          <w:color w:val="000000"/>
          <w:sz w:val="28"/>
        </w:rPr>
        <w:t>
      </w:t>
      </w:r>
      <w:r>
        <w:rPr>
          <w:rFonts w:ascii="Times New Roman"/>
          <w:b/>
          <w:i w:val="false"/>
          <w:color w:val="000000"/>
          <w:sz w:val="28"/>
        </w:rPr>
        <w:t>негізгі капиталды сатудан түсетін түсімдер – 22 617,0 мың теңге;</w:t>
      </w:r>
      <w:r>
        <w:br/>
      </w:r>
      <w:r>
        <w:rPr>
          <w:rFonts w:ascii="Times New Roman"/>
          <w:b w:val="false"/>
          <w:i w:val="false"/>
          <w:color w:val="000000"/>
          <w:sz w:val="28"/>
        </w:rPr>
        <w:t>
      </w:t>
      </w:r>
      <w:r>
        <w:rPr>
          <w:rFonts w:ascii="Times New Roman"/>
          <w:b/>
          <w:i w:val="false"/>
          <w:color w:val="000000"/>
          <w:sz w:val="28"/>
        </w:rPr>
        <w:t>трансферттердің түсімдері – 3 671 721,2 мың теңге;</w:t>
      </w:r>
      <w:r>
        <w:br/>
      </w:r>
      <w:r>
        <w:rPr>
          <w:rFonts w:ascii="Times New Roman"/>
          <w:b w:val="false"/>
          <w:i w:val="false"/>
          <w:color w:val="000000"/>
          <w:sz w:val="28"/>
        </w:rPr>
        <w:t>
      </w:t>
      </w:r>
      <w:r>
        <w:rPr>
          <w:rFonts w:ascii="Times New Roman"/>
          <w:b/>
          <w:i w:val="false"/>
          <w:color w:val="000000"/>
          <w:sz w:val="28"/>
        </w:rPr>
        <w:t>2) шығындар – 4 099 522,4 мың теңге;</w:t>
      </w:r>
      <w:r>
        <w:br/>
      </w:r>
      <w:r>
        <w:rPr>
          <w:rFonts w:ascii="Times New Roman"/>
          <w:b w:val="false"/>
          <w:i w:val="false"/>
          <w:color w:val="000000"/>
          <w:sz w:val="28"/>
        </w:rPr>
        <w:t>
      </w:t>
      </w:r>
      <w:r>
        <w:rPr>
          <w:rFonts w:ascii="Times New Roman"/>
          <w:b/>
          <w:i w:val="false"/>
          <w:color w:val="000000"/>
          <w:sz w:val="28"/>
        </w:rPr>
        <w:t xml:space="preserve">3) таза бюджеттік кредиттеу – 41 557,0 мың теңге, соның ішінде: </w:t>
      </w:r>
      <w:r>
        <w:br/>
      </w:r>
      <w:r>
        <w:rPr>
          <w:rFonts w:ascii="Times New Roman"/>
          <w:b w:val="false"/>
          <w:i w:val="false"/>
          <w:color w:val="000000"/>
          <w:sz w:val="28"/>
        </w:rPr>
        <w:t>
      </w:t>
      </w:r>
      <w:r>
        <w:rPr>
          <w:rFonts w:ascii="Times New Roman"/>
          <w:b/>
          <w:i w:val="false"/>
          <w:color w:val="000000"/>
          <w:sz w:val="28"/>
        </w:rPr>
        <w:t>бюджеттік кредиттер – 50 541,0 мың теңге;</w:t>
      </w:r>
      <w:r>
        <w:br/>
      </w:r>
      <w:r>
        <w:rPr>
          <w:rFonts w:ascii="Times New Roman"/>
          <w:b w:val="false"/>
          <w:i w:val="false"/>
          <w:color w:val="000000"/>
          <w:sz w:val="28"/>
        </w:rPr>
        <w:t>
      </w:t>
      </w:r>
      <w:r>
        <w:rPr>
          <w:rFonts w:ascii="Times New Roman"/>
          <w:b/>
          <w:i w:val="false"/>
          <w:color w:val="000000"/>
          <w:sz w:val="28"/>
        </w:rPr>
        <w:t>бюджеттік кредиттерді өтеу – 8 984,0 мың теңге;</w:t>
      </w:r>
      <w:r>
        <w:br/>
      </w:r>
      <w:r>
        <w:rPr>
          <w:rFonts w:ascii="Times New Roman"/>
          <w:b w:val="false"/>
          <w:i w:val="false"/>
          <w:color w:val="000000"/>
          <w:sz w:val="28"/>
        </w:rPr>
        <w:t>
      </w:t>
      </w:r>
      <w:r>
        <w:rPr>
          <w:rFonts w:ascii="Times New Roman"/>
          <w:b/>
          <w:i w:val="false"/>
          <w:color w:val="000000"/>
          <w:sz w:val="28"/>
        </w:rPr>
        <w:t>4) қаржы активтерімен жасалатын операциялар бойынша сальдо – 4 500,0 мың теңге, соның ішінде:</w:t>
      </w:r>
      <w:r>
        <w:br/>
      </w:r>
      <w:r>
        <w:rPr>
          <w:rFonts w:ascii="Times New Roman"/>
          <w:b w:val="false"/>
          <w:i w:val="false"/>
          <w:color w:val="000000"/>
          <w:sz w:val="28"/>
        </w:rPr>
        <w:t>
      </w:t>
      </w:r>
      <w:r>
        <w:rPr>
          <w:rFonts w:ascii="Times New Roman"/>
          <w:b/>
          <w:i w:val="false"/>
          <w:color w:val="000000"/>
          <w:sz w:val="28"/>
        </w:rPr>
        <w:t>қаржы активтерін сатып алу – 4 500,0 мың теңге;</w:t>
      </w:r>
      <w:r>
        <w:br/>
      </w:r>
      <w:r>
        <w:rPr>
          <w:rFonts w:ascii="Times New Roman"/>
          <w:b w:val="false"/>
          <w:i w:val="false"/>
          <w:color w:val="000000"/>
          <w:sz w:val="28"/>
        </w:rPr>
        <w:t>
      </w:t>
      </w:r>
      <w:r>
        <w:rPr>
          <w:rFonts w:ascii="Times New Roman"/>
          <w:b/>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i w:val="false"/>
          <w:color w:val="000000"/>
          <w:sz w:val="28"/>
        </w:rPr>
        <w:t>5) бюджет тапшылығы (профициті) – - 52 694,4 мың теңге;</w:t>
      </w:r>
      <w:r>
        <w:br/>
      </w:r>
      <w:r>
        <w:rPr>
          <w:rFonts w:ascii="Times New Roman"/>
          <w:b w:val="false"/>
          <w:i w:val="false"/>
          <w:color w:val="000000"/>
          <w:sz w:val="28"/>
        </w:rPr>
        <w:t>
      </w:t>
      </w:r>
      <w:r>
        <w:rPr>
          <w:rFonts w:ascii="Times New Roman"/>
          <w:b/>
          <w:i w:val="false"/>
          <w:color w:val="000000"/>
          <w:sz w:val="28"/>
        </w:rPr>
        <w:t>6) бюджет тапшылығын қаржыландыру (профицитін пайдалану) – 52 694,4 мың теңге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21.12.2015 </w:t>
      </w:r>
      <w:r>
        <w:rPr>
          <w:rFonts w:ascii="Times New Roman"/>
          <w:b w:val="false"/>
          <w:i w:val="false"/>
          <w:color w:val="ff0000"/>
          <w:sz w:val="28"/>
        </w:rPr>
        <w:t>№ 35/178-V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 xml:space="preserve">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актілердің мемлекеттік тіркеу Тізілімінде 3589 нөмірмен тіркелген) 2015 жылға арналған аудан бюджетіне 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 әлеуметтiк салығының нормативтері 65 пайыз көлемінде орындауға қабылдансын.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Катонқарағай аудандық мәслихатының 07.04.2015 </w:t>
      </w:r>
      <w:r>
        <w:rPr>
          <w:rFonts w:ascii="Times New Roman"/>
          <w:b w:val="false"/>
          <w:i w:val="false"/>
          <w:color w:val="ff0000"/>
          <w:sz w:val="28"/>
        </w:rPr>
        <w:t>№ 30/234-V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3. 2015 жылға арналған аудандық бюджетте облыстық бюджеттен берілетін субвенция көлемі - 2 588 056,0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жерде жұмыс істейтін денсаулық сақтау, әлеуметтік қамсыздандыру, білім беру, мәдениет және спорт саласының азаматтық қызметшілеріне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белгіленеді.</w:t>
      </w:r>
      <w:r>
        <w:br/>
      </w:r>
      <w:r>
        <w:rPr>
          <w:rFonts w:ascii="Times New Roman"/>
          <w:b w:val="false"/>
          <w:i w:val="false"/>
          <w:color w:val="000000"/>
          <w:sz w:val="28"/>
        </w:rPr>
        <w:t>
      </w:t>
      </w:r>
      <w:r>
        <w:rPr>
          <w:rFonts w:ascii="Times New Roman"/>
          <w:b w:val="false"/>
          <w:i w:val="false"/>
          <w:color w:val="000000"/>
          <w:sz w:val="28"/>
        </w:rPr>
        <w:t xml:space="preserve">Ауылдық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келісім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xml:space="preserve">5. Ауданның жергілікті атқарушы органының 2015 жылға арналған резерві 4 897,0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6. 2015 жылға арналған жергілікті бюджеттен қаржыландырылатын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2015 жылға арналған аудандық бюджетті атқару барысында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8. 2015 жылға арналған аудандық бюджетке облыстық бюджеттен түскен нысаналы ағымдағы трансферттер және даму трансферттері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9. 2015 жылға арналған аудандық бюджетке республикалық бюджеттен түскен нысаналы ағымдағы және даму трансферттері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10. 2015-2017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11. 2015 жылға арналған ауылдық елді мекендердің әлеуметтік саласының мамандарын әлеуметтік қолдау шараларын іске асыру үшін бөлінген қаражат </w:t>
      </w:r>
      <w:r>
        <w:rPr>
          <w:rFonts w:ascii="Times New Roman"/>
          <w:b w:val="false"/>
          <w:i w:val="false"/>
          <w:color w:val="000000"/>
          <w:sz w:val="28"/>
        </w:rPr>
        <w:t>9-қосымшаға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12.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Ағажаева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23 желтоқсандағы</w:t>
            </w:r>
            <w:r>
              <w:br/>
            </w:r>
            <w:r>
              <w:rPr>
                <w:rFonts w:ascii="Times New Roman"/>
                <w:b w:val="false"/>
                <w:i w:val="false"/>
                <w:color w:val="000000"/>
                <w:sz w:val="20"/>
              </w:rPr>
              <w:t>№28 /206-V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Катонқарағай ауданының бюджеті</w:t>
      </w:r>
    </w:p>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Катонқарағай аудандық мәслихатының 21.12.2015 </w:t>
      </w:r>
      <w:r>
        <w:rPr>
          <w:rFonts w:ascii="Times New Roman"/>
          <w:b w:val="false"/>
          <w:i w:val="false"/>
          <w:color w:val="ff0000"/>
          <w:sz w:val="28"/>
        </w:rPr>
        <w:t>№ 35/178-V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1005"/>
        <w:gridCol w:w="6404"/>
        <w:gridCol w:w="32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4092885,0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392806,0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151207,0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151207,0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119539,0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119539,0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96582,0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5740,8</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1038,8</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10774,0</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3671721,2</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3671721,2</w:t>
            </w: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3671721,2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6"/>
        <w:gridCol w:w="1136"/>
        <w:gridCol w:w="6116"/>
        <w:gridCol w:w="31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4099522,4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2309260,2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2108542,2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233111,9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23425,6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697916,0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197284,1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186045,1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29674,1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xml:space="preserve">№ 28 /206-V шешіміне </w:t>
            </w:r>
            <w:r>
              <w:br/>
            </w:r>
            <w:r>
              <w:rPr>
                <w:rFonts w:ascii="Times New Roman"/>
                <w:b w:val="false"/>
                <w:i w:val="false"/>
                <w:color w:val="000000"/>
                <w:sz w:val="20"/>
              </w:rPr>
              <w:t>2 қосымша</w:t>
            </w:r>
          </w:p>
        </w:tc>
      </w:tr>
    </w:tbl>
    <w:bookmarkStart w:name="z242" w:id="2"/>
    <w:p>
      <w:pPr>
        <w:spacing w:after="0"/>
        <w:ind w:left="0"/>
        <w:jc w:val="left"/>
      </w:pPr>
      <w:r>
        <w:rPr>
          <w:rFonts w:ascii="Times New Roman"/>
          <w:b/>
          <w:i w:val="false"/>
          <w:color w:val="000000"/>
        </w:rPr>
        <w:t xml:space="preserve"> 2016 жылға арналған Катонқарағай ауданының бюджеті</w:t>
      </w:r>
    </w:p>
    <w:bookmarkEnd w:id="2"/>
    <w:p>
      <w:pPr>
        <w:spacing w:after="0"/>
        <w:ind w:left="0"/>
        <w:jc w:val="left"/>
      </w:pPr>
      <w:r>
        <w:rPr>
          <w:rFonts w:ascii="Times New Roman"/>
          <w:b w:val="false"/>
          <w:i w:val="false"/>
          <w:color w:val="ff0000"/>
          <w:sz w:val="28"/>
        </w:rPr>
        <w:t xml:space="preserve">      Ескерту. 2 қосымша жаңа редакцияда - Шығыс Қазақстан облысы Катонқарағай аудандық мәслихатының 16.06.2015 </w:t>
      </w:r>
      <w:r>
        <w:rPr>
          <w:rFonts w:ascii="Times New Roman"/>
          <w:b w:val="false"/>
          <w:i w:val="false"/>
          <w:color w:val="ff0000"/>
          <w:sz w:val="28"/>
        </w:rPr>
        <w:t>№ 31/245-V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39"/>
        <w:gridCol w:w="666"/>
        <w:gridCol w:w="5596"/>
        <w:gridCol w:w="4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3322151,0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557909,0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242376,0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242376,0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208381,0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208381,0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94650,0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42061,0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3303,0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2738639,0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2738639,0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2738639,0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49"/>
        <w:gridCol w:w="1149"/>
        <w:gridCol w:w="6183"/>
        <w:gridCol w:w="3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3322151,0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383947,0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29567,0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2087205,0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1919838,0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1800456,0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192814,0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78641,0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23 желтоқсандағы</w:t>
            </w:r>
            <w:r>
              <w:br/>
            </w:r>
            <w:r>
              <w:rPr>
                <w:rFonts w:ascii="Times New Roman"/>
                <w:b w:val="false"/>
                <w:i w:val="false"/>
                <w:color w:val="000000"/>
                <w:sz w:val="20"/>
              </w:rPr>
              <w:t>№28 /206-V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2017 жылға арналған Катонқарағай ауданының бюджеті</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3 қосымша жаңа редакцияда - Шығыс Қазақстан облысы Катонқарағай аудандық мәслихатының 16.06.2015 </w:t>
      </w:r>
      <w:r>
        <w:rPr>
          <w:rFonts w:ascii="Times New Roman"/>
          <w:b w:val="false"/>
          <w:i w:val="false"/>
          <w:color w:val="000000"/>
          <w:sz w:val="28"/>
        </w:rPr>
        <w:t>№ 31/245-V</w:t>
      </w:r>
      <w:r>
        <w:rPr>
          <w:rFonts w:ascii="Times New Roman"/>
          <w:b w:val="false"/>
          <w:i/>
          <w:color w:val="00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39"/>
        <w:gridCol w:w="666"/>
        <w:gridCol w:w="5596"/>
        <w:gridCol w:w="4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3197086,0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567481,0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210465,0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210465,0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98778,0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41490,0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45003,0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3313,0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2976,0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2601807,0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2601807,0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2601807,0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49"/>
        <w:gridCol w:w="1149"/>
        <w:gridCol w:w="6183"/>
        <w:gridCol w:w="3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3197086,0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386860,0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174099,0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29567,0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2001373,0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1919838,0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1800456,0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43811,0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206364,0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78641,0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94155,0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23 желтоқсандағы</w:t>
            </w:r>
            <w:r>
              <w:br/>
            </w:r>
            <w:r>
              <w:rPr>
                <w:rFonts w:ascii="Times New Roman"/>
                <w:b w:val="false"/>
                <w:i w:val="false"/>
                <w:color w:val="000000"/>
                <w:sz w:val="20"/>
              </w:rPr>
              <w:t>№28/206-V шешіміне</w:t>
            </w:r>
            <w:r>
              <w:br/>
            </w:r>
            <w:r>
              <w:rPr>
                <w:rFonts w:ascii="Times New Roman"/>
                <w:b w:val="false"/>
                <w:i w:val="false"/>
                <w:color w:val="000000"/>
                <w:sz w:val="20"/>
              </w:rPr>
              <w:t>4 қосымша</w:t>
            </w:r>
          </w:p>
        </w:tc>
      </w:tr>
    </w:tbl>
    <w:bookmarkStart w:name="z613" w:id="3"/>
    <w:p>
      <w:pPr>
        <w:spacing w:after="0"/>
        <w:ind w:left="0"/>
        <w:jc w:val="left"/>
      </w:pPr>
      <w:r>
        <w:rPr>
          <w:rFonts w:ascii="Times New Roman"/>
          <w:b/>
          <w:i w:val="false"/>
          <w:color w:val="000000"/>
        </w:rPr>
        <w:t xml:space="preserve"> 2015 жылға арналған жергілікті бюджеттен қаржыландырылатын бюджеттік бағдарламалардың тізбесі</w:t>
      </w:r>
    </w:p>
    <w:bookmarkEnd w:id="3"/>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4 қосымша жаңа редакцияда - Шығыс Қазақстан облысы Катонқарағай аудандық мәслихатының 22.09.2015 </w:t>
      </w:r>
      <w:r>
        <w:rPr>
          <w:rFonts w:ascii="Times New Roman"/>
          <w:b w:val="false"/>
          <w:i w:val="false"/>
          <w:color w:val="000000"/>
          <w:sz w:val="28"/>
        </w:rPr>
        <w:t>№ 32/254-V</w:t>
      </w:r>
      <w:r>
        <w:rPr>
          <w:rFonts w:ascii="Times New Roman"/>
          <w:b w:val="false"/>
          <w:i/>
          <w:color w:val="00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521"/>
        <w:gridCol w:w="1521"/>
        <w:gridCol w:w="81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(профицитін пайдалану)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№28/206-V шешіміне 5 қосымша</w:t>
            </w:r>
          </w:p>
        </w:tc>
      </w:tr>
    </w:tbl>
    <w:bookmarkStart w:name="z785" w:id="4"/>
    <w:p>
      <w:pPr>
        <w:spacing w:after="0"/>
        <w:ind w:left="0"/>
        <w:jc w:val="left"/>
      </w:pPr>
      <w:r>
        <w:rPr>
          <w:rFonts w:ascii="Times New Roman"/>
          <w:b/>
          <w:i w:val="false"/>
          <w:color w:val="000000"/>
        </w:rPr>
        <w:t xml:space="preserve"> </w:t>
      </w:r>
      <w:r>
        <w:rPr>
          <w:rFonts w:ascii="Times New Roman"/>
          <w:b/>
          <w:i w:val="false"/>
          <w:color w:val="000000"/>
        </w:rPr>
        <w:t>2015 жылға арналған аудандық бюджетті атқару барысында секвестрлеуге жатпайтын жергілікті бюджеттік бағдарламалардың тізбесі</w:t>
      </w:r>
    </w:p>
    <w:bookmarkEnd w:id="4"/>
    <w:p>
      <w:pPr>
        <w:spacing w:after="0"/>
        <w:ind w:left="0"/>
        <w:jc w:val="left"/>
      </w:pPr>
      <w:r>
        <w:rPr>
          <w:rFonts w:ascii="Times New Roman"/>
          <w:b w:val="false"/>
          <w:i w:val="false"/>
          <w:color w:val="ff0000"/>
          <w:sz w:val="28"/>
        </w:rPr>
        <w:t xml:space="preserve">      Ескерту. 5 қосымша жаңа редакцияда - Шығыс Қазақстан облысы Катонқарағай аудандық мәслихатының 21.12.2015 </w:t>
      </w:r>
      <w:r>
        <w:rPr>
          <w:rFonts w:ascii="Times New Roman"/>
          <w:b w:val="false"/>
          <w:i w:val="false"/>
          <w:color w:val="ff0000"/>
          <w:sz w:val="28"/>
        </w:rPr>
        <w:t>№ 35/178-V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624"/>
        <w:gridCol w:w="1624"/>
        <w:gridCol w:w="3463"/>
        <w:gridCol w:w="4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1914913,0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1914913,0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1914913,0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23 желтоқсандағы № 28/206-V </w:t>
            </w:r>
            <w:r>
              <w:br/>
            </w:r>
            <w:r>
              <w:rPr>
                <w:rFonts w:ascii="Times New Roman"/>
                <w:b w:val="false"/>
                <w:i w:val="false"/>
                <w:color w:val="000000"/>
                <w:sz w:val="20"/>
              </w:rPr>
              <w:t>шешіміне 6 қосымша</w:t>
            </w:r>
          </w:p>
        </w:tc>
      </w:tr>
    </w:tbl>
    <w:bookmarkStart w:name="z794" w:id="5"/>
    <w:p>
      <w:pPr>
        <w:spacing w:after="0"/>
        <w:ind w:left="0"/>
        <w:jc w:val="left"/>
      </w:pPr>
      <w:r>
        <w:rPr>
          <w:rFonts w:ascii="Times New Roman"/>
          <w:b/>
          <w:i w:val="false"/>
          <w:color w:val="000000"/>
        </w:rPr>
        <w:t xml:space="preserve"> 2015 жылға арналған аудандық бюджетке облыстық бюджеттен түскен нысаналы ағымдағы трансферттер және даму трансферттері</w:t>
      </w:r>
    </w:p>
    <w:bookmarkEnd w:id="5"/>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6 қосымша жаңа редакцияда - Шығыс Қазақстан облысы Катонқарағай аудандық мәслихатының </w:t>
      </w:r>
      <w:r>
        <w:rPr>
          <w:rFonts w:ascii="Times New Roman"/>
          <w:b w:val="false"/>
          <w:i/>
          <w:color w:val="000000"/>
          <w:sz w:val="28"/>
        </w:rPr>
        <w:t>16.</w:t>
      </w:r>
      <w:r>
        <w:rPr>
          <w:rFonts w:ascii="Times New Roman"/>
          <w:b w:val="false"/>
          <w:i/>
          <w:color w:val="000000"/>
          <w:sz w:val="28"/>
        </w:rPr>
        <w:t>10</w:t>
      </w:r>
      <w:r>
        <w:rPr>
          <w:rFonts w:ascii="Times New Roman"/>
          <w:b w:val="false"/>
          <w:i/>
          <w:color w:val="000000"/>
          <w:sz w:val="28"/>
        </w:rPr>
        <w:t xml:space="preserve">.2015 </w:t>
      </w:r>
      <w:r>
        <w:rPr>
          <w:rFonts w:ascii="Times New Roman"/>
          <w:b w:val="false"/>
          <w:i w:val="false"/>
          <w:color w:val="000000"/>
          <w:sz w:val="28"/>
        </w:rPr>
        <w:t>№ 33/262-V</w:t>
      </w:r>
      <w:r>
        <w:rPr>
          <w:rFonts w:ascii="Times New Roman"/>
          <w:b w:val="false"/>
          <w:i/>
          <w:color w:val="00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337"/>
        <w:gridCol w:w="1337"/>
        <w:gridCol w:w="5417"/>
        <w:gridCol w:w="3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180056,2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66050,2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60615,2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7702,2</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45913,0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35325,0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34609,0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31215,0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23 желтоқсандағы № 28/206-V </w:t>
            </w:r>
            <w:r>
              <w:br/>
            </w:r>
            <w:r>
              <w:rPr>
                <w:rFonts w:ascii="Times New Roman"/>
                <w:b w:val="false"/>
                <w:i w:val="false"/>
                <w:color w:val="000000"/>
                <w:sz w:val="20"/>
              </w:rPr>
              <w:t>шешіміне 7 қосымша</w:t>
            </w:r>
          </w:p>
        </w:tc>
      </w:tr>
    </w:tbl>
    <w:bookmarkStart w:name="z818" w:id="7"/>
    <w:p>
      <w:pPr>
        <w:spacing w:after="0"/>
        <w:ind w:left="0"/>
        <w:jc w:val="left"/>
      </w:pPr>
      <w:r>
        <w:rPr>
          <w:rFonts w:ascii="Times New Roman"/>
          <w:b/>
          <w:i w:val="false"/>
          <w:color w:val="000000"/>
        </w:rPr>
        <w:t xml:space="preserve"> 2015 жылға арналған аудандық бюджетке Республикалық бюджеттен түскен нысаналы ағымдағы және даму трансферттері</w:t>
      </w:r>
    </w:p>
    <w:bookmarkEnd w:id="7"/>
    <w:p>
      <w:pPr>
        <w:spacing w:after="0"/>
        <w:ind w:left="0"/>
        <w:jc w:val="left"/>
      </w:pPr>
      <w:r>
        <w:rPr>
          <w:rFonts w:ascii="Times New Roman"/>
          <w:b w:val="false"/>
          <w:i w:val="false"/>
          <w:color w:val="ff0000"/>
          <w:sz w:val="28"/>
        </w:rPr>
        <w:t xml:space="preserve">      Ескерту. 7 қосымша жаңа редакцияда - Шығыс Қазақстан облысы Катонқарағай аудандық мәслихатының 21.12.2015 </w:t>
      </w:r>
      <w:r>
        <w:rPr>
          <w:rFonts w:ascii="Times New Roman"/>
          <w:b w:val="false"/>
          <w:i w:val="false"/>
          <w:color w:val="ff0000"/>
          <w:sz w:val="28"/>
        </w:rPr>
        <w:t>№ 35/178-V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1155"/>
        <w:gridCol w:w="1155"/>
        <w:gridCol w:w="6216"/>
        <w:gridCol w:w="28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954150,0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325548,0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117717,0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112609,0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207831,0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509893,0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509732,0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273452,0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50541,0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 xml:space="preserve">25 желтоқсандағы № 28/206-V </w:t>
            </w:r>
            <w:r>
              <w:br/>
            </w:r>
            <w:r>
              <w:rPr>
                <w:rFonts w:ascii="Times New Roman"/>
                <w:b w:val="false"/>
                <w:i w:val="false"/>
                <w:color w:val="000000"/>
                <w:sz w:val="20"/>
              </w:rPr>
              <w:t>шешіміне 8 қосымша</w:t>
            </w:r>
          </w:p>
        </w:tc>
      </w:tr>
    </w:tbl>
    <w:bookmarkStart w:name="z892" w:id="10"/>
    <w:p>
      <w:pPr>
        <w:spacing w:after="0"/>
        <w:ind w:left="0"/>
        <w:jc w:val="left"/>
      </w:pPr>
      <w:r>
        <w:rPr>
          <w:rFonts w:ascii="Times New Roman"/>
          <w:b/>
          <w:i w:val="false"/>
          <w:color w:val="000000"/>
        </w:rPr>
        <w:t xml:space="preserve"> 2015-2017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10"/>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8 қосымша жаңа редакцияда - Шығыс Қазақстан облысы Катонқарағай аудандық мәслихатының 16.06.2015 </w:t>
      </w:r>
      <w:r>
        <w:rPr>
          <w:rFonts w:ascii="Times New Roman"/>
          <w:b w:val="false"/>
          <w:i w:val="false"/>
          <w:color w:val="000000"/>
          <w:sz w:val="28"/>
        </w:rPr>
        <w:t>№ 31/245-V</w:t>
      </w:r>
      <w:r>
        <w:rPr>
          <w:rFonts w:ascii="Times New Roman"/>
          <w:b w:val="false"/>
          <w:i/>
          <w:color w:val="00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26"/>
        <w:gridCol w:w="826"/>
        <w:gridCol w:w="5032"/>
        <w:gridCol w:w="1921"/>
        <w:gridCol w:w="1921"/>
        <w:gridCol w:w="1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587927,0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 соның ішінде: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ауылындағы Жампеисова көшесіндегі стационарын мектеп іргесіндегі интернатқа қайта жаңғырту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5435,0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ауылындағы "Ақсу орта мектебі" КММ -де спортзал салу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85832,0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577992,0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577992,0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 соның ішінде: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Үлкен Нарын ауылындағы қазандықтың және жылу жүйелерін қайта жаңғырту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313792,0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 соның ішінде: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Өрел ауылындағы су жүргізетін желілерін және құрылыстырын қайта жаңғырту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Шыңғыстай ауылындағы су жүргізетін желілерін және құрылыстырын қайта жаңғыртуға ЖСҚ-ы әзірлеу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Ақсу ауылындағы су жүргізетін желілерін және құрылыстырын қайта жаңғыртуға ЖСҚ-ы әзірлеу </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Топқайын ауылында сумен қамту жүйесін қайта жаңғыртуға ЖСҚ-ы әзірлеуге</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ауданының 8 ауылында ветеринариялық пунктерге арналған қызметтік бөлмелер сатып алуға, соның ішінде: Катонқарағай ауылы, Өрел ауылы, Солоновка ауылы, Аққайнар ауылы,Үлкен Нарын ауылы, Барлық ауылы, Белқарағай ауылы, Ново-Хайрузовка ауылы</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ауданының 8 ауылында ветеринариялық пунктерге арналған қызметтік бөлмелер сатып алуға, соның ішінде: Катонқарағай ауылы, Өрел ауылы, Солоновка ауылы, Аққайнар ауылы,Үлкен Нарын ауылы, Барлық ауылы, Белқарағай ауылы, Ново-Хайрузовка ауылы</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23 желтоқсандағы № 28/206-V </w:t>
            </w:r>
            <w:r>
              <w:br/>
            </w:r>
            <w:r>
              <w:rPr>
                <w:rFonts w:ascii="Times New Roman"/>
                <w:b w:val="false"/>
                <w:i w:val="false"/>
                <w:color w:val="000000"/>
                <w:sz w:val="20"/>
              </w:rPr>
              <w:t>шешіміне 9 қосымша</w:t>
            </w:r>
          </w:p>
        </w:tc>
      </w:tr>
    </w:tbl>
    <w:bookmarkStart w:name="z912" w:id="11"/>
    <w:p>
      <w:pPr>
        <w:spacing w:after="0"/>
        <w:ind w:left="0"/>
        <w:jc w:val="left"/>
      </w:pPr>
      <w:r>
        <w:rPr>
          <w:rFonts w:ascii="Times New Roman"/>
          <w:b/>
          <w:i w:val="false"/>
          <w:color w:val="000000"/>
        </w:rPr>
        <w:t xml:space="preserve"> 2015 жылы ауылдық елді мекендердің әлеуметтік саласының мамандарын әлеуметтік қолдау шараларын іске асыру үшін бөлінген қаражат</w:t>
      </w:r>
    </w:p>
    <w:bookmarkEnd w:id="11"/>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9 қосымша жаңа редакцияда - Шығыс Қазақстан облысы Катонқарағай аудандық мәслихатының 16.06.2015 </w:t>
      </w:r>
      <w:r>
        <w:rPr>
          <w:rFonts w:ascii="Times New Roman"/>
          <w:b w:val="false"/>
          <w:i w:val="false"/>
          <w:color w:val="000000"/>
          <w:sz w:val="28"/>
        </w:rPr>
        <w:t>№ 31/245-V</w:t>
      </w:r>
      <w:r>
        <w:rPr>
          <w:rFonts w:ascii="Times New Roman"/>
          <w:b w:val="false"/>
          <w:i/>
          <w:color w:val="00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519"/>
        <w:gridCol w:w="1519"/>
        <w:gridCol w:w="5109"/>
        <w:gridCol w:w="30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47568,0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28/206-V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Ауданның жергілікті атқарушы органдарының резервінен бөлінген қаражат</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Шешім 10 қосымшамен толықтырылды - Шығыс Қазақстан облысы Катонқарағай аудандық мәслихатының 22.09.2015 </w:t>
      </w:r>
      <w:r>
        <w:rPr>
          <w:rFonts w:ascii="Times New Roman"/>
          <w:b w:val="false"/>
          <w:i w:val="false"/>
          <w:color w:val="000000"/>
          <w:sz w:val="28"/>
        </w:rPr>
        <w:t>№ 32/254-V</w:t>
      </w:r>
      <w:r>
        <w:rPr>
          <w:rFonts w:ascii="Times New Roman"/>
          <w:b w:val="false"/>
          <w:i/>
          <w:color w:val="00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931"/>
        <w:gridCol w:w="931"/>
        <w:gridCol w:w="931"/>
        <w:gridCol w:w="4000"/>
        <w:gridCol w:w="1617"/>
        <w:gridCol w:w="1617"/>
        <w:gridCol w:w="1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 Шығындар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