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b1b55" w14:textId="70b1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Көкпекті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2014 жылғы 24 желтоқсандағы N 30-2 шешімі. Шығыс Қазақстан облысының Әділет департаментінде 2015 жылғы 08 қаңтарда N 3613 болып тіркелді. Күші жойылды - Шығыс Қазақстан облысы Көкпекті аудандық мәслихатының 2015 жылғы 23 желтоқсандағы N 42-3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Көкпекті аудандық мәслихатының 23.12.2015 N 42-3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Шығыс Қазақстан облыстық мәслихатының 2014 жылғы 10 желтоқсандағы "2015-2017 жылдарға арналған облыстық бюджет туралы" № 24/289-V (нормативтік құқықтық актілердің мемлекеттік тіркеу Тізілімінде № 3589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Көкпекті аудандық мәслихаты </w:t>
      </w:r>
      <w:r>
        <w:rPr>
          <w:rFonts w:ascii="Times New Roman"/>
          <w:b/>
          <w:i w:val="false"/>
          <w:color w:val="000000"/>
          <w:sz w:val="28"/>
        </w:rPr>
        <w:t>ШЕШТІ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қосымшаға </w:t>
      </w:r>
      <w:r>
        <w:rPr>
          <w:rFonts w:ascii="Times New Roman"/>
          <w:b w:val="false"/>
          <w:i w:val="false"/>
          <w:color w:val="000000"/>
          <w:sz w:val="28"/>
        </w:rPr>
        <w:t>сәйкес, оның ішінде 2015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кірістер – 3 682 517,6 мың теңге, соның ішінде: </w:t>
      </w:r>
      <w:r>
        <w:br/>
      </w:r>
      <w:r>
        <w:rPr>
          <w:rFonts w:ascii="Times New Roman"/>
          <w:b w:val="false"/>
          <w:i w:val="false"/>
          <w:color w:val="000000"/>
          <w:sz w:val="28"/>
        </w:rPr>
        <w:t xml:space="preserve">
      салықтық түсімдер – 453 857,0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6 762,0 мың теңге, соның ішінде: </w:t>
      </w:r>
      <w:r>
        <w:br/>
      </w:r>
      <w:r>
        <w:rPr>
          <w:rFonts w:ascii="Times New Roman"/>
          <w:b w:val="false"/>
          <w:i w:val="false"/>
          <w:color w:val="000000"/>
          <w:sz w:val="28"/>
        </w:rPr>
        <w:t>
      </w:t>
      </w:r>
      <w:r>
        <w:rPr>
          <w:rFonts w:ascii="Times New Roman"/>
          <w:b w:val="false"/>
          <w:i w:val="false"/>
          <w:color w:val="000000"/>
          <w:sz w:val="28"/>
        </w:rPr>
        <w:t>мемлекеттік бюджеттен берілген кредиттер бойынша сыйақылар – 14,0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17 498,5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3 190 261,2 мың теңге, соның ішінде:</w:t>
      </w:r>
      <w:r>
        <w:br/>
      </w:r>
      <w:r>
        <w:rPr>
          <w:rFonts w:ascii="Times New Roman"/>
          <w:b w:val="false"/>
          <w:i w:val="false"/>
          <w:color w:val="000000"/>
          <w:sz w:val="28"/>
        </w:rPr>
        <w:t>
      </w:t>
      </w:r>
      <w:r>
        <w:rPr>
          <w:rFonts w:ascii="Times New Roman"/>
          <w:b w:val="false"/>
          <w:i w:val="false"/>
          <w:color w:val="000000"/>
          <w:sz w:val="28"/>
        </w:rPr>
        <w:t>субвенциялар – 2 613 678,0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10 262,0 мың теңге; </w:t>
      </w:r>
      <w:r>
        <w:br/>
      </w:r>
      <w:r>
        <w:rPr>
          <w:rFonts w:ascii="Times New Roman"/>
          <w:b w:val="false"/>
          <w:i w:val="false"/>
          <w:color w:val="000000"/>
          <w:sz w:val="28"/>
        </w:rPr>
        <w:t>
      бюджет қаражаттарының пайдаланылатын қалдықтары – 3 876,9 мың теңге;</w:t>
      </w:r>
      <w:r>
        <w:br/>
      </w:r>
      <w:r>
        <w:rPr>
          <w:rFonts w:ascii="Times New Roman"/>
          <w:b w:val="false"/>
          <w:i w:val="false"/>
          <w:color w:val="000000"/>
          <w:sz w:val="28"/>
        </w:rPr>
        <w:t xml:space="preserve">
      2) </w:t>
      </w:r>
      <w:r>
        <w:rPr>
          <w:rFonts w:ascii="Times New Roman"/>
          <w:b w:val="false"/>
          <w:i w:val="false"/>
          <w:color w:val="000000"/>
          <w:sz w:val="28"/>
        </w:rPr>
        <w:t>шығындар – 3 666 711,6 мың теңге, соның ішінде:</w:t>
      </w:r>
      <w:r>
        <w:br/>
      </w:r>
      <w:r>
        <w:rPr>
          <w:rFonts w:ascii="Times New Roman"/>
          <w:b w:val="false"/>
          <w:i w:val="false"/>
          <w:color w:val="000000"/>
          <w:sz w:val="28"/>
        </w:rPr>
        <w:t>
      жергілікті атқарушы органдардың қарыздар бойынша сыйақылар мен өзге де төлемдерді төлеу бойынша борышына қызмет көрсету – 14,0 мың теңге;</w:t>
      </w:r>
      <w:r>
        <w:br/>
      </w:r>
      <w:r>
        <w:rPr>
          <w:rFonts w:ascii="Times New Roman"/>
          <w:b w:val="false"/>
          <w:i w:val="false"/>
          <w:color w:val="000000"/>
          <w:sz w:val="28"/>
        </w:rPr>
        <w:t>
      3) таза бюджеттік кредит беру – 47 593,0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57 885,0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10 262,0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5 544,0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(профициті) – - 37 331,0 мың теңге;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37 331,0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Көкпекті аудандық мәслихатының 21.08.2015 </w:t>
      </w:r>
      <w:r>
        <w:rPr>
          <w:rFonts w:ascii="Times New Roman"/>
          <w:b w:val="false"/>
          <w:i w:val="false"/>
          <w:color w:val="ff0000"/>
          <w:sz w:val="28"/>
        </w:rPr>
        <w:t>№ 38-2</w:t>
      </w:r>
      <w:r>
        <w:rPr>
          <w:rFonts w:ascii="Times New Roman"/>
          <w:b w:val="false"/>
          <w:i w:val="false"/>
          <w:color w:val="ff0000"/>
          <w:sz w:val="28"/>
        </w:rPr>
        <w:t xml:space="preserve"> (01.01.2015 бастап қолданысқа енгізіледі); өзгерістер енгізілді - Шығыс Қазақстан облысы Көкпекті аудандық мәслихатының 16.10.2015 </w:t>
      </w:r>
      <w:r>
        <w:rPr>
          <w:rFonts w:ascii="Times New Roman"/>
          <w:b w:val="false"/>
          <w:i w:val="false"/>
          <w:color w:val="ff0000"/>
          <w:sz w:val="28"/>
        </w:rPr>
        <w:t>№ 39-5/1</w:t>
      </w:r>
      <w:r>
        <w:rPr>
          <w:rFonts w:ascii="Times New Roman"/>
          <w:b w:val="false"/>
          <w:i w:val="false"/>
          <w:color w:val="ff0000"/>
          <w:sz w:val="28"/>
        </w:rPr>
        <w:t xml:space="preserve"> (01.01.2015 бастап қолданысқа енгізіледі); 03.12.2015 </w:t>
      </w:r>
      <w:r>
        <w:rPr>
          <w:rFonts w:ascii="Times New Roman"/>
          <w:b w:val="false"/>
          <w:i w:val="false"/>
          <w:color w:val="ff0000"/>
          <w:sz w:val="28"/>
        </w:rPr>
        <w:t>№ 41-2</w:t>
      </w:r>
      <w:r>
        <w:rPr>
          <w:rFonts w:ascii="Times New Roman"/>
          <w:b w:val="false"/>
          <w:i w:val="false"/>
          <w:color w:val="ff0000"/>
          <w:sz w:val="28"/>
        </w:rPr>
        <w:t xml:space="preserve"> (01.01.2015 бастап қолданысқа енгізіледі); 23.12.2015 </w:t>
      </w:r>
      <w:r>
        <w:rPr>
          <w:rFonts w:ascii="Times New Roman"/>
          <w:b w:val="false"/>
          <w:i w:val="false"/>
          <w:color w:val="ff0000"/>
          <w:sz w:val="28"/>
        </w:rPr>
        <w:t>№ 42-2</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2. 2015 жылға арналған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"2015- 2017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2015 жылғы 4 наурыздағы № 25/311-V шешіміне сәйкес 61,6 пайыз көлемінде орындауға алынсын.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Көкпекті аудандық мәслихатының 16.03.2015 </w:t>
      </w:r>
      <w:r>
        <w:rPr>
          <w:rFonts w:ascii="Times New Roman"/>
          <w:b w:val="false"/>
          <w:i w:val="false"/>
          <w:color w:val="ff0000"/>
          <w:sz w:val="28"/>
        </w:rPr>
        <w:t>№ 33-5/1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2007 жылғы 15 мамырдағы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 тармақтарына сәйкес ауылдық жерде жұмыс істейтін денсаулық сақтау, әлеуметтік қамсыздандыру, білім беру, мәдениет, спорт және ветеринария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еңбекақылары жиырма бес пайызға көбейтіліп белгіленсін. </w:t>
      </w:r>
      <w:r>
        <w:br/>
      </w:r>
      <w:r>
        <w:rPr>
          <w:rFonts w:ascii="Times New Roman"/>
          <w:b w:val="false"/>
          <w:i w:val="false"/>
          <w:color w:val="000000"/>
          <w:sz w:val="28"/>
        </w:rPr>
        <w:t>
      </w:t>
      </w:r>
      <w:r>
        <w:rPr>
          <w:rFonts w:ascii="Times New Roman"/>
          <w:b w:val="false"/>
          <w:i w:val="false"/>
          <w:color w:val="000000"/>
          <w:sz w:val="28"/>
        </w:rPr>
        <w:t xml:space="preserve">Ауылдық жерде жұмыс істейтін денсаулық сақтау, әлеуметтік қамсыздандыру, білім беру, мәдениет, спорт және ветеринария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өкілді органмен келісім бойынша жергілікті атқарушы орган айқындайды.</w:t>
      </w:r>
      <w:r>
        <w:br/>
      </w:r>
      <w:r>
        <w:rPr>
          <w:rFonts w:ascii="Times New Roman"/>
          <w:b w:val="false"/>
          <w:i w:val="false"/>
          <w:color w:val="000000"/>
          <w:sz w:val="28"/>
        </w:rPr>
        <w:t>
      </w:t>
      </w:r>
      <w:r>
        <w:rPr>
          <w:rFonts w:ascii="Times New Roman"/>
          <w:b w:val="false"/>
          <w:i w:val="false"/>
          <w:color w:val="000000"/>
          <w:sz w:val="28"/>
        </w:rPr>
        <w:t>4. Аудандық жергілікті атқарушы органының 2015 жылға арналған резерві 3 760,8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Көкпекті аудандық мәслихатының 03.12.2015 </w:t>
      </w:r>
      <w:r>
        <w:rPr>
          <w:rFonts w:ascii="Times New Roman"/>
          <w:b w:val="false"/>
          <w:i w:val="false"/>
          <w:color w:val="ff0000"/>
          <w:sz w:val="28"/>
        </w:rPr>
        <w:t>№ 41-2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2015 жылға арналған аудандық бюджетте мұқтаж азаматтардың жеке санаттарына арналған әлеуметтік көмекке облыстық бюджеттен 38 313,0 мың теңге көлемінде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Көкпекті аудандық мәслихатының 16.10.2015 </w:t>
      </w:r>
      <w:r>
        <w:rPr>
          <w:rFonts w:ascii="Times New Roman"/>
          <w:b w:val="false"/>
          <w:i w:val="false"/>
          <w:color w:val="ff0000"/>
          <w:sz w:val="28"/>
        </w:rPr>
        <w:t>№ 39-5/1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6. </w:t>
      </w:r>
      <w:r>
        <w:rPr>
          <w:rFonts w:ascii="Times New Roman"/>
          <w:b w:val="false"/>
          <w:i w:val="false"/>
          <w:color w:val="000000"/>
          <w:sz w:val="28"/>
        </w:rPr>
        <w:t>2 қосымшаға</w:t>
      </w:r>
      <w:r>
        <w:rPr>
          <w:rFonts w:ascii="Times New Roman"/>
          <w:b w:val="false"/>
          <w:i w:val="false"/>
          <w:color w:val="000000"/>
          <w:sz w:val="28"/>
        </w:rPr>
        <w:t xml:space="preserve"> сәйкес 2015 жылға аудандық бюджетте облыстық бюджеттен 79202,1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Көкпекті аудандық мәслихатының 16.10.2015 </w:t>
      </w:r>
      <w:r>
        <w:rPr>
          <w:rFonts w:ascii="Times New Roman"/>
          <w:b w:val="false"/>
          <w:i w:val="false"/>
          <w:color w:val="ff0000"/>
          <w:sz w:val="28"/>
        </w:rPr>
        <w:t>№ 39-5/1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3 қосымшаға</w:t>
      </w:r>
      <w:r>
        <w:rPr>
          <w:rFonts w:ascii="Times New Roman"/>
          <w:b w:val="false"/>
          <w:i w:val="false"/>
          <w:color w:val="000000"/>
          <w:sz w:val="28"/>
        </w:rPr>
        <w:t xml:space="preserve"> сәйкес 2015 жылға аудандық бюджетте облыстық бюджеттен 103484,7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Көкпекті аудандық мәслихатының 16.10.2015 </w:t>
      </w:r>
      <w:r>
        <w:rPr>
          <w:rFonts w:ascii="Times New Roman"/>
          <w:b w:val="false"/>
          <w:i w:val="false"/>
          <w:color w:val="ff0000"/>
          <w:sz w:val="28"/>
        </w:rPr>
        <w:t>№ 39-5/1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8. </w:t>
      </w:r>
      <w:r>
        <w:rPr>
          <w:rFonts w:ascii="Times New Roman"/>
          <w:b w:val="false"/>
          <w:i w:val="false"/>
          <w:color w:val="000000"/>
          <w:sz w:val="28"/>
        </w:rPr>
        <w:t>2 қосымшаға</w:t>
      </w:r>
      <w:r>
        <w:rPr>
          <w:rFonts w:ascii="Times New Roman"/>
          <w:b w:val="false"/>
          <w:i w:val="false"/>
          <w:color w:val="000000"/>
          <w:sz w:val="28"/>
        </w:rPr>
        <w:t xml:space="preserve"> сәйкес 2015 жылға аудандық бюджетте республикалық бюджеттен 352 189,4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Көкпекті аудандық мәслихатының 23.12.2015 </w:t>
      </w:r>
      <w:r>
        <w:rPr>
          <w:rFonts w:ascii="Times New Roman"/>
          <w:b w:val="false"/>
          <w:i w:val="false"/>
          <w:color w:val="ff0000"/>
          <w:sz w:val="28"/>
        </w:rPr>
        <w:t>№ 42-2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9. </w:t>
      </w:r>
      <w:r>
        <w:rPr>
          <w:rFonts w:ascii="Times New Roman"/>
          <w:b w:val="false"/>
          <w:i w:val="false"/>
          <w:color w:val="000000"/>
          <w:sz w:val="28"/>
        </w:rPr>
        <w:t>7 қосымшаға</w:t>
      </w:r>
      <w:r>
        <w:rPr>
          <w:rFonts w:ascii="Times New Roman"/>
          <w:b w:val="false"/>
          <w:i w:val="false"/>
          <w:color w:val="000000"/>
          <w:sz w:val="28"/>
        </w:rPr>
        <w:t xml:space="preserve"> сәйкес 2015 жылға арналған аудандық бюджеттің ағымдағы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8 қосымшаға</w:t>
      </w:r>
      <w:r>
        <w:rPr>
          <w:rFonts w:ascii="Times New Roman"/>
          <w:b w:val="false"/>
          <w:i w:val="false"/>
          <w:color w:val="000000"/>
          <w:sz w:val="28"/>
        </w:rPr>
        <w:t xml:space="preserve"> сәйкес 2015 жылға арналған секвестрлеуге жатпайтын жергілікті бюджеттік бағдарламалар тізбесі ескерілсін.</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4 қосымшаға</w:t>
      </w:r>
      <w:r>
        <w:rPr>
          <w:rFonts w:ascii="Times New Roman"/>
          <w:b w:val="false"/>
          <w:i w:val="false"/>
          <w:color w:val="000000"/>
          <w:sz w:val="28"/>
        </w:rPr>
        <w:t xml:space="preserve"> сәйкес 2015 жылға арналған бюджеттік инвестициялық жобалардың тізбесі бекітілсін.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Шығыс Қазақстан облысы Көкпекті аудандық мәслихатының 16.03.2015 </w:t>
      </w:r>
      <w:r>
        <w:rPr>
          <w:rFonts w:ascii="Times New Roman"/>
          <w:b w:val="false"/>
          <w:i w:val="false"/>
          <w:color w:val="ff0000"/>
          <w:sz w:val="28"/>
        </w:rPr>
        <w:t>№ 33-5/1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12.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Сихварт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Көкпекті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Беспаев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 № 30-2</w:t>
            </w:r>
            <w:r>
              <w:br/>
            </w:r>
            <w:r>
              <w:rPr>
                <w:rFonts w:ascii="Times New Roman"/>
                <w:b w:val="false"/>
                <w:i w:val="false"/>
                <w:color w:val="000000"/>
                <w:sz w:val="20"/>
              </w:rPr>
              <w:t>шешіміне 1 қосымша</w:t>
            </w:r>
          </w:p>
        </w:tc>
      </w:tr>
    </w:tbl>
    <w:bookmarkStart w:name="z42" w:id="0"/>
    <w:p>
      <w:pPr>
        <w:spacing w:after="0"/>
        <w:ind w:left="0"/>
        <w:jc w:val="left"/>
      </w:pPr>
      <w:r>
        <w:rPr>
          <w:rFonts w:ascii="Times New Roman"/>
          <w:b/>
          <w:i w:val="false"/>
          <w:color w:val="000000"/>
        </w:rPr>
        <w:t xml:space="preserve"> 2015 жылға арналған аудандық бюджет</w:t>
      </w:r>
    </w:p>
    <w:bookmarkEnd w:id="0"/>
    <w:p>
      <w:pPr>
        <w:spacing w:after="0"/>
        <w:ind w:left="0"/>
        <w:jc w:val="left"/>
      </w:pPr>
      <w:r>
        <w:rPr>
          <w:rFonts w:ascii="Times New Roman"/>
          <w:b w:val="false"/>
          <w:i w:val="false"/>
          <w:color w:val="ff0000"/>
          <w:sz w:val="28"/>
        </w:rPr>
        <w:t xml:space="preserve">      Ескерту. 1 қосымша жаңа редакцияда - </w:t>
      </w:r>
      <w:r>
        <w:rPr>
          <w:rFonts w:ascii="Times New Roman"/>
          <w:b w:val="false"/>
          <w:i w:val="false"/>
          <w:color w:val="ff0000"/>
          <w:sz w:val="28"/>
        </w:rPr>
        <w:t xml:space="preserve">Шығыс Қазақстан облысы Көкпекті аудандық мәслихатының 23.12.2015 </w:t>
      </w:r>
      <w:r>
        <w:rPr>
          <w:rFonts w:ascii="Times New Roman"/>
          <w:b w:val="false"/>
          <w:i w:val="false"/>
          <w:color w:val="ff0000"/>
          <w:sz w:val="28"/>
        </w:rPr>
        <w:t>№ 42-2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820"/>
        <w:gridCol w:w="6314"/>
        <w:gridCol w:w="35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І.КІРІСТЕР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3 682 517,6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453 857,0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173 336,0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173 336,0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135 212,0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135 212,0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114 719,0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57 655,0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5 834,0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45 730,0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3 048,0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4 124,0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4 124,0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6 762,0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17 498,5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17 498,5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17 498,5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3 190 261,2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3 190 261,2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3 190 261,2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57 855,0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57 855,0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57 855,0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3 876,9</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3 876,9</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72"/>
        <w:gridCol w:w="826"/>
        <w:gridCol w:w="5095"/>
        <w:gridCol w:w="35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3 666 711,6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452 223,5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340 214,2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14 231,4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14 191,4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103 386,3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100 809,7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222 596,5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221 978,5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110 616,3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27 827,4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27 827,4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29 121,3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28 666,3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21 237,3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18 237,3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32 430,3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32 230,3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13 608,5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8 077,1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8 077,1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8 077,1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5 531,4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5 531,4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2 237 179,3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210 099,2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210 099,2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74 216,2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1 877 567,3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1 877 567,3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1 789 113,3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39 489,0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149 512,8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46 028,1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3 902,7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11 773,1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103 484,7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103 484,7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289 684,8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210 777,2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210 777,2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42 886,0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58 685,2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23 977,0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70 909,6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70 909,6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40 035,0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179 735,0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34 315,4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6 357,2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6 357,2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27 958,2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5 834,1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19 045,2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58 748,5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58 748,5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58 748,5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86 671,1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60 917,8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24 989,8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25 753,3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25 554,3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201 703,8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105 884,4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105 884,4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105 884,4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18 013,6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18 013,6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45 724,6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29 914,6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25 954,5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32 081,2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7 544,9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7 269,9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24 536,3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16 798,3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127 013,4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46 085,9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10 348,2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10 348,2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35 737,7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13 570,7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12 097,5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12 097,5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11 747,5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127 505,3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127 005,3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4 653,4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4 653,4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122 351,9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113 612,8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8 739,1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33 082,1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33 082,1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29 321,3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29 321,3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4 594,9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4 594,9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4 594,9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47 593,0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47 593,0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47 593,0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47 593,0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 операцияларының сальдосы</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-37 331,0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дефицитін (профицитін) қаржыландыру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37 331,0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 № 30-2</w:t>
            </w:r>
            <w:r>
              <w:br/>
            </w:r>
            <w:r>
              <w:rPr>
                <w:rFonts w:ascii="Times New Roman"/>
                <w:b w:val="false"/>
                <w:i w:val="false"/>
                <w:color w:val="000000"/>
                <w:sz w:val="20"/>
              </w:rPr>
              <w:t>шешіміне 2 қосымша</w:t>
            </w:r>
          </w:p>
        </w:tc>
      </w:tr>
    </w:tbl>
    <w:bookmarkStart w:name="z300" w:id="1"/>
    <w:p>
      <w:pPr>
        <w:spacing w:after="0"/>
        <w:ind w:left="0"/>
        <w:jc w:val="left"/>
      </w:pPr>
      <w:r>
        <w:rPr>
          <w:rFonts w:ascii="Times New Roman"/>
          <w:b/>
          <w:i w:val="false"/>
          <w:color w:val="000000"/>
        </w:rPr>
        <w:t xml:space="preserve"> 2016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853"/>
        <w:gridCol w:w="677"/>
        <w:gridCol w:w="6570"/>
        <w:gridCol w:w="37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І.КІРІСТЕР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3 383 525,0 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668 699,0 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288 000,0 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288 000,0 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230 500,0 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230 500,0 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124 997,0 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63 323,0 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5 564,0 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50 730,0 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5 380,0 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20 946,0 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3 876,0 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4 250,0 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12 608,0 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4 256,0 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4 256,0 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10 869,0 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2 281,0 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1 835,0 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7 768,0 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7 768,0 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20 432,0 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20 432,0 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20 432,0 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2 683 525,0 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2 683 525,0 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2 683 525,0 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588"/>
        <w:gridCol w:w="1051"/>
        <w:gridCol w:w="1051"/>
        <w:gridCol w:w="5655"/>
        <w:gridCol w:w="321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3 383 525,0 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433 996,0 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365 647,0 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16 391,0 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16 187,0 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113 919,0 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113 919,0 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235 337,0 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225 545,0 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19 449,0 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19 449,0 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15 696,0 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19 494,0 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19 494,0 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14 904,0 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29 406,0 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29 406,0 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22 980,0 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48 633,0 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6 589,0 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6 589,0 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6 589,0 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42 044,0 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42 044,0 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38 985,0 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1 949 203,0 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66 303,0 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66 303,0 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66 303,0 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1 812 929,0 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1 812 929,0 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1 767 237,0 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45 692,0 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69 971,0 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69 971,0 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11 374,0 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17 595,0 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4 794,0 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4 590,0 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12 551,0 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19 067,0 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191 089,0 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151 902,0 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151 902,0 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19 272,0 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15 789,0 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20 783,0 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6 548,0 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9 180,0 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54 010,0 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22 362,0 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39 187,0 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39 187,0 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24 917,0 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11 220,0 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176 859,0 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26 214,0 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21 114,0 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21 114,0 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82 416,0 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41 820,0 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41 820,0 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40 596,0 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40 596,0 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68 229,0 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58 845,0 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26 501,0 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11 123,0 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19 834,0 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244 065,0 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134 743,0 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134 743,0 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134 743,0 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33 032,0 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33 032,0 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8 991,0 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44 955,0 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29 655,0 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25 804,0 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3 851,0 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31 335,0 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8 472,0 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8 472,0 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22 863,0 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6 609,0 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117 850,0 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35 867,0 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11 182,0 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11 182,0 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24 685,0 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23 155,0 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13 153,0 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13 153,0 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12 103,0 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68 830,0 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68 830,0 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68 830,0 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11 311,0 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153 285,0 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152 265,0 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7 182,0 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7 182,0 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145 083,0 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145 083,0 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56 197,0 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12 574,0 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12 574,0 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43 623,0 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29 343,0 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29 343,0 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14 280,0 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14 280,0 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 операцияларының сальдосы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дефицитін (профицитін) қаржыландыру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 № 30-2</w:t>
            </w:r>
            <w:r>
              <w:br/>
            </w:r>
            <w:r>
              <w:rPr>
                <w:rFonts w:ascii="Times New Roman"/>
                <w:b w:val="false"/>
                <w:i w:val="false"/>
                <w:color w:val="000000"/>
                <w:sz w:val="20"/>
              </w:rPr>
              <w:t>шешіміне 3 қосымша</w:t>
            </w:r>
          </w:p>
        </w:tc>
      </w:tr>
    </w:tbl>
    <w:bookmarkStart w:name="z556" w:id="2"/>
    <w:p>
      <w:pPr>
        <w:spacing w:after="0"/>
        <w:ind w:left="0"/>
        <w:jc w:val="left"/>
      </w:pPr>
      <w:r>
        <w:rPr>
          <w:rFonts w:ascii="Times New Roman"/>
          <w:b/>
          <w:i w:val="false"/>
          <w:color w:val="000000"/>
        </w:rPr>
        <w:t xml:space="preserve"> 2017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65"/>
        <w:gridCol w:w="687"/>
        <w:gridCol w:w="6664"/>
        <w:gridCol w:w="35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І.КІРІСТЕР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3 383 525,0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668 699,0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288 000,0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288 000,0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230 500,0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230 500,0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124 997,0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63 323,0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5 564,0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50 730,0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5 380,0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20 946,0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3 876,0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4 250,0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12 608,0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212,0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4 256,0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4 256,0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10 869,0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2 281,0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428,0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1 835,0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314,0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314,0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7 768,0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7 768,0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20 432,0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20 432,0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20 432,0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2 683 525,0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2 683 525,0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2 683 525,0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588"/>
        <w:gridCol w:w="1051"/>
        <w:gridCol w:w="1051"/>
        <w:gridCol w:w="5655"/>
        <w:gridCol w:w="321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3 383 525,0 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433 996,0 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365 647,0 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16 391,0 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16 187,0 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113 919,0 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113 919,0 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235 337,0 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225 545,0 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19 449,0 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19 449,0 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15 696,0 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19 494,0 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19 494,0 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14 904,0 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29 406,0 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29 406,0 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22 980,0 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48 633,0 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6 589,0 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6 589,0 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6 589,0 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42 044,0 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42 044,0 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38 985,0 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1 949 203,0 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66 303,0 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66 303,0 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66 303,0 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1 812 929,0 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1 812 929,0 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1 767 237,0 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45 692,0 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69 971,0 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69 971,0 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11 374,0 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17 595,0 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4 794,0 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4 590,0 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12 551,0 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19 067,0 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191 089,0 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151 902,0 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151 902,0 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19 272,0 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15 789,0 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20 783,0 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6 548,0 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9 180,0 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54 010,0 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22 362,0 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39 187,0 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39 187,0 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24 917,0 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11 220,0 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176 859,0 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26 214,0 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21 114,0 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21 114,0 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82 416,0 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41 820,0 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41 820,0 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40 596,0 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40 596,0 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68 229,0 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58 845,0 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26 501,0 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11 123,0 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19 834,0 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244 065,0 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134 743,0 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134 743,0 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134 743,0 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33 032,0 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33 032,0 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8 991,0 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44 955,0 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29 655,0 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25 804,0 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3 851,0 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31 335,0 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8 472,0 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8 472,0 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22 863,0 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6 609,0 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117 850,0 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35 867,0 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11 182,0 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11 182,0 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24 685,0 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23 155,0 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13 153,0 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13 153,0 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12 103,0 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68 830,0 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68 830,0 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68 830,0 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11 719,0 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11 311,0 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153 285,0 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152 265,0 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7 182,0 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7 182,0 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145 083,0 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145 083,0 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56 197,0 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12 574,0 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12 574,0 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10 806,0 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43 623,0 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29 343,0 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29 343,0 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14 280,0 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14 280,0 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 операцияларының сальдосы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дефицитін (профицитін) қаржыландыру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 № 30-2</w:t>
            </w:r>
            <w:r>
              <w:br/>
            </w:r>
            <w:r>
              <w:rPr>
                <w:rFonts w:ascii="Times New Roman"/>
                <w:b w:val="false"/>
                <w:i w:val="false"/>
                <w:color w:val="000000"/>
                <w:sz w:val="20"/>
              </w:rPr>
              <w:t>шешіміне 4 қосымша</w:t>
            </w:r>
          </w:p>
        </w:tc>
      </w:tr>
    </w:tbl>
    <w:bookmarkStart w:name="z812" w:id="3"/>
    <w:p>
      <w:pPr>
        <w:spacing w:after="0"/>
        <w:ind w:left="0"/>
        <w:jc w:val="left"/>
      </w:pPr>
      <w:r>
        <w:rPr>
          <w:rFonts w:ascii="Times New Roman"/>
          <w:b/>
          <w:i w:val="false"/>
          <w:color w:val="000000"/>
        </w:rPr>
        <w:t xml:space="preserve"> 2015 жылға арналған облыстық бюджеттен берілетін ағымдағы нысаналы трансферттер</w:t>
      </w:r>
    </w:p>
    <w:bookmarkEnd w:id="3"/>
    <w:p>
      <w:pPr>
        <w:spacing w:after="0"/>
        <w:ind w:left="0"/>
        <w:jc w:val="left"/>
      </w:pPr>
      <w:r>
        <w:rPr>
          <w:rFonts w:ascii="Times New Roman"/>
          <w:b w:val="false"/>
          <w:i w:val="false"/>
          <w:color w:val="ff0000"/>
          <w:sz w:val="28"/>
        </w:rPr>
        <w:t xml:space="preserve">      Ескерту. 4 қосымша жаңа редакцияда - Шығыс Қазақстан облысы Көкпекті аудандық мәслихатының 16.10.2015 </w:t>
      </w:r>
      <w:r>
        <w:rPr>
          <w:rFonts w:ascii="Times New Roman"/>
          <w:b w:val="false"/>
          <w:i w:val="false"/>
          <w:color w:val="ff0000"/>
          <w:sz w:val="28"/>
        </w:rPr>
        <w:t>№ 39-5/1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7432"/>
        <w:gridCol w:w="4094"/>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басқару деңгейлері арасында өкілеттілікті жіктеуге, соның ішінде </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48 712,0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беруге</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45 905,0</w:t>
            </w: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өтеуге</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6 770,0</w:t>
            </w: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дәрігерлік дәрі-дәрмекті қолдану</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12 323,0</w:t>
            </w: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дәрігерлік дәрі-дәрмекті уақытша сақтау</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баспа мәліметтерді, әлеуметтік маңызы бар жарнамаларды әзірлеу және дайындау үшін</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сатып алу үшін</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1 610,0</w:t>
            </w: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Көптілді білім беру жүйесін дамыту бағдарламасы бойынша 5 және 11 сынып оқушыларына кітаптар, дәптерлер мен мультимедиалық дисктер сатып алу үшін</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7 763,1</w:t>
            </w: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79 202,1</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 № 30-2</w:t>
            </w:r>
            <w:r>
              <w:br/>
            </w:r>
            <w:r>
              <w:rPr>
                <w:rFonts w:ascii="Times New Roman"/>
                <w:b w:val="false"/>
                <w:i w:val="false"/>
                <w:color w:val="000000"/>
                <w:sz w:val="20"/>
              </w:rPr>
              <w:t>шешіміне 5 қосымша</w:t>
            </w:r>
          </w:p>
        </w:tc>
      </w:tr>
    </w:tbl>
    <w:bookmarkStart w:name="z820" w:id="4"/>
    <w:p>
      <w:pPr>
        <w:spacing w:after="0"/>
        <w:ind w:left="0"/>
        <w:jc w:val="left"/>
      </w:pPr>
      <w:r>
        <w:rPr>
          <w:rFonts w:ascii="Times New Roman"/>
          <w:b/>
          <w:i w:val="false"/>
          <w:color w:val="000000"/>
        </w:rPr>
        <w:t xml:space="preserve"> 2015 жылға арналған облыстық бюджеттен берілетін нысаналы даму трансферттері</w:t>
      </w:r>
    </w:p>
    <w:bookmarkEnd w:id="4"/>
    <w:p>
      <w:pPr>
        <w:spacing w:after="0"/>
        <w:ind w:left="0"/>
        <w:jc w:val="left"/>
      </w:pPr>
      <w:r>
        <w:rPr>
          <w:rFonts w:ascii="Times New Roman"/>
          <w:b w:val="false"/>
          <w:i w:val="false"/>
          <w:color w:val="ff0000"/>
          <w:sz w:val="28"/>
        </w:rPr>
        <w:t xml:space="preserve">      Ескерту. 5 қосымша жаңа редакцияда - Шығыс Қазақстан облысы Көкпекті аудандық мәслихатының 16.10.2015 </w:t>
      </w:r>
      <w:r>
        <w:rPr>
          <w:rFonts w:ascii="Times New Roman"/>
          <w:b w:val="false"/>
          <w:i w:val="false"/>
          <w:color w:val="ff0000"/>
          <w:sz w:val="28"/>
        </w:rPr>
        <w:t>№ 39-5/1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812"/>
        <w:gridCol w:w="8133"/>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реконструкциялауға</w:t>
            </w: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103 484,7</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103 484,7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 № 30-2</w:t>
            </w:r>
            <w:r>
              <w:br/>
            </w:r>
            <w:r>
              <w:rPr>
                <w:rFonts w:ascii="Times New Roman"/>
                <w:b w:val="false"/>
                <w:i w:val="false"/>
                <w:color w:val="000000"/>
                <w:sz w:val="20"/>
              </w:rPr>
              <w:t>шешіміне 6 қосымша</w:t>
            </w:r>
          </w:p>
        </w:tc>
      </w:tr>
    </w:tbl>
    <w:bookmarkStart w:name="z825" w:id="5"/>
    <w:p>
      <w:pPr>
        <w:spacing w:after="0"/>
        <w:ind w:left="0"/>
        <w:jc w:val="left"/>
      </w:pPr>
      <w:r>
        <w:rPr>
          <w:rFonts w:ascii="Times New Roman"/>
          <w:b/>
          <w:i w:val="false"/>
          <w:color w:val="000000"/>
        </w:rPr>
        <w:t xml:space="preserve"> 2015 жылға арналған республикалық бюджеттен берілетін ағымдағы нысаналы трансферттер</w:t>
      </w:r>
    </w:p>
    <w:bookmarkEnd w:id="5"/>
    <w:p>
      <w:pPr>
        <w:spacing w:after="0"/>
        <w:ind w:left="0"/>
        <w:jc w:val="left"/>
      </w:pPr>
      <w:r>
        <w:rPr>
          <w:rFonts w:ascii="Times New Roman"/>
          <w:b w:val="false"/>
          <w:i w:val="false"/>
          <w:color w:val="ff0000"/>
          <w:sz w:val="28"/>
        </w:rPr>
        <w:t xml:space="preserve">      Ескерту. 6 қосымша жаңа редакцияда - Шығыс Қазақстан облысы Көкпекті аудандық мәслихатының 23.12.2015 </w:t>
      </w:r>
      <w:r>
        <w:rPr>
          <w:rFonts w:ascii="Times New Roman"/>
          <w:b w:val="false"/>
          <w:i w:val="false"/>
          <w:color w:val="ff0000"/>
          <w:sz w:val="28"/>
        </w:rPr>
        <w:t>№ 42-2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8022"/>
        <w:gridCol w:w="3691"/>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6"/>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6"/>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Күнкөріс минимумы мөлшерінен төмен табыс табатын отбасыларға себепті ақшалай көмекті енгізуге</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24 305,0</w:t>
            </w:r>
            <w:r>
              <w:br/>
            </w:r>
            <w:r>
              <w:rPr>
                <w:rFonts w:ascii="Times New Roman"/>
                <w:b w:val="false"/>
                <w:i w:val="false"/>
                <w:color w:val="000000"/>
                <w:sz w:val="20"/>
              </w:rPr>
              <w:t>
</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ҚР Мемлекеттік қорынан нысаналы трансферт</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сатылық жүйе бойынша біліктілікті арттырудан өткен мұғалімдерге еңбекақыны арттыруға</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20 906,0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Еңбекақы төлеу жүйесінің жаңа моделі бойынша еңбекақы төлеуге және мемлекеттік қызметші болып табылмайтын, мемлекеттік мекемелер жұмысшыларының, сондай-ақ жергілікті бюджеттен қаржыландырылатын, мемлекеттік қазынашылық кәсіпорындар жұмысшыларының лауазымдық ақыларына ерекше еңбек жағдайлары үшін айсайынғы қосымша ақы төлеуге</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145 811,4</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құқығын қамтамасәз ету және өсім сүру сапасын жақсартуға</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2 130,0</w:t>
            </w:r>
            <w:r>
              <w:br/>
            </w:r>
            <w:r>
              <w:rPr>
                <w:rFonts w:ascii="Times New Roman"/>
                <w:b w:val="false"/>
                <w:i w:val="false"/>
                <w:color w:val="000000"/>
                <w:sz w:val="20"/>
              </w:rPr>
              <w:t>
</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өткізуге</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материалдық көмек көрсетуге</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көмек төлеуге екінші деңгейдегі банктерге комиссиялық сыйақыға</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Профилактикалық дезинсекция және дератизация (инфекциялық және паразиттік аурулар табиғи ошақтары аумағында, сондай-ақ инфекциялық және паразиттік аурулар ошақтарында дезинсекциялау және дератизациялауды қоспағанда) жүргізуге</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r>
              <w:br/>
            </w:r>
            <w:r>
              <w:rPr>
                <w:rFonts w:ascii="Times New Roman"/>
                <w:b w:val="false"/>
                <w:i w:val="false"/>
                <w:color w:val="000000"/>
                <w:sz w:val="20"/>
              </w:rPr>
              <w:t>
</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 деңгейлері арасында өкілеттілікті жіктеуге, соның ішінде</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органдарының агроөнеркісіптік кешенінің бөлімшелерін ұстау үшін</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жазу бөлімдерінің шаттық бірліктерін ұстау үшін</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352 189,4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 № 30-2</w:t>
            </w:r>
            <w:r>
              <w:br/>
            </w:r>
            <w:r>
              <w:rPr>
                <w:rFonts w:ascii="Times New Roman"/>
                <w:b w:val="false"/>
                <w:i w:val="false"/>
                <w:color w:val="000000"/>
                <w:sz w:val="20"/>
              </w:rPr>
              <w:t>шешіміне 7 қосымша</w:t>
            </w:r>
          </w:p>
        </w:tc>
      </w:tr>
    </w:tbl>
    <w:bookmarkStart w:name="z840" w:id="7"/>
    <w:p>
      <w:pPr>
        <w:spacing w:after="0"/>
        <w:ind w:left="0"/>
        <w:jc w:val="left"/>
      </w:pPr>
      <w:r>
        <w:rPr>
          <w:rFonts w:ascii="Times New Roman"/>
          <w:b/>
          <w:i w:val="false"/>
          <w:color w:val="000000"/>
        </w:rPr>
        <w:t xml:space="preserve"> 2015 жылға арналған бюджеттік бағдарламалар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1246"/>
        <w:gridCol w:w="728"/>
        <w:gridCol w:w="9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І.КІРІСТЕР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596"/>
        <w:gridCol w:w="1447"/>
        <w:gridCol w:w="1448"/>
        <w:gridCol w:w="77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 операцияларының сальдосы</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дефицитін (профицитін) қаржыландыру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мәслихатының 2014 жылғы</w:t>
            </w:r>
            <w:r>
              <w:br/>
            </w:r>
            <w:r>
              <w:rPr>
                <w:rFonts w:ascii="Times New Roman"/>
                <w:b w:val="false"/>
                <w:i w:val="false"/>
                <w:color w:val="000000"/>
                <w:sz w:val="20"/>
              </w:rPr>
              <w:t xml:space="preserve">24 желтоқсандағы № 30-2 </w:t>
            </w:r>
            <w:r>
              <w:br/>
            </w:r>
            <w:r>
              <w:rPr>
                <w:rFonts w:ascii="Times New Roman"/>
                <w:b w:val="false"/>
                <w:i w:val="false"/>
                <w:color w:val="000000"/>
                <w:sz w:val="20"/>
              </w:rPr>
              <w:t>шешіміне 8 қосымша</w:t>
            </w:r>
          </w:p>
        </w:tc>
      </w:tr>
    </w:tbl>
    <w:bookmarkStart w:name="z1097" w:id="8"/>
    <w:p>
      <w:pPr>
        <w:spacing w:after="0"/>
        <w:ind w:left="0"/>
        <w:jc w:val="left"/>
      </w:pPr>
      <w:r>
        <w:rPr>
          <w:rFonts w:ascii="Times New Roman"/>
          <w:b/>
          <w:i w:val="false"/>
          <w:color w:val="000000"/>
        </w:rPr>
        <w:t xml:space="preserve"> 2015 жылға арналған секвестрлеуге жатпайтын жергілікті бюджеттік бағдарламалар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2593"/>
        <w:gridCol w:w="2593"/>
        <w:gridCol w:w="60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мәслихатының 2014 жылғы</w:t>
            </w:r>
            <w:r>
              <w:br/>
            </w:r>
            <w:r>
              <w:rPr>
                <w:rFonts w:ascii="Times New Roman"/>
                <w:b w:val="false"/>
                <w:i w:val="false"/>
                <w:color w:val="000000"/>
                <w:sz w:val="20"/>
              </w:rPr>
              <w:t xml:space="preserve">24 желтоқсандағы № 30-2 </w:t>
            </w:r>
            <w:r>
              <w:br/>
            </w:r>
            <w:r>
              <w:rPr>
                <w:rFonts w:ascii="Times New Roman"/>
                <w:b w:val="false"/>
                <w:i w:val="false"/>
                <w:color w:val="000000"/>
                <w:sz w:val="20"/>
              </w:rPr>
              <w:t>шешіміне № 9 қосымша</w:t>
            </w:r>
          </w:p>
        </w:tc>
      </w:tr>
    </w:tbl>
    <w:bookmarkStart w:name="z1110" w:id="9"/>
    <w:p>
      <w:pPr>
        <w:spacing w:after="0"/>
        <w:ind w:left="0"/>
        <w:jc w:val="left"/>
      </w:pPr>
      <w:r>
        <w:rPr>
          <w:rFonts w:ascii="Times New Roman"/>
          <w:b/>
          <w:i w:val="false"/>
          <w:color w:val="000000"/>
        </w:rPr>
        <w:t xml:space="preserve"> 2015 жылға арналған бюджеттік инвестициялық жобалардың тізбесі</w:t>
      </w:r>
    </w:p>
    <w:bookmarkEnd w:id="9"/>
    <w:p>
      <w:pPr>
        <w:spacing w:after="0"/>
        <w:ind w:left="0"/>
        <w:jc w:val="left"/>
      </w:pPr>
      <w:r>
        <w:rPr>
          <w:rFonts w:ascii="Times New Roman"/>
          <w:b w:val="false"/>
          <w:i w:val="false"/>
          <w:color w:val="ff0000"/>
          <w:sz w:val="28"/>
        </w:rPr>
        <w:t xml:space="preserve">      Ескерту. 9 қосымша жаңа редакцияда - Шығыс Қазақстан облысы Көкпекті аудандық мәслихатының 16.03.2015 </w:t>
      </w:r>
      <w:r>
        <w:rPr>
          <w:rFonts w:ascii="Times New Roman"/>
          <w:b w:val="false"/>
          <w:i w:val="false"/>
          <w:color w:val="ff0000"/>
          <w:sz w:val="28"/>
        </w:rPr>
        <w:t>№ 33-5/1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5159"/>
        <w:gridCol w:w="6121"/>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ауылында 36 пәтерлік тұрғын-үй құрылысының ЖСҚ жалғастыру әзірлеу</w:t>
            </w:r>
            <w:r>
              <w:br/>
            </w:r>
            <w:r>
              <w:rPr>
                <w:rFonts w:ascii="Times New Roman"/>
                <w:b w:val="false"/>
                <w:i w:val="false"/>
                <w:color w:val="000000"/>
                <w:sz w:val="20"/>
              </w:rPr>
              <w:t>
</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7 300,0</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Бастаушы ауылында 132 орынға арналған мектеп құрылысы</w:t>
            </w:r>
            <w:r>
              <w:br/>
            </w:r>
            <w:r>
              <w:rPr>
                <w:rFonts w:ascii="Times New Roman"/>
                <w:b w:val="false"/>
                <w:i w:val="false"/>
                <w:color w:val="000000"/>
                <w:sz w:val="20"/>
              </w:rPr>
              <w:t>
</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175 987,0</w:t>
            </w: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183 287,0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