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311bc" w14:textId="6831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Жұмыс орындарына квота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Тарбағатай ауданы әкімдігінің 2014 жылғы 28 мамырдағы № 182 қаулысы. Шығыс Қазақстан облысының Әділет департаментінде 2014 жылғы 25 маусымда № 3388 болып тіркелді. Күші жойылды - Шығыс Қазақстан облысы Тарбағатай ауданы әкімдігінің 2016 жылғы 18 ақпандағы № 77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Күші жойылды - Шығыс Қазақстан облысы Тарбағатай ауданы әкімдігінің 18.02.2016 № 77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14-1), 14-3) тармақшаларына, Қазақстан Республикасының 2001 жылғы 23 қаңтардағы "Халықты жұмыспен қамту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5-2), 5-5) және 5-6) тармақшаларына сәйкес Тарбағатай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Жұмыс орындарының жалпы санының: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мүгедектер үшiн үш процент мөлшерiнде;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қылмыстық-атқару инспекциясы </w:t>
      </w:r>
      <w:r>
        <w:rPr>
          <w:rFonts w:ascii="Times New Roman"/>
          <w:b w:val="false"/>
          <w:i w:val="false"/>
          <w:color w:val="000000"/>
          <w:sz w:val="28"/>
        </w:rPr>
        <w:t>пробация қызметiнiң есебiнде тұрған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адамдар үшiн, сондай-ақ бас бостандығынан айыру орындарынан босатылған адамдар және интернаттық ұйымдарды бітіруші кәмелетке толмағандар үшін бір процент мөлшерінде жұмыс орындарына квота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әкiмiнiң орынбасары Қ. Мауадиновқа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