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7418b" w14:textId="eb741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Ұлан ауданының Тарғын ауылдық округінің Тарғын ауылында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Тарғын ауылдық округі әкімінің 2014 жылғы 16 мамырдағы № 2 шешімі. Шығыс Қазақстан облысының Әділет департаментінде 2014 жылғы 17 маусымда № 3379 болып тіркелді. Күші жойылды - Шығыс Қазақстан облысы Ұлан ауданы Тарғын ауылдық округі әкімінің 2016 жылғы 19 ақпандағы № 3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Шығыс Қазақстан облысы Ұлан ауданы Тарғын ауылдық округі әкімінің 19.02.2016 № 3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Ұлан ауданының бас мемлекеттік ветеринариялық-санитариялық инспекторының 2014 жылғы 3 сәуірдегі № 117 ұсынысы негізінде, Тарғын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Ұлан ауданының Тарғын ауылдық округінің Тарғын ауылында мүйізді ұсақ малдың арасынан бруцеллез ауруының анықталуына байланысты, </w:t>
      </w:r>
      <w:r>
        <w:rPr>
          <w:rFonts w:ascii="Times New Roman"/>
          <w:b w:val="false"/>
          <w:i w:val="false"/>
          <w:color w:val="000000"/>
          <w:sz w:val="28"/>
        </w:rPr>
        <w:t>шектеу іс-шаралары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Тарғын ауылдық округі әкімі аппаратының бас маман – мал дәрігері С. Егизбаевқа осы шешімнен туындайтын </w:t>
      </w:r>
      <w:r>
        <w:rPr>
          <w:rFonts w:ascii="Times New Roman"/>
          <w:b w:val="false"/>
          <w:i w:val="false"/>
          <w:color w:val="000000"/>
          <w:sz w:val="28"/>
        </w:rPr>
        <w:t>тиісті іс-шараларды</w:t>
      </w:r>
      <w:r>
        <w:rPr>
          <w:rFonts w:ascii="Times New Roman"/>
          <w:b w:val="false"/>
          <w:i w:val="false"/>
          <w:color w:val="000000"/>
          <w:sz w:val="28"/>
        </w:rPr>
        <w:t xml:space="preserve"> ұйымдастыру және жүргізу тапсырылсын.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алғаш рет ресми жарияланған күннен кейін күнтізбелік он күн өткен соң қолданысқа еңгізіледі.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Тарғын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Н. Актанов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