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01b11" w14:textId="b201b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 жылға арналған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Үржар аудандық мәслихатының 2014 жылғы 15 сәуірдегі № 24-250/V шешімі. Шығыс Қазақстан облысының Әділет департаментінде 2014 жылғы 14 мамырда № 3323 болып тіркелді. Шешімнің қабылдау мерзімінің өтуіне байланысты қолдану тоқтатылды - (Шығыс Қазақстан облысы Үржар аудандық мәслихаты аппаратының 2014 жылғы 15 желтоқсандағы № 220-03/14 хаты)</w:t>
      </w:r>
    </w:p>
    <w:p>
      <w:pPr>
        <w:spacing w:after="0"/>
        <w:ind w:left="0"/>
        <w:jc w:val="left"/>
      </w:pPr>
      <w:r>
        <w:rPr>
          <w:rFonts w:ascii="Times New Roman"/>
          <w:b w:val="false"/>
          <w:i w:val="false"/>
          <w:color w:val="ff0000"/>
          <w:sz w:val="28"/>
        </w:rPr>
        <w:t xml:space="preserve">         Ескерту. Шешімнің қабылдау мерзімінің өтуіне байланысты қолдану тоқтатылды - (Шығыс Қазақстан облысы Үржар аудандық мәслихаты аппаратының 15.12.2014 № 220-03/14 хаты). </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 бабына</w:t>
      </w:r>
      <w:r>
        <w:rPr>
          <w:rFonts w:ascii="Times New Roman"/>
          <w:b w:val="false"/>
          <w:i w:val="false"/>
          <w:color w:val="000000"/>
          <w:sz w:val="28"/>
        </w:rPr>
        <w:t xml:space="preserve">, "Агроөнеркәсіптік кешенді және ауылдық аумақтарды дамытуды мемлекеттік реттеу туралы" 2005 жылғы 8 шілдедегі Қазақстан Республикасы Заңының 18 бабы </w:t>
      </w:r>
      <w:r>
        <w:rPr>
          <w:rFonts w:ascii="Times New Roman"/>
          <w:b w:val="false"/>
          <w:i w:val="false"/>
          <w:color w:val="000000"/>
          <w:sz w:val="28"/>
        </w:rPr>
        <w:t>8 тармағына</w:t>
      </w:r>
      <w:r>
        <w:rPr>
          <w:rFonts w:ascii="Times New Roman"/>
          <w:b w:val="false"/>
          <w:i w:val="false"/>
          <w:color w:val="000000"/>
          <w:sz w:val="28"/>
        </w:rPr>
        <w:t xml:space="preserve">, "Ауылдық елді мекендерге жұмыс істеу және тұру үшін келген денсаулық сақтау, білім беру, әлеуметтік қамсыздандыру, мәдениет, спорт және ветеринария мамандарына әлеуметтік қолдау шараларын ұсыну мөлшерін және ережесін бекіту туралы" Қазақстан Республикасы Үкіметінің 2009 жылғы 18 ақпандағы № 183 қаулысының </w:t>
      </w:r>
      <w:r>
        <w:rPr>
          <w:rFonts w:ascii="Times New Roman"/>
          <w:b w:val="false"/>
          <w:i w:val="false"/>
          <w:color w:val="000000"/>
          <w:sz w:val="28"/>
        </w:rPr>
        <w:t>2 тармағына</w:t>
      </w:r>
      <w:r>
        <w:rPr>
          <w:rFonts w:ascii="Times New Roman"/>
          <w:b w:val="false"/>
          <w:i w:val="false"/>
          <w:color w:val="000000"/>
          <w:sz w:val="28"/>
        </w:rPr>
        <w:t xml:space="preserve"> сәйкес, Үржар аудандық мәслихаты </w:t>
      </w:r>
      <w:r>
        <w:rPr>
          <w:rFonts w:ascii="Times New Roman"/>
          <w:b/>
          <w:i w:val="false"/>
          <w:color w:val="000000"/>
          <w:sz w:val="28"/>
        </w:rPr>
        <w:t>ШЕШТІ:</w:t>
      </w:r>
      <w:r>
        <w:br/>
      </w:r>
      <w:r>
        <w:rPr>
          <w:rFonts w:ascii="Times New Roman"/>
          <w:b w:val="false"/>
          <w:i w:val="false"/>
          <w:color w:val="000000"/>
          <w:sz w:val="28"/>
        </w:rPr>
        <w:t xml:space="preserve">
      1. 2014 жылға арналған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 ұсынылсын: </w:t>
      </w:r>
      <w:r>
        <w:br/>
      </w:r>
      <w:r>
        <w:rPr>
          <w:rFonts w:ascii="Times New Roman"/>
          <w:b w:val="false"/>
          <w:i w:val="false"/>
          <w:color w:val="000000"/>
          <w:sz w:val="28"/>
        </w:rPr>
        <w:t xml:space="preserve">
      жетпіс еселік </w:t>
      </w:r>
      <w:r>
        <w:rPr>
          <w:rFonts w:ascii="Times New Roman"/>
          <w:b w:val="false"/>
          <w:i w:val="false"/>
          <w:color w:val="000000"/>
          <w:sz w:val="28"/>
        </w:rPr>
        <w:t>айлық есептік көрсеткішке</w:t>
      </w:r>
      <w:r>
        <w:rPr>
          <w:rFonts w:ascii="Times New Roman"/>
          <w:b w:val="false"/>
          <w:i w:val="false"/>
          <w:color w:val="000000"/>
          <w:sz w:val="28"/>
        </w:rPr>
        <w:t xml:space="preserve"> тең сомада көтерме жәрдемақы және тұрғын үй сатып алу немесе салу үшін бір мың бес жүз еселік айлық есептік көрсеткіштен аспайтын сомада бюджеттік кредит.</w:t>
      </w:r>
      <w:r>
        <w:br/>
      </w:r>
      <w:r>
        <w:rPr>
          <w:rFonts w:ascii="Times New Roman"/>
          <w:b w:val="false"/>
          <w:i w:val="false"/>
          <w:color w:val="000000"/>
          <w:sz w:val="28"/>
        </w:rPr>
        <w:t>
      2. Осы шешім олар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br/>
            </w:r>
            <w:r>
              <w:rPr>
                <w:rFonts w:ascii="Times New Roman"/>
                <w:b w:val="false"/>
                <w:i/>
                <w:color w:val="000000"/>
                <w:sz w:val="20"/>
              </w:rPr>
              <w:t xml:space="preserve">Үржар аудандық </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М.Бітімбаев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