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201e" w14:textId="15b2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Шемонаиха ауданының аумағында бөлек жергілікті қоғамдастық жиындарын өткізудің қағидаларын бекіту және жергілікті қоғамдастық жиынына қатысу үшін ауыл, көше, көппәтерлі тұрғын үй тұрғындары өкілдерінің санын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2014 жылғы 21 сәуірдегі № 20/3-V шешімі. Шығыс Қазақстан облысының Әділет департаментінде 2014 жылғы 20 мамырда № 3339 болып тіркелді. Күші жойылды - Шығыс Қазақстан облысы Шемонаиха аудандық мәслихатының 2022 жылғы 13 сәуірдегі № 17/3-VII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Шемонаиха аудандық мәслихатының 13.04.2022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17/3-VII </w:t>
      </w:r>
      <w:r>
        <w:rPr>
          <w:rFonts w:ascii="Times New Roman"/>
          <w:b w:val="false"/>
          <w:i w:val="false"/>
          <w:color w:val="ff0000"/>
          <w:sz w:val="28"/>
        </w:rPr>
        <w:t>шешімімен (алғашқы ресми жарияланған күнінен бастап күнтізбелік он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"Бөлек жергілікті қоғамдастық жиындарын өткізудің үлгі қағидаларын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Шемонаиха ауданының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 және жергілікті қоғамдастық жиынына қатысу үшін ауыл, көше, көппәтерлі тұрғын үй тұрғындары өкілдерінің саны айқындалсын.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Серохвостова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Шемонаиха аудандық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21 сәуірдегі № 20/3 - 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ауданының аумағында бөлек жергілікті қоғамдастық жиындарын өткізудің қағидалары және жергілікті қоғамдастық жиынына қатысу үшін ауыл, көше, көппәтерлі тұрғын үй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санын айқындау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Шемонаиха ауданының бөлек жергілікті қоғамдастық жиындарын өткізудің қағидалары (бұдан әрі - қағида) Қазақстан Республикасының 2001 жылғы 23 қантардағы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"Бөлек жергілікті қоғамдастық жиындарын өткізудің үлгі қағидаларын бекіту туралы"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Шемонаиха ауданының аумағында ауыл, көше, көппәтерлі тұрғын үй тұрғындарының бөлек жергілікті қоғамдастық жиындарын (бұдан әрі –бөлек жиын) өткізудің тәртібін белгілейді.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Шемонаиха ауданының қала, кенттер, ауылдық округтер аумағындағы ауылдың, көшенің, көппәтерлі тұрғын үй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Шемонаиха ауданының қала, ауыл, кент, ауылдық округ әкімдері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Шемонаиха ауданы әкімнің жергілікті қоғамдастық жиынын өткізуге оң шешімі бар болған жағдайда бөлек жиынды өткізуге болады.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олар өткізілетін күнге дейін күнтізбелік он күннен кешіктірілмей хабардар 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Ауыл, көше, көппәтерлі тұрғын үй шегінде бөлек жиынды өткізуді Шемонаиха ауданының қала, ауыл, кент, ауылдық округ әкімі ұйымдастырады.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тиісті ауылдың, көшенің, көппәтерлі тұрғын үйдің қатысып отырған және оған қатысуға құқығы бар тұрғындарын тіркеу жүргізіледі.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Шемонаиха ауданының қала, ауыл, кент, ауылдық округ әкімі немесе ол уәкілеттік берген тұлға ашады.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Шемонаиха ауданының қала, ауыл, кент, ауылдық округ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Жергілікті қоғамдастық жиынына қатысу үшін ауыл, көше, көппәтерлі тұрғын үй тұрғындары өкілдерінің кандидатураларын осы қағиданың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санына байланысты бөлек жиынның қатысушылары ұсынады.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ауыл, көше, көппәтерлі тұрғын үй тұрғындары өкілдерінің саны тең өкілдік ету қағидаты негізінде айқындалады.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Шемонаиха ауданының қала, ауыл, кент, ауылдық округ әкімінің аппаратына береді.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Шемонаиха ауданының аумағында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бөлек жергілікті қоғамдастық жиындарын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өткізудің қағидаларына және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қоғамдастық жиынына қатысу үшін 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көше, көппәтерлі тұрғын үй тұрғындары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өкілдерінің санын айқындауға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Шемонаиха ауданының аумағында жергілікті қоғамдастық</w:t>
      </w:r>
      <w:r>
        <w:br/>
      </w:r>
      <w:r>
        <w:rPr>
          <w:rFonts w:ascii="Times New Roman"/>
          <w:b/>
          <w:i w:val="false"/>
          <w:color w:val="000000"/>
        </w:rPr>
        <w:t>жиынына қатысу үшін ауыл, көше, көппәтерлі тұрғын үй</w:t>
      </w:r>
      <w:r>
        <w:br/>
      </w:r>
      <w:r>
        <w:rPr>
          <w:rFonts w:ascii="Times New Roman"/>
          <w:b/>
          <w:i w:val="false"/>
          <w:color w:val="000000"/>
        </w:rPr>
        <w:t>тұрғындары өкілдерінің саны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көше, көппәтерлі тұрғын үй тұрғындарының саны (адам)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қоғамдастық жиынына қатысу үшін ауыл, көше, көппәтерлі тұрғын үй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– 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ге дейін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– ден 1000 – ға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– нан 1500 – 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 – ден 2000 – ға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– нан 2500 – ге дейін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8-10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 – ден жоғары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