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3b674" w14:textId="b23b6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Шемонаиха аудандық мәслихатының 2013 жылғы 26 желтоқсандағы № 18/2-V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2014 жылғы 29 қазандағы № 22/6-V шешімі. Шығыс Қазақстан облысының Әділет департаментінде 2014 жылғы 12 қарашада № 3544 болып тіркелді. Шешімнің қабылдау мерзімінің өтуіне байланысты қолдану тоқтатылды - (Шығыс Қазақстан облысы Шемонаиха аудандық мәслихатының 2014 жылғы 29 желтоқсандағы № 226 хаты)</w:t>
      </w:r>
    </w:p>
    <w:p>
      <w:pPr>
        <w:spacing w:after="0"/>
        <w:ind w:left="0"/>
        <w:jc w:val="both"/>
      </w:pPr>
      <w:bookmarkStart w:name="z5" w:id="0"/>
      <w:r>
        <w:rPr>
          <w:rFonts w:ascii="Times New Roman"/>
          <w:b w:val="false"/>
          <w:i w:val="false"/>
          <w:color w:val="ff0000"/>
          <w:sz w:val="28"/>
        </w:rPr>
        <w:t>      Ескерту. Шешімнің қабылдау мерзімінің өтуіне байланысты қолдану тоқтатылды - (Шығыс Қазақстан облысы Шемонаиха аудандық мәслихатының 29.12.2014 № 226 хаты).</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6-бабы </w:t>
      </w:r>
      <w:r>
        <w:rPr>
          <w:rFonts w:ascii="Times New Roman"/>
          <w:b w:val="false"/>
          <w:i w:val="false"/>
          <w:color w:val="000000"/>
          <w:sz w:val="28"/>
        </w:rPr>
        <w:t>1-тармағының 1)- тармақшасына, «2014 - 2016 жылдарға арналған облыстық бюджет туралы» Шығыс Қазақстан облыстық мәслихатының 2013 жылғы 13 желтоқсандағы № 17/188-V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2014 жылғы 16 қазандағы № 22/280-V </w:t>
      </w:r>
      <w:r>
        <w:rPr>
          <w:rFonts w:ascii="Times New Roman"/>
          <w:b w:val="false"/>
          <w:i w:val="false"/>
          <w:color w:val="000000"/>
          <w:sz w:val="28"/>
        </w:rPr>
        <w:t>шешіміне</w:t>
      </w:r>
      <w:r>
        <w:rPr>
          <w:rFonts w:ascii="Times New Roman"/>
          <w:b w:val="false"/>
          <w:i w:val="false"/>
          <w:color w:val="000000"/>
          <w:sz w:val="28"/>
        </w:rPr>
        <w:t xml:space="preserve"> (нормативтік кұқықтық актілерді мемлекеттік тіркеу Тізілімінде № 3508 болып тіркелген) сәйкес Шемонаиха аудандық мәслихаты </w:t>
      </w:r>
      <w:r>
        <w:rPr>
          <w:rFonts w:ascii="Times New Roman"/>
          <w:b/>
          <w:i w:val="false"/>
          <w:color w:val="000000"/>
          <w:sz w:val="28"/>
        </w:rPr>
        <w:t>ШЕШТI:</w:t>
      </w:r>
      <w:r>
        <w:br/>
      </w:r>
      <w:r>
        <w:rPr>
          <w:rFonts w:ascii="Times New Roman"/>
          <w:b w:val="false"/>
          <w:i w:val="false"/>
          <w:color w:val="000000"/>
          <w:sz w:val="28"/>
        </w:rPr>
        <w:t>
       1. 
</w:t>
      </w:r>
      <w:r>
        <w:rPr>
          <w:rFonts w:ascii="Times New Roman"/>
          <w:b w:val="false"/>
          <w:i w:val="false"/>
          <w:color w:val="000000"/>
          <w:sz w:val="28"/>
        </w:rPr>
        <w:t>
«2014-2016 жылдарға арналған аудандық бюджет туралы» Шемонаиха аудандық мәслихатының 2013 жылғы 26 желтоқсандағы № 18/2-V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3147 болып тіркелген, «Уба-Информ» газетінде 2014 жылғы 16 қаңтардағы № 3-санында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1-тармақ </w:t>
      </w:r>
      <w:r>
        <w:rPr>
          <w:rFonts w:ascii="Times New Roman"/>
          <w:b w:val="false"/>
          <w:i w:val="false"/>
          <w:color w:val="000000"/>
          <w:sz w:val="28"/>
        </w:rPr>
        <w:t>келесі редакцияда жазылсын:</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 xml:space="preserve">3 қосымшаларға </w:t>
      </w:r>
      <w:r>
        <w:rPr>
          <w:rFonts w:ascii="Times New Roman"/>
          <w:b w:val="false"/>
          <w:i w:val="false"/>
          <w:color w:val="000000"/>
          <w:sz w:val="28"/>
        </w:rPr>
        <w:t>сәйкес, оның ішінде 2014 жылға келесі көлемдерде бекiтiлсiн:</w:t>
      </w:r>
      <w:r>
        <w:br/>
      </w:r>
      <w:r>
        <w:rPr>
          <w:rFonts w:ascii="Times New Roman"/>
          <w:b w:val="false"/>
          <w:i w:val="false"/>
          <w:color w:val="000000"/>
          <w:sz w:val="28"/>
        </w:rPr>
        <w:t>
      1) 
</w:t>
      </w:r>
      <w:r>
        <w:rPr>
          <w:rFonts w:ascii="Times New Roman"/>
          <w:b w:val="false"/>
          <w:i w:val="false"/>
          <w:color w:val="000000"/>
          <w:sz w:val="28"/>
        </w:rPr>
        <w:t>
кірістер – 4 435 039 мың теңге, оның iшiнде:</w:t>
      </w:r>
      <w:r>
        <w:br/>
      </w:r>
      <w:r>
        <w:rPr>
          <w:rFonts w:ascii="Times New Roman"/>
          <w:b w:val="false"/>
          <w:i w:val="false"/>
          <w:color w:val="000000"/>
          <w:sz w:val="28"/>
        </w:rPr>
        <w:t>
</w:t>
      </w:r>
      <w:r>
        <w:rPr>
          <w:rFonts w:ascii="Times New Roman"/>
          <w:b w:val="false"/>
          <w:i w:val="false"/>
          <w:color w:val="000000"/>
          <w:sz w:val="28"/>
        </w:rPr>
        <w:t xml:space="preserve">
      салықтық түсiмдер – 1 263 127 мың теңге; </w:t>
      </w:r>
      <w:r>
        <w:br/>
      </w:r>
      <w:r>
        <w:rPr>
          <w:rFonts w:ascii="Times New Roman"/>
          <w:b w:val="false"/>
          <w:i w:val="false"/>
          <w:color w:val="000000"/>
          <w:sz w:val="28"/>
        </w:rPr>
        <w:t>
</w:t>
      </w:r>
      <w:r>
        <w:rPr>
          <w:rFonts w:ascii="Times New Roman"/>
          <w:b w:val="false"/>
          <w:i w:val="false"/>
          <w:color w:val="000000"/>
          <w:sz w:val="28"/>
        </w:rPr>
        <w:t>
      салықтық емес түсiмдер – 9 452 мың теңге;</w:t>
      </w:r>
      <w:r>
        <w:br/>
      </w:r>
      <w:r>
        <w:rPr>
          <w:rFonts w:ascii="Times New Roman"/>
          <w:b w:val="false"/>
          <w:i w:val="false"/>
          <w:color w:val="000000"/>
          <w:sz w:val="28"/>
        </w:rPr>
        <w:t>
</w:t>
      </w:r>
      <w:r>
        <w:rPr>
          <w:rFonts w:ascii="Times New Roman"/>
          <w:b w:val="false"/>
          <w:i w:val="false"/>
          <w:color w:val="000000"/>
          <w:sz w:val="28"/>
        </w:rPr>
        <w:t>
      негiзгi капиталды сатудан түсетiн түсiмдер – 32 510 мың теңге;</w:t>
      </w:r>
      <w:r>
        <w:br/>
      </w:r>
      <w:r>
        <w:rPr>
          <w:rFonts w:ascii="Times New Roman"/>
          <w:b w:val="false"/>
          <w:i w:val="false"/>
          <w:color w:val="000000"/>
          <w:sz w:val="28"/>
        </w:rPr>
        <w:t>
</w:t>
      </w:r>
      <w:r>
        <w:rPr>
          <w:rFonts w:ascii="Times New Roman"/>
          <w:b w:val="false"/>
          <w:i w:val="false"/>
          <w:color w:val="000000"/>
          <w:sz w:val="28"/>
        </w:rPr>
        <w:t>
      трансферттер түсiмдерi – 3 129 950 мың теңге;</w:t>
      </w:r>
      <w:r>
        <w:br/>
      </w:r>
      <w:r>
        <w:rPr>
          <w:rFonts w:ascii="Times New Roman"/>
          <w:b w:val="false"/>
          <w:i w:val="false"/>
          <w:color w:val="000000"/>
          <w:sz w:val="28"/>
        </w:rPr>
        <w:t>
      2) 
</w:t>
      </w:r>
      <w:r>
        <w:rPr>
          <w:rFonts w:ascii="Times New Roman"/>
          <w:b w:val="false"/>
          <w:i w:val="false"/>
          <w:color w:val="000000"/>
          <w:sz w:val="28"/>
        </w:rPr>
        <w:t xml:space="preserve">
шығындар – 4 455 593,7 мың теңге; </w:t>
      </w:r>
      <w:r>
        <w:br/>
      </w:r>
      <w:r>
        <w:rPr>
          <w:rFonts w:ascii="Times New Roman"/>
          <w:b w:val="false"/>
          <w:i w:val="false"/>
          <w:color w:val="000000"/>
          <w:sz w:val="28"/>
        </w:rPr>
        <w:t>
      3) 
</w:t>
      </w:r>
      <w:r>
        <w:rPr>
          <w:rFonts w:ascii="Times New Roman"/>
          <w:b w:val="false"/>
          <w:i w:val="false"/>
          <w:color w:val="000000"/>
          <w:sz w:val="28"/>
        </w:rPr>
        <w:t>
таза бюджеттiк кредит беру – 3 416 мың теңге, оның iшiнде:</w:t>
      </w:r>
      <w:r>
        <w:br/>
      </w:r>
      <w:r>
        <w:rPr>
          <w:rFonts w:ascii="Times New Roman"/>
          <w:b w:val="false"/>
          <w:i w:val="false"/>
          <w:color w:val="000000"/>
          <w:sz w:val="28"/>
        </w:rPr>
        <w:t>
</w:t>
      </w:r>
      <w:r>
        <w:rPr>
          <w:rFonts w:ascii="Times New Roman"/>
          <w:b w:val="false"/>
          <w:i w:val="false"/>
          <w:color w:val="000000"/>
          <w:sz w:val="28"/>
        </w:rPr>
        <w:t>
      бюджеттік кредиттер – 4 969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1 553 мың теңге;</w:t>
      </w:r>
      <w:r>
        <w:br/>
      </w:r>
      <w:r>
        <w:rPr>
          <w:rFonts w:ascii="Times New Roman"/>
          <w:b w:val="false"/>
          <w:i w:val="false"/>
          <w:color w:val="000000"/>
          <w:sz w:val="28"/>
        </w:rPr>
        <w:t>
      4) 
</w:t>
      </w:r>
      <w:r>
        <w:rPr>
          <w:rFonts w:ascii="Times New Roman"/>
          <w:b w:val="false"/>
          <w:i w:val="false"/>
          <w:color w:val="000000"/>
          <w:sz w:val="28"/>
        </w:rPr>
        <w:t>
қаржы активтерiмен жасалатын операциялар бойынша сальдо – 0 мың теңге, оның ішінде:</w:t>
      </w:r>
      <w:r>
        <w:br/>
      </w:r>
      <w:r>
        <w:rPr>
          <w:rFonts w:ascii="Times New Roman"/>
          <w:b w:val="false"/>
          <w:i w:val="false"/>
          <w:color w:val="000000"/>
          <w:sz w:val="28"/>
        </w:rPr>
        <w:t>
</w:t>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w:t>
      </w:r>
      <w:r>
        <w:rPr>
          <w:rFonts w:ascii="Times New Roman"/>
          <w:b w:val="false"/>
          <w:i w:val="false"/>
          <w:color w:val="000000"/>
          <w:sz w:val="28"/>
        </w:rPr>
        <w:t>
бюджет тапшылығы (профицит) – - 23 970,7 мың теңге;</w:t>
      </w:r>
      <w:r>
        <w:br/>
      </w:r>
      <w:r>
        <w:rPr>
          <w:rFonts w:ascii="Times New Roman"/>
          <w:b w:val="false"/>
          <w:i w:val="false"/>
          <w:color w:val="000000"/>
          <w:sz w:val="28"/>
        </w:rPr>
        <w:t>
      6) 
</w:t>
      </w:r>
      <w:r>
        <w:rPr>
          <w:rFonts w:ascii="Times New Roman"/>
          <w:b w:val="false"/>
          <w:i w:val="false"/>
          <w:color w:val="000000"/>
          <w:sz w:val="28"/>
        </w:rPr>
        <w:t>
бюджет тапшылығын қаржыландыру (профицитті пайдалану) – 23 970,7 мың теңге, оның ішінде:</w:t>
      </w:r>
      <w:r>
        <w:br/>
      </w:r>
      <w:r>
        <w:rPr>
          <w:rFonts w:ascii="Times New Roman"/>
          <w:b w:val="false"/>
          <w:i w:val="false"/>
          <w:color w:val="000000"/>
          <w:sz w:val="28"/>
        </w:rPr>
        <w:t>
</w:t>
      </w:r>
      <w:r>
        <w:rPr>
          <w:rFonts w:ascii="Times New Roman"/>
          <w:b w:val="false"/>
          <w:i w:val="false"/>
          <w:color w:val="000000"/>
          <w:sz w:val="28"/>
        </w:rPr>
        <w:t>
      қарыздардың түсімі – 4 969 мың теңге;</w:t>
      </w:r>
      <w:r>
        <w:br/>
      </w:r>
      <w:r>
        <w:rPr>
          <w:rFonts w:ascii="Times New Roman"/>
          <w:b w:val="false"/>
          <w:i w:val="false"/>
          <w:color w:val="000000"/>
          <w:sz w:val="28"/>
        </w:rPr>
        <w:t>
</w:t>
      </w:r>
      <w:r>
        <w:rPr>
          <w:rFonts w:ascii="Times New Roman"/>
          <w:b w:val="false"/>
          <w:i w:val="false"/>
          <w:color w:val="000000"/>
          <w:sz w:val="28"/>
        </w:rPr>
        <w:t xml:space="preserve">
      қарыздарды өтеу – 1 553 мың теңге;      </w:t>
      </w:r>
      <w:r>
        <w:br/>
      </w:r>
      <w:r>
        <w:rPr>
          <w:rFonts w:ascii="Times New Roman"/>
          <w:b w:val="false"/>
          <w:i w:val="false"/>
          <w:color w:val="000000"/>
          <w:sz w:val="28"/>
        </w:rPr>
        <w:t>
</w:t>
      </w:r>
      <w:r>
        <w:rPr>
          <w:rFonts w:ascii="Times New Roman"/>
          <w:b w:val="false"/>
          <w:i w:val="false"/>
          <w:color w:val="000000"/>
          <w:sz w:val="28"/>
        </w:rPr>
        <w:t>
      пайдаланылатын бюджет қаражаттарының қалдықтары – 20 554,7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4-тармақ </w:t>
      </w:r>
      <w:r>
        <w:rPr>
          <w:rFonts w:ascii="Times New Roman"/>
          <w:b w:val="false"/>
          <w:i w:val="false"/>
          <w:color w:val="000000"/>
          <w:sz w:val="28"/>
        </w:rPr>
        <w:t>келесі редакцияда жазылсын: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2007 жылғы 15 мамырдағы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3-тармақтарына сәйкес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жиырма бес пайызға жоғарылатылған лауазымдық айлықақылар мен тарифтік ставкалар жергілікті өкілдік органдардың шешімі бойынша бюджеттік қаражаты есебінен белгіленсін. </w:t>
      </w:r>
      <w:r>
        <w:br/>
      </w:r>
      <w:r>
        <w:rPr>
          <w:rFonts w:ascii="Times New Roman"/>
          <w:b w:val="false"/>
          <w:i w:val="false"/>
          <w:color w:val="000000"/>
          <w:sz w:val="28"/>
        </w:rPr>
        <w:t>
</w:t>
      </w:r>
      <w:r>
        <w:rPr>
          <w:rFonts w:ascii="Times New Roman"/>
          <w:b w:val="false"/>
          <w:i w:val="false"/>
          <w:color w:val="000000"/>
          <w:sz w:val="28"/>
        </w:rPr>
        <w:t>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w:t>
      </w:r>
      <w:r>
        <w:rPr>
          <w:rFonts w:ascii="Times New Roman"/>
          <w:b w:val="false"/>
          <w:i w:val="false"/>
          <w:color w:val="000000"/>
          <w:sz w:val="28"/>
        </w:rPr>
        <w:t>тізбесін</w:t>
      </w:r>
      <w:r>
        <w:rPr>
          <w:rFonts w:ascii="Times New Roman"/>
          <w:b w:val="false"/>
          <w:i w:val="false"/>
          <w:color w:val="000000"/>
          <w:sz w:val="28"/>
        </w:rPr>
        <w:t xml:space="preserve"> жергілікті өкілді органмен келісу бойынша жергілікті атқарушы орган айқындайды.»;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5-тармақ </w:t>
      </w:r>
      <w:r>
        <w:rPr>
          <w:rFonts w:ascii="Times New Roman"/>
          <w:b w:val="false"/>
          <w:i w:val="false"/>
          <w:color w:val="000000"/>
          <w:sz w:val="28"/>
        </w:rPr>
        <w:t>келесі редакцияда жазылсын:</w:t>
      </w:r>
      <w:r>
        <w:br/>
      </w:r>
      <w:r>
        <w:rPr>
          <w:rFonts w:ascii="Times New Roman"/>
          <w:b w:val="false"/>
          <w:i w:val="false"/>
          <w:color w:val="000000"/>
          <w:sz w:val="28"/>
        </w:rPr>
        <w:t>
</w:t>
      </w:r>
      <w:r>
        <w:rPr>
          <w:rFonts w:ascii="Times New Roman"/>
          <w:b w:val="false"/>
          <w:i w:val="false"/>
          <w:color w:val="000000"/>
          <w:sz w:val="28"/>
        </w:rPr>
        <w:t>
      «5. 2014 жылға арналған ауданның жергілікті атқарушы органының резерві 4 069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7-тармақ </w:t>
      </w:r>
      <w:r>
        <w:rPr>
          <w:rFonts w:ascii="Times New Roman"/>
          <w:b w:val="false"/>
          <w:i w:val="false"/>
          <w:color w:val="000000"/>
          <w:sz w:val="28"/>
        </w:rPr>
        <w:t>келесі редакцияда жазылсын:</w:t>
      </w:r>
      <w:r>
        <w:br/>
      </w:r>
      <w:r>
        <w:rPr>
          <w:rFonts w:ascii="Times New Roman"/>
          <w:b w:val="false"/>
          <w:i w:val="false"/>
          <w:color w:val="000000"/>
          <w:sz w:val="28"/>
        </w:rPr>
        <w:t>
</w:t>
      </w:r>
      <w:r>
        <w:rPr>
          <w:rFonts w:ascii="Times New Roman"/>
          <w:b w:val="false"/>
          <w:i w:val="false"/>
          <w:color w:val="000000"/>
          <w:sz w:val="28"/>
        </w:rPr>
        <w:t>
      «7. 2014 жылға арналған аудан бюджетінде мұқтаж азаматтардың жеке санаттарына әлеуметтік көмекке облыстық бюджеттен сомасы 19 540 мың теңге нысаналы трансферттер қарастырылсын.»;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9-тармақтың </w:t>
      </w:r>
      <w:r>
        <w:rPr>
          <w:rFonts w:ascii="Times New Roman"/>
          <w:b w:val="false"/>
          <w:i w:val="false"/>
          <w:color w:val="000000"/>
          <w:sz w:val="28"/>
        </w:rPr>
        <w:t>9)- тармақшасы алынып тасталсын;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 xml:space="preserve">8-қосымшаларына </w:t>
      </w:r>
      <w:r>
        <w:rPr>
          <w:rFonts w:ascii="Times New Roman"/>
          <w:b w:val="false"/>
          <w:i w:val="false"/>
          <w:color w:val="000000"/>
          <w:sz w:val="28"/>
        </w:rPr>
        <w:t>сәйкес жаңа редакцияда жазылсын.</w:t>
      </w:r>
      <w:r>
        <w:br/>
      </w:r>
      <w:r>
        <w:rPr>
          <w:rFonts w:ascii="Times New Roman"/>
          <w:b w:val="false"/>
          <w:i w:val="false"/>
          <w:color w:val="000000"/>
          <w:sz w:val="28"/>
        </w:rPr>
        <w:t>
      2. 
</w:t>
      </w:r>
      <w:r>
        <w:rPr>
          <w:rFonts w:ascii="Times New Roman"/>
          <w:b w:val="false"/>
          <w:i w:val="false"/>
          <w:color w:val="000000"/>
          <w:sz w:val="28"/>
        </w:rPr>
        <w:t>
Осы шешiм 2014 жылғы 1 қаңтардан бастап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
          <w:p>
            <w:pPr>
              <w:spacing w:after="20"/>
              <w:ind w:left="20"/>
              <w:jc w:val="both"/>
            </w:pPr>
            <w:r>
              <w:rPr>
                <w:rFonts w:ascii="Times New Roman"/>
                <w:b w:val="false"/>
                <w:i w:val="false"/>
                <w:color w:val="000000"/>
                <w:sz w:val="20"/>
              </w:rPr>
              <w:t>
</w:t>
            </w:r>
            <w:r>
              <w:rPr>
                <w:rFonts w:ascii="Times New Roman"/>
                <w:b w:val="false"/>
                <w:i/>
                <w:color w:val="000000"/>
                <w:sz w:val="20"/>
              </w:rPr>
              <w:t>      Сессия төрайымы</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 Андронова</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
          <w:p>
            <w:pPr>
              <w:spacing w:after="20"/>
              <w:ind w:left="20"/>
              <w:jc w:val="both"/>
            </w:pPr>
            <w:r>
              <w:rPr>
                <w:rFonts w:ascii="Times New Roman"/>
                <w:b w:val="false"/>
                <w:i w:val="false"/>
                <w:color w:val="000000"/>
                <w:sz w:val="20"/>
              </w:rPr>
              <w:t>
</w:t>
            </w:r>
            <w:r>
              <w:rPr>
                <w:rFonts w:ascii="Times New Roman"/>
                <w:b w:val="false"/>
                <w:i/>
                <w:color w:val="000000"/>
                <w:sz w:val="20"/>
              </w:rPr>
              <w:t>      Шемонаиха аудандық</w:t>
            </w:r>
          </w:p>
          <w:bookmarkEnd w:id="2"/>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
          <w:p>
            <w:pPr>
              <w:spacing w:after="20"/>
              <w:ind w:left="20"/>
              <w:jc w:val="both"/>
            </w:pPr>
            <w:r>
              <w:rPr>
                <w:rFonts w:ascii="Times New Roman"/>
                <w:b w:val="false"/>
                <w:i w:val="false"/>
                <w:color w:val="000000"/>
                <w:sz w:val="20"/>
              </w:rPr>
              <w:t>
</w:t>
            </w:r>
            <w:r>
              <w:rPr>
                <w:rFonts w:ascii="Times New Roman"/>
                <w:b w:val="false"/>
                <w:i/>
                <w:color w:val="000000"/>
                <w:sz w:val="20"/>
              </w:rPr>
              <w:t>      мәслихатының хатшысы</w:t>
            </w:r>
          </w:p>
          <w:bookmarkEnd w:id="3"/>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 Баяндинов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4"/>
          <w:p>
            <w:pPr>
              <w:spacing w:after="20"/>
              <w:ind w:left="20"/>
              <w:jc w:val="both"/>
            </w:pPr>
            <w:r>
              <w:rPr>
                <w:rFonts w:ascii="Times New Roman"/>
                <w:b w:val="false"/>
                <w:i w:val="false"/>
                <w:color w:val="000000"/>
                <w:sz w:val="20"/>
              </w:rPr>
              <w:t>
Шемонаиха аудандық мәслихатының 2014 жылғы 29 қазандағы № 22/6-V шешiмiне 1 - қосымша</w:t>
            </w:r>
          </w:p>
          <w:bookmarkEnd w:id="4"/>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5"/>
          <w:p>
            <w:pPr>
              <w:spacing w:after="20"/>
              <w:ind w:left="20"/>
              <w:jc w:val="both"/>
            </w:pPr>
            <w:r>
              <w:rPr>
                <w:rFonts w:ascii="Times New Roman"/>
                <w:b w:val="false"/>
                <w:i w:val="false"/>
                <w:color w:val="000000"/>
                <w:sz w:val="20"/>
              </w:rPr>
              <w:t>
Шемонаиха аудандық мәслихатының 2013 жылғы 26 желтоқсандағы № 18/2-V шешiмiне 1 - қосымша</w:t>
            </w:r>
          </w:p>
          <w:bookmarkEnd w:id="5"/>
        </w:tc>
      </w:tr>
    </w:tbl>
    <w:bookmarkStart w:name="z41" w:id="6"/>
    <w:p>
      <w:pPr>
        <w:spacing w:after="0"/>
        <w:ind w:left="0"/>
        <w:jc w:val="left"/>
      </w:pPr>
      <w:r>
        <w:rPr>
          <w:rFonts w:ascii="Times New Roman"/>
          <w:b/>
          <w:i w:val="false"/>
          <w:color w:val="000000"/>
        </w:rPr>
        <w:t xml:space="preserve"> 
2014 жылға арналған аудандық бюджет</w:t>
      </w:r>
      <w:r>
        <w:br/>
      </w:r>
      <w:r>
        <w:rPr>
          <w:rFonts w:ascii="Times New Roman"/>
          <w:b/>
          <w:i w:val="false"/>
          <w:color w:val="000000"/>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692"/>
        <w:gridCol w:w="692"/>
        <w:gridCol w:w="7231"/>
        <w:gridCol w:w="2993"/>
      </w:tblGrid>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7"/>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7"/>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 атауы</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4435039</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8"/>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1263127</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533878</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533878</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336742</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206221</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30521</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69825</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да ресурстарды пайдаланғаны үшiн түсетiн түсiмдер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жүргізгені үшiн алынатын алымдар</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мәнді іс-әрекеттерді жасағаны және (немесе) оған уәкiлеттiгi бар мемлекеттiк органдар немесе лауазымды адамдар құжаттар бергені үшiн алынатын мiндеттi төлемдер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9"/>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9"/>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9452</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8645</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меншiгiндергі мүлiктi жалға беруден түсетiн кiрiстер</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меншігінен түсетін басқа да кірістер</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w:t>
            </w:r>
            <w:r>
              <w:br/>
            </w:r>
            <w:r>
              <w:rPr>
                <w:rFonts w:ascii="Times New Roman"/>
                <w:b w:val="false"/>
                <w:i w:val="false"/>
                <w:color w:val="000000"/>
                <w:sz w:val="20"/>
              </w:rPr>
              <w:t>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10"/>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0"/>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түсіндер</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11"/>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1"/>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3129950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3129950</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3129950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900"/>
        <w:gridCol w:w="1223"/>
        <w:gridCol w:w="1223"/>
        <w:gridCol w:w="5063"/>
        <w:gridCol w:w="2991"/>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12"/>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12"/>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w:t>
            </w:r>
            <w:r>
              <w:br/>
            </w:r>
            <w:r>
              <w:rPr>
                <w:rFonts w:ascii="Times New Roman"/>
                <w:b w:val="false"/>
                <w:i w:val="false"/>
                <w:color w:val="000000"/>
                <w:sz w:val="20"/>
              </w:rPr>
              <w:t>
тобы</w:t>
            </w:r>
            <w:r>
              <w:br/>
            </w: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w:t>
            </w:r>
            <w:r>
              <w:br/>
            </w:r>
            <w:r>
              <w:rPr>
                <w:rFonts w:ascii="Times New Roman"/>
                <w:b w:val="false"/>
                <w:i w:val="false"/>
                <w:color w:val="000000"/>
                <w:sz w:val="20"/>
              </w:rPr>
              <w:t>
әкімшісі</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4455593,7</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13"/>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3"/>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281479,7</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246975</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аппараты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13057</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13057</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әкiмiнiң аппараты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74975</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әкiмiнiң қызметiн қамтамасыз ету жөніндегі қызметтер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74875</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158943</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156435</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17726</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17726</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16743</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16778,7</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16778,7</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16463,7</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14"/>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14"/>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әкiмiнiң аппараты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бiрдей әскери мiндеттi атқару </w:t>
            </w:r>
            <w:r>
              <w:br/>
            </w:r>
            <w:r>
              <w:rPr>
                <w:rFonts w:ascii="Times New Roman"/>
                <w:b w:val="false"/>
                <w:i w:val="false"/>
                <w:color w:val="000000"/>
                <w:sz w:val="20"/>
              </w:rPr>
              <w:t>
шеңберiндегi iс-шаралар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5"/>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15"/>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құқықтық, сот, қылмыстық-атқару қызметi</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6"/>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6"/>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2968733</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125204</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125204</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60246</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64958</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1649869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1647965</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1555700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92265</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1193660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55833</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13572</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11477</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21815</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1137827</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1137827</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7"/>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17"/>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178378</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129575</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129575</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32371</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органдардың шешiмi </w:t>
            </w:r>
            <w:r>
              <w:br/>
            </w:r>
            <w:r>
              <w:rPr>
                <w:rFonts w:ascii="Times New Roman"/>
                <w:b w:val="false"/>
                <w:i w:val="false"/>
                <w:color w:val="000000"/>
                <w:sz w:val="20"/>
              </w:rPr>
              <w:t>
бойынша мұқтаж азаматтардың жекелеген топтарына әлеуметтiк көмек</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48803</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48803</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17372</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8"/>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8"/>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562522</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261898</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10237</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10237</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247859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242859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241965</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241965</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241965</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31907</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12061</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9"/>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9"/>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246407</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96651</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96651</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96651</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34816</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34816</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7838</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65431</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52613</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45551</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7062</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12818</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ақпаратық саясат жүргiзу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11318</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тiлдердi дамыту бөлiмi</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14031</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11268</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35478</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19254</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15302</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20"/>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0"/>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16285</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14692</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9074</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1"/>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21"/>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 қызметi</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9213</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2"/>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2"/>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62568</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62568</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21326</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21326</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41242</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41242</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3"/>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3"/>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56514</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 қолдау және бәсекелестікті қорғау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12286</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12286</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12286</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44228</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жергiлiктi атқарушы органының резервi</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коммуналдық шаруашылығы, жолаушылар көлiгi және автомобиль жолдары бөлiмi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коммуналдық шаруашылығы, жолаушылар көлiгi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4"/>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24"/>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5"/>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25"/>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3154,7</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3154,7</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3154,7</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(пайдаланылмай қалған) нысаналы трансферттерді қайтару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3154,7</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6"/>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6"/>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 операциялар бойынша сальдо</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-23970,7</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(профициттi пайдалану)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23970,7</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түсімдері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7"/>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27"/>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Пайдаланған бюджет қаражаттардың қалдықтары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20554,7</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қаражаттардың қалдықтары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20554,7</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қаражаттардың бос қалдықтары</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20554,7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8"/>
          <w:p>
            <w:pPr>
              <w:spacing w:after="20"/>
              <w:ind w:left="20"/>
              <w:jc w:val="both"/>
            </w:pPr>
            <w:r>
              <w:rPr>
                <w:rFonts w:ascii="Times New Roman"/>
                <w:b w:val="false"/>
                <w:i w:val="false"/>
                <w:color w:val="000000"/>
                <w:sz w:val="20"/>
              </w:rPr>
              <w:t>
Шемонаиха аудандық мәслихатының 2014 жылғы 29 қазандағы №  22/6-V шешiмiне 2 – қосымша</w:t>
            </w:r>
          </w:p>
          <w:bookmarkEnd w:id="28"/>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9"/>
          <w:p>
            <w:pPr>
              <w:spacing w:after="20"/>
              <w:ind w:left="20"/>
              <w:jc w:val="both"/>
            </w:pPr>
            <w:r>
              <w:rPr>
                <w:rFonts w:ascii="Times New Roman"/>
                <w:b w:val="false"/>
                <w:i w:val="false"/>
                <w:color w:val="000000"/>
                <w:sz w:val="20"/>
              </w:rPr>
              <w:t>
Шемонаиха аудандық мәслихатының 2013 жылғы 26 желтоқсандағы № 18/2-V шешiмiне 5 - қосымша</w:t>
            </w:r>
          </w:p>
          <w:bookmarkEnd w:id="29"/>
        </w:tc>
      </w:tr>
    </w:tbl>
    <w:bookmarkStart w:name="z274" w:id="30"/>
    <w:p>
      <w:pPr>
        <w:spacing w:after="0"/>
        <w:ind w:left="0"/>
        <w:jc w:val="left"/>
      </w:pPr>
      <w:r>
        <w:rPr>
          <w:rFonts w:ascii="Times New Roman"/>
          <w:b/>
          <w:i w:val="false"/>
          <w:color w:val="000000"/>
        </w:rPr>
        <w:t xml:space="preserve"> 
Қаладағы ауданның, аудандық маңызы бар қала, кент, ауыл, ауылдық округ әкiмiнің қызметiн қамтамасыз ету жөніндегі қызметтерге сомаларды бөлу</w:t>
      </w:r>
      <w:r>
        <w:br/>
      </w:r>
      <w:r>
        <w:rPr>
          <w:rFonts w:ascii="Times New Roman"/>
          <w:b/>
          <w:i w:val="false"/>
          <w:color w:val="000000"/>
        </w:rPr>
        <w:t>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9"/>
        <w:gridCol w:w="5367"/>
        <w:gridCol w:w="5104"/>
      </w:tblGrid>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31"/>
          <w:p>
            <w:pPr>
              <w:spacing w:after="20"/>
              <w:ind w:left="20"/>
              <w:jc w:val="both"/>
            </w:pPr>
            <w:r>
              <w:rPr>
                <w:rFonts w:ascii="Times New Roman"/>
                <w:b w:val="false"/>
                <w:i w:val="false"/>
                <w:color w:val="000000"/>
                <w:sz w:val="20"/>
              </w:rPr>
              <w:t>
Рет</w:t>
            </w:r>
            <w:r>
              <w:br/>
            </w:r>
            <w:r>
              <w:rPr>
                <w:rFonts w:ascii="Times New Roman"/>
                <w:b w:val="false"/>
                <w:i w:val="false"/>
                <w:color w:val="000000"/>
                <w:sz w:val="20"/>
              </w:rPr>
              <w:t>
№</w:t>
            </w:r>
            <w:r>
              <w:br/>
            </w:r>
            <w:r>
              <w:rPr>
                <w:rFonts w:ascii="Times New Roman"/>
                <w:b w:val="false"/>
                <w:i w:val="false"/>
                <w:color w:val="000000"/>
                <w:sz w:val="20"/>
              </w:rPr>
              <w:t>
 </w:t>
            </w:r>
          </w:p>
          <w:bookmarkEnd w:id="31"/>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 бағдарлама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3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2"/>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25067</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3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3"/>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17542</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34"/>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4"/>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17699</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35"/>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5"/>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«Верх-Уба селолық округi әкiмiнiң аппараты» ММ </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11764</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36"/>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36"/>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11909</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37"/>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37"/>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10861</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38"/>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38"/>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14561</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39"/>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39"/>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10605</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40"/>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40"/>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11093</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41"/>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41"/>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округi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11374</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42"/>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42"/>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округi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13960</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156435</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43"/>
          <w:p>
            <w:pPr>
              <w:spacing w:after="20"/>
              <w:ind w:left="20"/>
              <w:jc w:val="both"/>
            </w:pPr>
            <w:r>
              <w:rPr>
                <w:rFonts w:ascii="Times New Roman"/>
                <w:b w:val="false"/>
                <w:i w:val="false"/>
                <w:color w:val="000000"/>
                <w:sz w:val="20"/>
              </w:rPr>
              <w:t>
Шемонаиха аудандық мәслихатының 2014 жылғы 29 қазандағы № 22/6-V шешiмiне 3 - қосымша</w:t>
            </w:r>
          </w:p>
          <w:bookmarkEnd w:id="43"/>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44"/>
          <w:p>
            <w:pPr>
              <w:spacing w:after="20"/>
              <w:ind w:left="20"/>
              <w:jc w:val="both"/>
            </w:pPr>
            <w:r>
              <w:rPr>
                <w:rFonts w:ascii="Times New Roman"/>
                <w:b w:val="false"/>
                <w:i w:val="false"/>
                <w:color w:val="000000"/>
                <w:sz w:val="20"/>
              </w:rPr>
              <w:t>
Шемонаиха аудандық мәслихатының 2013 жылғы 26 желтоқсандағы № 18/2-V шешiмiне 6 – қосымша</w:t>
            </w:r>
          </w:p>
          <w:bookmarkEnd w:id="44"/>
        </w:tc>
      </w:tr>
    </w:tbl>
    <w:bookmarkStart w:name="z290" w:id="45"/>
    <w:p>
      <w:pPr>
        <w:spacing w:after="0"/>
        <w:ind w:left="0"/>
        <w:jc w:val="left"/>
      </w:pPr>
      <w:r>
        <w:rPr>
          <w:rFonts w:ascii="Times New Roman"/>
          <w:b/>
          <w:i w:val="false"/>
          <w:color w:val="000000"/>
        </w:rPr>
        <w:t xml:space="preserve"> 
Ауылдық жерлерде балаларды мектепке дейін тегін алып баруды және алып қайтуды ұйымдастыруға сомаларды бөлу</w:t>
      </w:r>
      <w:r>
        <w:br/>
      </w:r>
      <w:r>
        <w:rPr>
          <w:rFonts w:ascii="Times New Roman"/>
          <w:b/>
          <w:i w:val="false"/>
          <w:color w:val="000000"/>
        </w:rPr>
        <w:t>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4381"/>
        <w:gridCol w:w="6432"/>
      </w:tblGrid>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46"/>
          <w:p>
            <w:pPr>
              <w:spacing w:after="20"/>
              <w:ind w:left="20"/>
              <w:jc w:val="both"/>
            </w:pPr>
            <w:r>
              <w:rPr>
                <w:rFonts w:ascii="Times New Roman"/>
                <w:b w:val="false"/>
                <w:i w:val="false"/>
                <w:color w:val="000000"/>
                <w:sz w:val="20"/>
              </w:rPr>
              <w:t>
Рет</w:t>
            </w:r>
            <w:r>
              <w:br/>
            </w:r>
            <w:r>
              <w:rPr>
                <w:rFonts w:ascii="Times New Roman"/>
                <w:b w:val="false"/>
                <w:i w:val="false"/>
                <w:color w:val="000000"/>
                <w:sz w:val="20"/>
              </w:rPr>
              <w:t>
№</w:t>
            </w:r>
            <w:r>
              <w:br/>
            </w:r>
            <w:r>
              <w:rPr>
                <w:rFonts w:ascii="Times New Roman"/>
                <w:b w:val="false"/>
                <w:i w:val="false"/>
                <w:color w:val="000000"/>
                <w:sz w:val="20"/>
              </w:rPr>
              <w:t>
 </w:t>
            </w:r>
          </w:p>
          <w:bookmarkEnd w:id="46"/>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123 005 бағдарлама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4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7"/>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округі әкімінің аппараты» ММ</w:t>
            </w:r>
            <w:r>
              <w:br/>
            </w:r>
            <w:r>
              <w:rPr>
                <w:rFonts w:ascii="Times New Roman"/>
                <w:b w:val="false"/>
                <w:i w:val="false"/>
                <w:color w:val="000000"/>
                <w:sz w:val="20"/>
              </w:rPr>
              <w:t>
 </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48"/>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48"/>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округі әкімінің аппараты» ММ</w:t>
            </w:r>
            <w:r>
              <w:br/>
            </w:r>
            <w:r>
              <w:rPr>
                <w:rFonts w:ascii="Times New Roman"/>
                <w:b w:val="false"/>
                <w:i w:val="false"/>
                <w:color w:val="000000"/>
                <w:sz w:val="20"/>
              </w:rPr>
              <w:t>
 </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w:t>
            </w: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49"/>
          <w:p>
            <w:pPr>
              <w:spacing w:after="20"/>
              <w:ind w:left="20"/>
              <w:jc w:val="both"/>
            </w:pPr>
            <w:r>
              <w:rPr>
                <w:rFonts w:ascii="Times New Roman"/>
                <w:b w:val="false"/>
                <w:i w:val="false"/>
                <w:color w:val="000000"/>
                <w:sz w:val="20"/>
              </w:rPr>
              <w:t>
Шемонаиха аудандық мәслихатының 2014 жылғы 29 қазандағы №  22/6-V шешiмiне 4 - қосымша</w:t>
            </w:r>
          </w:p>
          <w:bookmarkEnd w:id="49"/>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50"/>
          <w:p>
            <w:pPr>
              <w:spacing w:after="20"/>
              <w:ind w:left="20"/>
              <w:jc w:val="both"/>
            </w:pPr>
            <w:r>
              <w:rPr>
                <w:rFonts w:ascii="Times New Roman"/>
                <w:b w:val="false"/>
                <w:i w:val="false"/>
                <w:color w:val="000000"/>
                <w:sz w:val="20"/>
              </w:rPr>
              <w:t>
Шемонаиха аудандық мәслихатының 2013 жылғы 26 желтоқсандағы №  18/2-V шешiмiне 7 - қосымша</w:t>
            </w:r>
          </w:p>
          <w:bookmarkEnd w:id="50"/>
        </w:tc>
      </w:tr>
    </w:tbl>
    <w:bookmarkStart w:name="z297" w:id="51"/>
    <w:p>
      <w:pPr>
        <w:spacing w:after="0"/>
        <w:ind w:left="0"/>
        <w:jc w:val="left"/>
      </w:pPr>
      <w:r>
        <w:rPr>
          <w:rFonts w:ascii="Times New Roman"/>
          <w:b/>
          <w:i w:val="false"/>
          <w:color w:val="000000"/>
        </w:rPr>
        <w:t xml:space="preserve"> 
Елді мекендерде көшелерді жарықтандыруға сомаларды бөлу</w:t>
      </w:r>
      <w:r>
        <w:br/>
      </w:r>
      <w:r>
        <w:rPr>
          <w:rFonts w:ascii="Times New Roman"/>
          <w:b/>
          <w:i w:val="false"/>
          <w:color w:val="000000"/>
        </w:rPr>
        <w:t>
 </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9"/>
        <w:gridCol w:w="5367"/>
        <w:gridCol w:w="5104"/>
      </w:tblGrid>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52"/>
          <w:p>
            <w:pPr>
              <w:spacing w:after="20"/>
              <w:ind w:left="20"/>
              <w:jc w:val="both"/>
            </w:pPr>
            <w:r>
              <w:rPr>
                <w:rFonts w:ascii="Times New Roman"/>
                <w:b w:val="false"/>
                <w:i w:val="false"/>
                <w:color w:val="000000"/>
                <w:sz w:val="20"/>
              </w:rPr>
              <w:t>
Рет</w:t>
            </w:r>
            <w:r>
              <w:br/>
            </w:r>
            <w:r>
              <w:rPr>
                <w:rFonts w:ascii="Times New Roman"/>
                <w:b w:val="false"/>
                <w:i w:val="false"/>
                <w:color w:val="000000"/>
                <w:sz w:val="20"/>
              </w:rPr>
              <w:t>
№</w:t>
            </w:r>
            <w:r>
              <w:br/>
            </w:r>
            <w:r>
              <w:rPr>
                <w:rFonts w:ascii="Times New Roman"/>
                <w:b w:val="false"/>
                <w:i w:val="false"/>
                <w:color w:val="000000"/>
                <w:sz w:val="20"/>
              </w:rPr>
              <w:t>
 </w:t>
            </w:r>
          </w:p>
          <w:bookmarkEnd w:id="52"/>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 бағдарлама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5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53"/>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10470</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5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54"/>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55"/>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55"/>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56"/>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56"/>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«Верх-Уба селолық округi әкiмiнiң аппараты» ММ </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57"/>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57"/>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58"/>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58"/>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59"/>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59"/>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60"/>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60"/>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61"/>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61"/>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62"/>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62"/>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округi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63"/>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63"/>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округi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64"/>
          <w:p>
            <w:pPr>
              <w:spacing w:after="20"/>
              <w:ind w:left="20"/>
              <w:jc w:val="both"/>
            </w:pPr>
            <w:r>
              <w:rPr>
                <w:rFonts w:ascii="Times New Roman"/>
                <w:b w:val="false"/>
                <w:i w:val="false"/>
                <w:color w:val="000000"/>
                <w:sz w:val="20"/>
              </w:rPr>
              <w:t>
Шемонаиха аудандық мәслихатының 2014 жылғы 29 қазандағы № 22/6-V шешiмiне 5 - қосымша</w:t>
            </w:r>
          </w:p>
          <w:bookmarkEnd w:id="64"/>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65"/>
          <w:p>
            <w:pPr>
              <w:spacing w:after="20"/>
              <w:ind w:left="20"/>
              <w:jc w:val="both"/>
            </w:pPr>
            <w:r>
              <w:rPr>
                <w:rFonts w:ascii="Times New Roman"/>
                <w:b w:val="false"/>
                <w:i w:val="false"/>
                <w:color w:val="000000"/>
                <w:sz w:val="20"/>
              </w:rPr>
              <w:t>
Шемонаиха аудандық мәслихатының 2013 жылғы 26 желтоқсандағы № 18/2-V шешiмiне 9 – қосымша</w:t>
            </w:r>
          </w:p>
          <w:bookmarkEnd w:id="65"/>
        </w:tc>
      </w:tr>
    </w:tbl>
    <w:bookmarkStart w:name="z313" w:id="66"/>
    <w:p>
      <w:pPr>
        <w:spacing w:after="0"/>
        <w:ind w:left="0"/>
        <w:jc w:val="left"/>
      </w:pPr>
      <w:r>
        <w:rPr>
          <w:rFonts w:ascii="Times New Roman"/>
          <w:b/>
          <w:i w:val="false"/>
          <w:color w:val="000000"/>
        </w:rPr>
        <w:t xml:space="preserve"> 
Жерлеу орындарын күтіп-ұстау және туысы жоқ адамдарды жерлеуге сомаларды бөлу</w:t>
      </w:r>
      <w:r>
        <w:br/>
      </w:r>
      <w:r>
        <w:rPr>
          <w:rFonts w:ascii="Times New Roman"/>
          <w:b/>
          <w:i w:val="false"/>
          <w:color w:val="000000"/>
        </w:rPr>
        <w:t>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9"/>
        <w:gridCol w:w="4956"/>
        <w:gridCol w:w="5965"/>
      </w:tblGrid>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67"/>
          <w:p>
            <w:pPr>
              <w:spacing w:after="20"/>
              <w:ind w:left="20"/>
              <w:jc w:val="both"/>
            </w:pPr>
            <w:r>
              <w:rPr>
                <w:rFonts w:ascii="Times New Roman"/>
                <w:b w:val="false"/>
                <w:i w:val="false"/>
                <w:color w:val="000000"/>
                <w:sz w:val="20"/>
              </w:rPr>
              <w:t>
Рет</w:t>
            </w:r>
            <w:r>
              <w:br/>
            </w:r>
            <w:r>
              <w:rPr>
                <w:rFonts w:ascii="Times New Roman"/>
                <w:b w:val="false"/>
                <w:i w:val="false"/>
                <w:color w:val="000000"/>
                <w:sz w:val="20"/>
              </w:rPr>
              <w:t>
№</w:t>
            </w:r>
            <w:r>
              <w:br/>
            </w:r>
            <w:r>
              <w:rPr>
                <w:rFonts w:ascii="Times New Roman"/>
                <w:b w:val="false"/>
                <w:i w:val="false"/>
                <w:color w:val="000000"/>
                <w:sz w:val="20"/>
              </w:rPr>
              <w:t>
 </w:t>
            </w:r>
          </w:p>
          <w:bookmarkEnd w:id="67"/>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123 010 бағдарлама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6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8"/>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r>
              <w:br/>
            </w:r>
            <w:r>
              <w:rPr>
                <w:rFonts w:ascii="Times New Roman"/>
                <w:b w:val="false"/>
                <w:i w:val="false"/>
                <w:color w:val="000000"/>
                <w:sz w:val="20"/>
              </w:rPr>
              <w:t>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69"/>
          <w:p>
            <w:pPr>
              <w:spacing w:after="20"/>
              <w:ind w:left="20"/>
              <w:jc w:val="both"/>
            </w:pPr>
            <w:r>
              <w:rPr>
                <w:rFonts w:ascii="Times New Roman"/>
                <w:b w:val="false"/>
                <w:i w:val="false"/>
                <w:color w:val="000000"/>
                <w:sz w:val="20"/>
              </w:rPr>
              <w:t>
Шемонаиха аудандық мәслихатының 2014 жылғы 29 қазандағы № 22/6-V шешiмiне 6 - қосымша</w:t>
            </w:r>
          </w:p>
          <w:bookmarkEnd w:id="69"/>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70"/>
          <w:p>
            <w:pPr>
              <w:spacing w:after="20"/>
              <w:ind w:left="20"/>
              <w:jc w:val="both"/>
            </w:pPr>
            <w:r>
              <w:rPr>
                <w:rFonts w:ascii="Times New Roman"/>
                <w:b w:val="false"/>
                <w:i w:val="false"/>
                <w:color w:val="000000"/>
                <w:sz w:val="20"/>
              </w:rPr>
              <w:t>
Шемонаиха аудандық мәслихатының 2013 жылғы 26 желтоқсандағы № 18/2-V шешiмiне 10 - қосымша</w:t>
            </w:r>
          </w:p>
          <w:bookmarkEnd w:id="70"/>
        </w:tc>
      </w:tr>
    </w:tbl>
    <w:bookmarkStart w:name="z319" w:id="71"/>
    <w:p>
      <w:pPr>
        <w:spacing w:after="0"/>
        <w:ind w:left="0"/>
        <w:jc w:val="left"/>
      </w:pPr>
      <w:r>
        <w:rPr>
          <w:rFonts w:ascii="Times New Roman"/>
          <w:b/>
          <w:i w:val="false"/>
          <w:color w:val="000000"/>
        </w:rPr>
        <w:t xml:space="preserve"> 
Қаладағы аудан, аудандық маңызы бар қала, кент, ауыл, ауылдық округтің автокөлік жолдарын қамтамасыз етуге сомаларды бөлу</w:t>
      </w:r>
      <w:r>
        <w:br/>
      </w:r>
      <w:r>
        <w:rPr>
          <w:rFonts w:ascii="Times New Roman"/>
          <w:b/>
          <w:i w:val="false"/>
          <w:color w:val="000000"/>
        </w:rPr>
        <w:t>
 </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9"/>
        <w:gridCol w:w="5367"/>
        <w:gridCol w:w="5104"/>
      </w:tblGrid>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72"/>
          <w:p>
            <w:pPr>
              <w:spacing w:after="20"/>
              <w:ind w:left="20"/>
              <w:jc w:val="both"/>
            </w:pPr>
            <w:r>
              <w:rPr>
                <w:rFonts w:ascii="Times New Roman"/>
                <w:b w:val="false"/>
                <w:i w:val="false"/>
                <w:color w:val="000000"/>
                <w:sz w:val="20"/>
              </w:rPr>
              <w:t>
Рет</w:t>
            </w:r>
            <w:r>
              <w:br/>
            </w:r>
            <w:r>
              <w:rPr>
                <w:rFonts w:ascii="Times New Roman"/>
                <w:b w:val="false"/>
                <w:i w:val="false"/>
                <w:color w:val="000000"/>
                <w:sz w:val="20"/>
              </w:rPr>
              <w:t>
№</w:t>
            </w:r>
            <w:r>
              <w:br/>
            </w:r>
            <w:r>
              <w:rPr>
                <w:rFonts w:ascii="Times New Roman"/>
                <w:b w:val="false"/>
                <w:i w:val="false"/>
                <w:color w:val="000000"/>
                <w:sz w:val="20"/>
              </w:rPr>
              <w:t>
 </w:t>
            </w:r>
          </w:p>
          <w:bookmarkEnd w:id="72"/>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 бағдарлама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7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3"/>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12895</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7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74"/>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75"/>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75"/>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76"/>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76"/>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«Верх-Уба селолық округi әкiмiнiң аппараты» ММ </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77"/>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77"/>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78"/>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78"/>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79"/>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79"/>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80"/>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80"/>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81"/>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81"/>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82"/>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82"/>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округi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83"/>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83"/>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округi әкiмiнiң аппараты» ММ</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21326</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84"/>
          <w:p>
            <w:pPr>
              <w:spacing w:after="20"/>
              <w:ind w:left="20"/>
              <w:jc w:val="both"/>
            </w:pPr>
            <w:r>
              <w:rPr>
                <w:rFonts w:ascii="Times New Roman"/>
                <w:b w:val="false"/>
                <w:i w:val="false"/>
                <w:color w:val="000000"/>
                <w:sz w:val="20"/>
              </w:rPr>
              <w:t>
Шемонаиха аудандық мәслихатының 2014 жылғы 29 қазандағы № 22/6-V шешiмiне 7 - қосымша</w:t>
            </w:r>
          </w:p>
          <w:bookmarkEnd w:id="84"/>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85"/>
          <w:p>
            <w:pPr>
              <w:spacing w:after="20"/>
              <w:ind w:left="20"/>
              <w:jc w:val="both"/>
            </w:pPr>
            <w:r>
              <w:rPr>
                <w:rFonts w:ascii="Times New Roman"/>
                <w:b w:val="false"/>
                <w:i w:val="false"/>
                <w:color w:val="000000"/>
                <w:sz w:val="20"/>
              </w:rPr>
              <w:t>
Шемонаиха аудандық мәслихатының 2013 жылғы 26 желтоқсандағы № 18/2-V шешiмiне 12 - қосымша</w:t>
            </w:r>
          </w:p>
          <w:bookmarkEnd w:id="85"/>
        </w:tc>
      </w:tr>
    </w:tbl>
    <w:bookmarkStart w:name="z335" w:id="86"/>
    <w:p>
      <w:pPr>
        <w:spacing w:after="0"/>
        <w:ind w:left="0"/>
        <w:jc w:val="left"/>
      </w:pPr>
      <w:r>
        <w:rPr>
          <w:rFonts w:ascii="Times New Roman"/>
          <w:b/>
          <w:i w:val="false"/>
          <w:color w:val="000000"/>
        </w:rPr>
        <w:t xml:space="preserve"> 
Мемлекеттік органның күрделі шығыстарына сомаларды бөлу</w:t>
      </w:r>
      <w:r>
        <w:br/>
      </w:r>
      <w:r>
        <w:rPr>
          <w:rFonts w:ascii="Times New Roman"/>
          <w:b/>
          <w:i w:val="false"/>
          <w:color w:val="000000"/>
        </w:rPr>
        <w:t>
 </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5409"/>
        <w:gridCol w:w="5598"/>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87"/>
          <w:p>
            <w:pPr>
              <w:spacing w:after="20"/>
              <w:ind w:left="20"/>
              <w:jc w:val="both"/>
            </w:pPr>
            <w:r>
              <w:rPr>
                <w:rFonts w:ascii="Times New Roman"/>
                <w:b w:val="false"/>
                <w:i w:val="false"/>
                <w:color w:val="000000"/>
                <w:sz w:val="20"/>
              </w:rPr>
              <w:t>
Рет</w:t>
            </w:r>
            <w:r>
              <w:br/>
            </w:r>
            <w:r>
              <w:rPr>
                <w:rFonts w:ascii="Times New Roman"/>
                <w:b w:val="false"/>
                <w:i w:val="false"/>
                <w:color w:val="000000"/>
                <w:sz w:val="20"/>
              </w:rPr>
              <w:t>
№</w:t>
            </w:r>
            <w:r>
              <w:br/>
            </w:r>
            <w:r>
              <w:rPr>
                <w:rFonts w:ascii="Times New Roman"/>
                <w:b w:val="false"/>
                <w:i w:val="false"/>
                <w:color w:val="000000"/>
                <w:sz w:val="20"/>
              </w:rPr>
              <w:t>
 </w:t>
            </w:r>
          </w:p>
          <w:bookmarkEnd w:id="87"/>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123 022 бағдарлама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8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88"/>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89"/>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89"/>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90"/>
          <w:p>
            <w:pPr>
              <w:spacing w:after="20"/>
              <w:ind w:left="20"/>
              <w:jc w:val="both"/>
            </w:pPr>
            <w:r>
              <w:rPr>
                <w:rFonts w:ascii="Times New Roman"/>
                <w:b w:val="false"/>
                <w:i w:val="false"/>
                <w:color w:val="000000"/>
                <w:sz w:val="20"/>
              </w:rPr>
              <w:t>
Шемонаиха аудандық мәслихатының 2014 жылғы 29 қазандағы № 22/6-V шешiмiне 8 - қосымша</w:t>
            </w:r>
          </w:p>
          <w:bookmarkEnd w:id="90"/>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91"/>
          <w:p>
            <w:pPr>
              <w:spacing w:after="20"/>
              <w:ind w:left="20"/>
              <w:jc w:val="both"/>
            </w:pPr>
            <w:r>
              <w:rPr>
                <w:rFonts w:ascii="Times New Roman"/>
                <w:b w:val="false"/>
                <w:i w:val="false"/>
                <w:color w:val="000000"/>
                <w:sz w:val="20"/>
              </w:rPr>
              <w:t>
Шемонаиха аудандық мәслихатының 2013 жылғы 26 желтоқсандағы № 18/2-V шешiмiне 13 - қосымша</w:t>
            </w:r>
          </w:p>
          <w:bookmarkEnd w:id="91"/>
        </w:tc>
      </w:tr>
    </w:tbl>
    <w:bookmarkStart w:name="z342" w:id="92"/>
    <w:p>
      <w:pPr>
        <w:spacing w:after="0"/>
        <w:ind w:left="0"/>
        <w:jc w:val="left"/>
      </w:pPr>
      <w:r>
        <w:rPr>
          <w:rFonts w:ascii="Times New Roman"/>
          <w:b/>
          <w:i w:val="false"/>
          <w:color w:val="000000"/>
        </w:rPr>
        <w:t xml:space="preserve"> 
Жұмыспен қамту 2020 жол картасы бойынша қалаларды және ауылдық елді мекендерді дамыту шеңберінде объектілерді жөндеу және абаттандыруға сомаларды бөлу</w:t>
      </w:r>
      <w:r>
        <w:br/>
      </w:r>
      <w:r>
        <w:rPr>
          <w:rFonts w:ascii="Times New Roman"/>
          <w:b/>
          <w:i w:val="false"/>
          <w:color w:val="000000"/>
        </w:rPr>
        <w:t>
 </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4276"/>
        <w:gridCol w:w="3021"/>
        <w:gridCol w:w="4064"/>
      </w:tblGrid>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93"/>
          <w:p>
            <w:pPr>
              <w:spacing w:after="20"/>
              <w:ind w:left="20"/>
              <w:jc w:val="both"/>
            </w:pPr>
            <w:r>
              <w:rPr>
                <w:rFonts w:ascii="Times New Roman"/>
                <w:b w:val="false"/>
                <w:i w:val="false"/>
                <w:color w:val="000000"/>
                <w:sz w:val="20"/>
              </w:rPr>
              <w:t>
Рет</w:t>
            </w:r>
            <w:r>
              <w:br/>
            </w:r>
            <w:r>
              <w:rPr>
                <w:rFonts w:ascii="Times New Roman"/>
                <w:b w:val="false"/>
                <w:i w:val="false"/>
                <w:color w:val="000000"/>
                <w:sz w:val="20"/>
              </w:rPr>
              <w:t>
№</w:t>
            </w:r>
            <w:r>
              <w:br/>
            </w:r>
            <w:r>
              <w:rPr>
                <w:rFonts w:ascii="Times New Roman"/>
                <w:b w:val="false"/>
                <w:i w:val="false"/>
                <w:color w:val="000000"/>
                <w:sz w:val="20"/>
              </w:rPr>
              <w:t>
 </w:t>
            </w:r>
          </w:p>
          <w:bookmarkEnd w:id="93"/>
        </w:tc>
        <w:tc>
          <w:tcPr>
            <w:tcW w:w="4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r>
              <w:br/>
            </w:r>
            <w:r>
              <w:rPr>
                <w:rFonts w:ascii="Times New Roman"/>
                <w:b w:val="false"/>
                <w:i w:val="false"/>
                <w:color w:val="000000"/>
                <w:sz w:val="20"/>
              </w:rPr>
              <w:t>
сомасы</w:t>
            </w:r>
            <w:r>
              <w:br/>
            </w:r>
            <w:r>
              <w:rPr>
                <w:rFonts w:ascii="Times New Roman"/>
                <w:b w:val="false"/>
                <w:i w:val="false"/>
                <w:color w:val="000000"/>
                <w:sz w:val="20"/>
              </w:rPr>
              <w:t>
(мың теңге)</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123 027 бағдарлама</w:t>
            </w:r>
            <w:r>
              <w:br/>
            </w:r>
            <w:r>
              <w:rPr>
                <w:rFonts w:ascii="Times New Roman"/>
                <w:b w:val="false"/>
                <w:i w:val="false"/>
                <w:color w:val="000000"/>
                <w:sz w:val="20"/>
              </w:rPr>
              <w:t>
(мың теңге),</w:t>
            </w:r>
            <w:r>
              <w:br/>
            </w:r>
            <w:r>
              <w:rPr>
                <w:rFonts w:ascii="Times New Roman"/>
                <w:b w:val="false"/>
                <w:i w:val="false"/>
                <w:color w:val="000000"/>
                <w:sz w:val="20"/>
              </w:rPr>
              <w:t>
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көліктік</w:t>
            </w:r>
            <w:r>
              <w:br/>
            </w:r>
            <w:r>
              <w:rPr>
                <w:rFonts w:ascii="Times New Roman"/>
                <w:b w:val="false"/>
                <w:i w:val="false"/>
                <w:color w:val="000000"/>
                <w:sz w:val="20"/>
              </w:rPr>
              <w:t>
инфрақұрылым объектілеріне</w:t>
            </w:r>
            <w:r>
              <w:br/>
            </w:r>
            <w:r>
              <w:rPr>
                <w:rFonts w:ascii="Times New Roman"/>
                <w:b w:val="false"/>
                <w:i w:val="false"/>
                <w:color w:val="000000"/>
                <w:sz w:val="20"/>
              </w:rPr>
              <w:t>
жөндеу жұмыстарын жүргізу</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9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94"/>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95"/>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95"/>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96"/>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96"/>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«Верх-Уба селолық округi әкiмiнiң аппараты» ММ </w:t>
            </w: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97"/>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97"/>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98"/>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98"/>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w:t>
            </w: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10237</w:t>
            </w: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