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6b29" w14:textId="b666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Азаматтық-құқықтық саладағы соттық нысанды есептерді және Қазақстан Республикасы сот органдарының Бірыңғай автоматтандырылған ақпараттық-талдау жүйесіне электрондық ақпараттық есепке алу құжаттарын енгізу және азаматтық-құқықтық саладағы есептерді қалыптастыру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15 қазандағы № 117 бұйрығы. Қазақстан Республикасының Әділет министрлігінде 2014 жылы 5 қарашада № 9853 тіркелді. Күші жойылды - Қазақстан Республикасы Бас Прокурорының 2016 жылғы 30 наурыздағы № 52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30.03.2016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Сот статистикасын жетілдіру және «Нормативтік құқықтық актілер туралы» 1998 жылғы 24 наурыздағы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сәйкестендіру мақсатында, «Прокуратура туралы» 1995 жылғы 21 желтоқсандағы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«Бірінші сатылы соттардың азаматтық істерді қарау бойынша жұмысы туралы» № 2, «Апелляциялық сатылы соттардың азаматтық істерді қарау бойынша жұмысы туралы» № 7, «Кассациялық сатылы соттардың азаматтық істерді қарау бойынша жұмысы туралы» № 7К, «Соттардың азаматтық істерді қадағалау тәртібінде қарауы бойынша жұмысы туралы» № 9 есеп нысандары;</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сот органдарының Бірыңғай автоматтандырылған ақпараттық-талдау жүйесіне электрондық ақпараттық есепке алу құжаттарын енгізу және азаматтық-құқықтық саладағы есептерді қалыптастыру туралы Нұсқаулық.</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мемлекеттік тіркеуге;</w:t>
      </w:r>
      <w:r>
        <w:br/>
      </w:r>
      <w:r>
        <w:rPr>
          <w:rFonts w:ascii="Times New Roman"/>
          <w:b w:val="false"/>
          <w:i w:val="false"/>
          <w:color w:val="000000"/>
          <w:sz w:val="28"/>
        </w:rPr>
        <w:t>
</w:t>
      </w:r>
      <w:r>
        <w:rPr>
          <w:rFonts w:ascii="Times New Roman"/>
          <w:b w:val="false"/>
          <w:i w:val="false"/>
          <w:color w:val="000000"/>
          <w:sz w:val="28"/>
        </w:rPr>
        <w:t>
      2) «Әділет» ақпараттық-құқықтық жүйесінде ресми жариялауға;</w:t>
      </w:r>
      <w:r>
        <w:br/>
      </w:r>
      <w:r>
        <w:rPr>
          <w:rFonts w:ascii="Times New Roman"/>
          <w:b w:val="false"/>
          <w:i w:val="false"/>
          <w:color w:val="000000"/>
          <w:sz w:val="28"/>
        </w:rPr>
        <w:t>
</w:t>
      </w:r>
      <w:r>
        <w:rPr>
          <w:rFonts w:ascii="Times New Roman"/>
          <w:b w:val="false"/>
          <w:i w:val="false"/>
          <w:color w:val="000000"/>
          <w:sz w:val="28"/>
        </w:rPr>
        <w:t>
      3) сот органдарына – құқықтық статистика және арнайы есепке алу субъектілеріне және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2015 жылдың 1-қаңтарынан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2014 жылғы 15 қазан </w:t>
      </w:r>
      <w:r>
        <w:br/>
      </w:r>
      <w:r>
        <w:rPr>
          <w:rFonts w:ascii="Times New Roman"/>
          <w:b w:val="false"/>
          <w:i w:val="false"/>
          <w:color w:val="000000"/>
          <w:sz w:val="28"/>
        </w:rPr>
        <w:t>
№ 117 бұйрығына 1-қосымша</w:t>
      </w:r>
    </w:p>
    <w:bookmarkEnd w:id="1"/>
    <w:bookmarkStart w:name="z12" w:id="2"/>
    <w:p>
      <w:pPr>
        <w:spacing w:after="0"/>
        <w:ind w:left="0"/>
        <w:jc w:val="both"/>
      </w:pPr>
      <w:r>
        <w:rPr>
          <w:rFonts w:ascii="Times New Roman"/>
          <w:b w:val="false"/>
          <w:i w:val="false"/>
          <w:color w:val="000000"/>
          <w:sz w:val="28"/>
        </w:rPr>
        <w:t>
№ 2 нысан "Бірініші сатылы соттардың азаматтық істерді қарауы бойынша жұмысы туралы есеп"</w:t>
      </w:r>
      <w:r>
        <w:br/>
      </w:r>
      <w:r>
        <w:rPr>
          <w:rFonts w:ascii="Times New Roman"/>
          <w:b w:val="false"/>
          <w:i w:val="false"/>
          <w:color w:val="000000"/>
          <w:sz w:val="28"/>
        </w:rPr>
        <w:t>
      А кестесі "Азаматтық істерді қараудың қозғалысы мен нәтижелері"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509"/>
        <w:gridCol w:w="1437"/>
        <w:gridCol w:w="612"/>
        <w:gridCol w:w="1514"/>
        <w:gridCol w:w="1278"/>
        <w:gridCol w:w="1672"/>
        <w:gridCol w:w="943"/>
        <w:gridCol w:w="726"/>
        <w:gridCol w:w="726"/>
        <w:gridCol w:w="805"/>
        <w:gridCol w:w="766"/>
        <w:gridCol w:w="766"/>
        <w:gridCol w:w="906"/>
      </w:tblGrid>
      <w:tr>
        <w:trPr>
          <w:trHeight w:val="15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істер келіп түсті</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бастапқы сот актісінің күшін жоюға байланысты іс бойынша іс жүргізу қайта жаңғыртылды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өтініштер қалдығы</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өтініштер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және 5-бағандардан:</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өтініштердің қалдығы</w:t>
            </w:r>
          </w:p>
        </w:tc>
      </w:tr>
      <w:tr>
        <w:trPr>
          <w:trHeight w:val="15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қабылдаудан бас тартылды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қайтарылды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соттылығы бойынша жолданды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(өндіріс) қозғалды </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Бұйрықтық іс жүргізу істерінің қорытындысы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адамдарының қатысуы арқылы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жәрдемақысын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қалпына келтіру не шектеу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шектеу туралы талап-арыз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талап-арыздар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Балалармен қарым-қатынастағы тәртіпті анықтау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балалары бар некені бұзу туралы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басқа тұрғын үй беруінсіз тұрғын үйден шығару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тыйым салудан босату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алдын-ала тергеу, прокуратура және сот органдарының заңсыз әрекеттерімен келтірілген залалды өтеу туралы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бай-ты туындайтын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арсыз қатысушысы деп тану және оны тізілімге қосу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міндеттердің орындалуын өз деңгейінен төмен деп тану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жасауға мәжбүр ету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 ету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нақты деп тану және сол бойынша төлеу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азаматтар арасындағы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қатысуымен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қатысуымен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по жылжымайтын мүлік ипотекасымен байланысты мәселелер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шетелдіктердің қатысумен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салықтарды және алымдарды өндіріп алу туралы салық органдарының талап-арыздары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кәсіпкерлік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қорытындысы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Сайлауға, референдумдарға қатысатын азаматтар мен қоғамдық бірлестіктердің дауыс беру құқықтарын қорғау туралы өтініштер бойынша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органдарының және лауазымды тұлғалардың шешімдеріне дау айту туралы істер бойынша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оргындарына өтініштері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қорытындысы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Азамматты әрекетке қабілеттілігі шектеулі деп тану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арнайы білім беру ұйымдарына жіберу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ерекше ұстау режимі бар ұйымдарға жіберу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экстремистiк немесе террористік деп тану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тұлғаны ҚР шегінен шығару туралы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қорытындысы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жынысты тұлғалардың талап-арыздары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Орхус Конвенциясы қолданылған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933"/>
        <w:gridCol w:w="1138"/>
        <w:gridCol w:w="1576"/>
        <w:gridCol w:w="900"/>
        <w:gridCol w:w="979"/>
        <w:gridCol w:w="1258"/>
        <w:gridCol w:w="1139"/>
        <w:gridCol w:w="743"/>
        <w:gridCol w:w="1378"/>
        <w:gridCol w:w="1299"/>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және 5-бағандардан: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аяқталған істердің барлығы</w:t>
            </w:r>
          </w:p>
        </w:tc>
      </w:tr>
      <w:tr>
        <w:trPr>
          <w:trHeight w:val="15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қозғалыссыз қалғаны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АІЖК белгіленген мерзімдерді бұзу арқылы шешім қабылданғаны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шығару арқылы қаралғаны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 арқылы қаралғаны</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шығару арқылы қаралғаны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15, 16-бағандардан: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борышкерлердің өтініші бойынша сот бұйрықтарының күші жойылғаны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 қанағаттандыру арқылы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талап-арыздан бас тарту арқылы</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19-бағаннан</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 қанағаттандыру арқылы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талап-арыздан бас тарту арқылы</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795"/>
        <w:gridCol w:w="1030"/>
        <w:gridCol w:w="1030"/>
        <w:gridCol w:w="1030"/>
        <w:gridCol w:w="2533"/>
        <w:gridCol w:w="1031"/>
        <w:gridCol w:w="1031"/>
        <w:gridCol w:w="1031"/>
        <w:gridCol w:w="1031"/>
        <w:gridCol w:w="1031"/>
        <w:gridCol w:w="1031"/>
      </w:tblGrid>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жауапкердің өтініші бойынша күші жойылған сырттай шешімдер</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Соттылығына қарай жолданған істер</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өндірісті қысқарту арқылы қаралғаны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бітімгершілік келісім бекітуге байланысты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қараусыз қалдыру арқылы қаралғаны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Аяқталғандардың барлығы (13, 15, 16, 23, 24, 26-бағандардың сомасы)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ҚР АІЖК белгіленген мерзімдерді бұзу арқылы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қаралмаған істердің қалдығы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аяқталғандардың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тоқтатылғаны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қаралған істер бойынша жеке ұйғарымдар шығарылғаны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атына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ұйғарымдар бойынша келіп түскен жауаптар</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421"/>
        <w:gridCol w:w="626"/>
        <w:gridCol w:w="600"/>
        <w:gridCol w:w="600"/>
        <w:gridCol w:w="677"/>
        <w:gridCol w:w="600"/>
        <w:gridCol w:w="533"/>
        <w:gridCol w:w="1096"/>
        <w:gridCol w:w="826"/>
        <w:gridCol w:w="758"/>
        <w:gridCol w:w="806"/>
        <w:gridCol w:w="713"/>
        <w:gridCol w:w="1345"/>
        <w:gridCol w:w="1233"/>
        <w:gridCol w:w="872"/>
        <w:gridCol w:w="872"/>
        <w:gridCol w:w="467"/>
      </w:tblGrid>
      <w:tr>
        <w:trPr>
          <w:trHeight w:val="1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аяқталғандардың ішінен</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Бейнеаудио бекітуді пайдалану арқылы қаралды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 бекітуді пайдалану арқылы қаралды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беруші-ң барлығы</w:t>
            </w:r>
          </w:p>
        </w:tc>
      </w:tr>
      <w:tr>
        <w:trPr>
          <w:trHeight w:val="1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өндіріске біріктірілгені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қатысуы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шешімі бойынша өндіріп алуға жататын жалпы 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Ақталғандардың пайдасына ұйғарылған 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Азаптаумен байланысты талап-арыздар бойынша ұйғарылған сома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кезінде залалды өтеу сомасы (ҚР ҚІЖК </w:t>
            </w:r>
            <w:r>
              <w:rPr>
                <w:rFonts w:ascii="Times New Roman"/>
                <w:b w:val="false"/>
                <w:i w:val="false"/>
                <w:color w:val="000000"/>
                <w:sz w:val="20"/>
              </w:rPr>
              <w:t>4-тарауы</w:t>
            </w: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кезінде залалды өтеу 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қайта алынған адамдардың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қайта алынғандардың пайдасына жұмыстан қалуға мәжбүр болғаны үшін ұйғарылған 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заңсыз босатқаны үшін лауазымды тұлғалардан өндіріп алуға ұйғарылған 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тұлғалардың заңсыз әрекеттері бойынша мемлекетке ұйғарылған 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Мемматрезервтің пайдасына өндіріп алу туралы талап-арыздар бойынша тағылған 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Мемматрезервтің пайдасына ұйғарылған сома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мүддесінде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3"/>
    <w:p>
      <w:pPr>
        <w:spacing w:after="0"/>
        <w:ind w:left="0"/>
        <w:jc w:val="both"/>
      </w:pPr>
      <w:r>
        <w:rPr>
          <w:rFonts w:ascii="Times New Roman"/>
          <w:b w:val="false"/>
          <w:i w:val="false"/>
          <w:color w:val="000000"/>
          <w:sz w:val="28"/>
        </w:rPr>
        <w:t>
      № 2 нысан "Бірінші сатылы соттардың азаматтық істерді қарауы бойынша жұмысы туралы есеп"</w:t>
      </w:r>
      <w:r>
        <w:br/>
      </w:r>
      <w:r>
        <w:rPr>
          <w:rFonts w:ascii="Times New Roman"/>
          <w:b w:val="false"/>
          <w:i w:val="false"/>
          <w:color w:val="000000"/>
          <w:sz w:val="28"/>
        </w:rPr>
        <w:t>
</w:t>
      </w:r>
      <w:r>
        <w:rPr>
          <w:rFonts w:ascii="Times New Roman"/>
          <w:b w:val="false"/>
          <w:i w:val="false"/>
          <w:color w:val="000000"/>
          <w:sz w:val="28"/>
        </w:rPr>
        <w:t>
"Мемлекеттік баж салығы жөніндегі мәлімет" № 2 нысанды есепке 1-қосымшасы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432"/>
        <w:gridCol w:w="1256"/>
        <w:gridCol w:w="951"/>
        <w:gridCol w:w="1262"/>
        <w:gridCol w:w="923"/>
        <w:gridCol w:w="1088"/>
        <w:gridCol w:w="952"/>
        <w:gridCol w:w="924"/>
        <w:gridCol w:w="938"/>
        <w:gridCol w:w="980"/>
        <w:gridCol w:w="963"/>
        <w:gridCol w:w="865"/>
      </w:tblGrid>
      <w:tr>
        <w:trPr>
          <w:trHeight w:val="210" w:hRule="atLeast"/>
        </w:trPr>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даулардың санаттары</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2-нысаны А кестесінің 13, 15, 16-бағандарынан қаралған істердің барлығы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беру кезіндегі талап-арыздар сомасы</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тиісті мем.баж салығының жалпы сомасы (3-баған сомасы 8-бағаннан алу мен 4,5-бағандар сомасына 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 өндіріп алынған мем. баж салығының сомасы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бюджетке</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шешімдері, ұйғарымдары бойынша қайтарылуға тиісті мем. баж сомалары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5-бағаннан</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баж салығы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төленусіз қабылданғаны (5-баған 9, 11-бағандар сомасына тең)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талап-арызы бойынша сома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мемлекет мүддесіне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405"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9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сипаттағы талап-арыздардан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Мүліксіз сипаттағы талап-арыздардан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Заңдылығын және негізділігін тексеру туралы арызбен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жолдар сомасы)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 2 нысан "Бірініші сатылы соттардың азаматтық істерді қарауы бойынша жұмысы туралы есеп"</w:t>
      </w:r>
      <w:r>
        <w:br/>
      </w:r>
      <w:r>
        <w:rPr>
          <w:rFonts w:ascii="Times New Roman"/>
          <w:b w:val="false"/>
          <w:i w:val="false"/>
          <w:color w:val="000000"/>
          <w:sz w:val="28"/>
        </w:rPr>
        <w:t>
</w:t>
      </w:r>
      <w:r>
        <w:rPr>
          <w:rFonts w:ascii="Times New Roman"/>
          <w:b w:val="false"/>
          <w:i w:val="false"/>
          <w:color w:val="000000"/>
          <w:sz w:val="28"/>
        </w:rPr>
        <w:t>
№ 2 нысанды есепке 2-қосымшасы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8"/>
        <w:gridCol w:w="7462"/>
      </w:tblGrid>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материалдар</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Қаралғаны</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5"/>
    <w:p>
      <w:pPr>
        <w:spacing w:after="0"/>
        <w:ind w:left="0"/>
        <w:jc w:val="both"/>
      </w:pPr>
      <w:r>
        <w:rPr>
          <w:rFonts w:ascii="Times New Roman"/>
          <w:b w:val="false"/>
          <w:i w:val="false"/>
          <w:color w:val="000000"/>
          <w:sz w:val="28"/>
        </w:rPr>
        <w:t>
№ 2 нысан "Бірініші сатылы соттардың азаматтық істерді қарауы бойынша жұмысы туралы есеп"</w:t>
      </w:r>
      <w:r>
        <w:br/>
      </w:r>
      <w:r>
        <w:rPr>
          <w:rFonts w:ascii="Times New Roman"/>
          <w:b w:val="false"/>
          <w:i w:val="false"/>
          <w:color w:val="000000"/>
          <w:sz w:val="28"/>
        </w:rPr>
        <w:t>
</w:t>
      </w:r>
      <w:r>
        <w:rPr>
          <w:rFonts w:ascii="Times New Roman"/>
          <w:b w:val="false"/>
          <w:i w:val="false"/>
          <w:color w:val="000000"/>
          <w:sz w:val="28"/>
        </w:rPr>
        <w:t>
"Жаңадан ашылған мән-жайлар бойынша өтініштерді қайта қарау туралы мәліметтер" № 2 нысанды есепке 3-қосымшасы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1909"/>
        <w:gridCol w:w="1909"/>
        <w:gridCol w:w="1547"/>
        <w:gridCol w:w="2120"/>
        <w:gridCol w:w="1216"/>
        <w:gridCol w:w="1156"/>
        <w:gridCol w:w="2121"/>
      </w:tblGrid>
      <w:tr>
        <w:trPr>
          <w:trHeight w:val="480" w:hRule="atLeast"/>
        </w:trPr>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өтініштердің қалдығы</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есептік кезеңде келіп түскен өтініштер</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сотпен ұйғарым жойылды</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Қайтарылды</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өндіріске қабылданған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нәтижесі</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өтініштердің қалдығы</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жойылды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30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2014 жылғы 15 қазандағы</w:t>
      </w:r>
      <w:r>
        <w:br/>
      </w:r>
      <w:r>
        <w:rPr>
          <w:rFonts w:ascii="Times New Roman"/>
          <w:b w:val="false"/>
          <w:i w:val="false"/>
          <w:color w:val="000000"/>
          <w:sz w:val="28"/>
        </w:rPr>
        <w:t>
№ 117 бұйрығына 2-қосымша</w:t>
      </w:r>
    </w:p>
    <w:bookmarkEnd w:id="6"/>
    <w:bookmarkStart w:name="z20" w:id="7"/>
    <w:p>
      <w:pPr>
        <w:spacing w:after="0"/>
        <w:ind w:left="0"/>
        <w:jc w:val="both"/>
      </w:pPr>
      <w:r>
        <w:rPr>
          <w:rFonts w:ascii="Times New Roman"/>
          <w:b w:val="false"/>
          <w:i w:val="false"/>
          <w:color w:val="000000"/>
          <w:sz w:val="28"/>
        </w:rPr>
        <w:t>
№ 7 нысан "Апелляциялық сатылы соттардың азаматтық істерді қарауы бойынша жұмысы туралы есеп"</w:t>
      </w:r>
    </w:p>
    <w:bookmarkEnd w:id="7"/>
    <w:p>
      <w:pPr>
        <w:spacing w:after="0"/>
        <w:ind w:left="0"/>
        <w:jc w:val="both"/>
      </w:pPr>
      <w:r>
        <w:rPr>
          <w:rFonts w:ascii="Times New Roman"/>
          <w:b w:val="false"/>
          <w:i w:val="false"/>
          <w:color w:val="000000"/>
          <w:sz w:val="28"/>
        </w:rPr>
        <w:t>А кестесі "Істердің апелляциялық сатыдағы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96"/>
        <w:gridCol w:w="3684"/>
        <w:gridCol w:w="782"/>
        <w:gridCol w:w="1419"/>
        <w:gridCol w:w="1203"/>
        <w:gridCol w:w="880"/>
        <w:gridCol w:w="844"/>
        <w:gridCol w:w="719"/>
        <w:gridCol w:w="629"/>
        <w:gridCol w:w="575"/>
        <w:gridCol w:w="629"/>
        <w:gridCol w:w="378"/>
        <w:gridCol w:w="463"/>
      </w:tblGrid>
      <w:tr>
        <w:trPr>
          <w:trHeight w:val="70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мыналары кері қайтарылған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мен наразылық бойынша бір мезгілде келіп түскендерден кері қайтарылғаны</w:t>
            </w:r>
          </w:p>
        </w:tc>
      </w:tr>
      <w:tr>
        <w:trPr>
          <w:trHeight w:val="70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 бойынша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мен наразылықтар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мен наразылықтар</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істерінің 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адамдарының қатысуы арқылы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жәрдемақысын өндіріп алу туралы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не шектеу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 шектеу туралы талап-арыздар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талаптар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қарым-қатынасындағы тәртіпті анықтау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балалары бар некені бұзу туралы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тұрғын үй-жайын беруінсіз азаматтарды тұрғын үйден шығару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тыйым салудан босату туралы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бастапқы тергеу, прокуратура және сот органдарының заңсыз әрекеттерімен келтірілген залалды өтеу туралы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байланысты туындайтын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теріс пиғылды қатысушысы деп тану және оны тізілімге қосу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 тиісті деңгейде орындамады деп тану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жасасуға мәжбүрлеу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мәжбүрлеу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дұрыс деп тану және сол бойынша төлеу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жүзеге асыратын заңды тұлғалар, азаматтар арасындағы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жылжымайтын мүлік ипотекасымен байланысты мәселелер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шетел азаматтарының қатысуымен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салықтарды және алымдарды өндіріп алу туралы салық органдарының талап-арыздары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кәсіпкерлік туралы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Сайлауға, референдумдарға қатысатын азаматтар мен қоғамдық бірлестіктердің дауыс беру құқықтарын қорғау туралы өтініштер бойынша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билік органдарының және лауазымды тұлғалардың шешімдеріне дау айту туралы істер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органдарына өтініштері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қабілеттілігі шектеулі деп тану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арнайы білім беру ұйымдарына жіберу туралы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ерекше ұстау режимі бар ұйымдарға жіберу туралы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экстремистік не террористік деп тану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азаматты ҚР шегінен шығару туралы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адамдардың талап-арыздары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Конвенциясын іске асыру аясында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977"/>
        <w:gridCol w:w="678"/>
        <w:gridCol w:w="748"/>
        <w:gridCol w:w="1002"/>
        <w:gridCol w:w="678"/>
        <w:gridCol w:w="966"/>
        <w:gridCol w:w="678"/>
        <w:gridCol w:w="1148"/>
        <w:gridCol w:w="785"/>
        <w:gridCol w:w="894"/>
        <w:gridCol w:w="713"/>
        <w:gridCol w:w="1076"/>
        <w:gridCol w:w="967"/>
        <w:gridCol w:w="1041"/>
      </w:tblGrid>
      <w:tr>
        <w:trPr>
          <w:trHeight w:val="705"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бағаннан, шешімді (ұйғарымды) жоғары сотпен жойғаннан кейін</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(наразылық)  бойынша өндіріс қысқартылды</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қайтарылған істер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қараудың нәтижелері</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шағымдар мен наразылықтар бойынша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қанағаттандырылғаны</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қанағаттандырылғаны</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 қаралғанының барлығы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бойынша қаралғанының барлығы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шағым, наразылық бойынша қанағаттандырылғаны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шағымдар</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наразылықтар</w:t>
            </w:r>
          </w:p>
        </w:tc>
        <w:tc>
          <w:tcPr>
            <w:tcW w:w="0" w:type="auto"/>
            <w:vMerge/>
            <w:tcBorders>
              <w:top w:val="nil"/>
              <w:left w:val="single" w:color="cfcfcf" w:sz="5"/>
              <w:bottom w:val="single" w:color="cfcfcf" w:sz="5"/>
              <w:right w:val="single" w:color="cfcfcf" w:sz="5"/>
            </w:tcBorders>
          </w:tcP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 қанағаттандырылғаны</w:t>
            </w: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бойынша қанағаттандырылғаны</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853"/>
        <w:gridCol w:w="812"/>
        <w:gridCol w:w="853"/>
        <w:gridCol w:w="5042"/>
        <w:gridCol w:w="1332"/>
        <w:gridCol w:w="1071"/>
        <w:gridCol w:w="812"/>
        <w:gridCol w:w="897"/>
        <w:gridCol w:w="814"/>
      </w:tblGrid>
      <w:tr>
        <w:trPr>
          <w:trHeight w:val="705"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сатымен жойғаннан кейін істер қаралды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қаулылары шықты</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шығаруға қаралған шағымдар</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шығаруға қаралған шағымдар</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аяқталған істердің барлығы (12, 13, 14, 16, 18, 22, 24, 26-бағандарының сомасы)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ҚР АІЖК-де белгіленген мерзімдерді бұзу арқылы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талап-арыз берушілердің барлығы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мүдделерінде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8"/>
    <w:p>
      <w:pPr>
        <w:spacing w:after="0"/>
        <w:ind w:left="0"/>
        <w:jc w:val="both"/>
      </w:pPr>
      <w:r>
        <w:rPr>
          <w:rFonts w:ascii="Times New Roman"/>
          <w:b w:val="false"/>
          <w:i w:val="false"/>
          <w:color w:val="000000"/>
          <w:sz w:val="28"/>
        </w:rPr>
        <w:t>
№ 7 нысан "Апелляциялық сатылы соттардың азаматтық істерді қарауы бойынша жұмысы туралы есеп"</w:t>
      </w:r>
    </w:p>
    <w:bookmarkEnd w:id="8"/>
    <w:p>
      <w:pPr>
        <w:spacing w:after="0"/>
        <w:ind w:left="0"/>
        <w:jc w:val="both"/>
      </w:pPr>
      <w:r>
        <w:rPr>
          <w:rFonts w:ascii="Times New Roman"/>
          <w:b w:val="false"/>
          <w:i w:val="false"/>
          <w:color w:val="000000"/>
          <w:sz w:val="28"/>
        </w:rPr>
        <w:t>"Жаңадан ашылған мән-жайлар бойынша қайта қарау жөніндегі өтініштерді қарау туралы мәліметтер" қосымшасы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579"/>
        <w:gridCol w:w="1580"/>
        <w:gridCol w:w="1552"/>
        <w:gridCol w:w="2047"/>
        <w:gridCol w:w="1297"/>
        <w:gridCol w:w="1778"/>
        <w:gridCol w:w="1778"/>
      </w:tblGrid>
      <w:tr>
        <w:trPr>
          <w:trHeight w:val="6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өтініштердің қалдығы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есептік кезеңде келіп түскен өтініштер</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жоғары тұрған сотпен жойылды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Қайтарылғаны</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өндіріске қабылданған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нәтижесі</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өтініштердің қалдығы</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25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9"/>
    <w:p>
      <w:pPr>
        <w:spacing w:after="0"/>
        <w:ind w:left="0"/>
        <w:jc w:val="both"/>
      </w:pPr>
      <w:r>
        <w:rPr>
          <w:rFonts w:ascii="Times New Roman"/>
          <w:b w:val="false"/>
          <w:i w:val="false"/>
          <w:color w:val="000000"/>
          <w:sz w:val="28"/>
        </w:rPr>
        <w:t>
№ 7 нысан "Апелляциялық сатылы соттардың азаматтық істерді қарауы бойынша жұмысы туралы есеп"</w:t>
      </w:r>
    </w:p>
    <w:bookmarkEnd w:id="9"/>
    <w:p>
      <w:pPr>
        <w:spacing w:after="0"/>
        <w:ind w:left="0"/>
        <w:jc w:val="both"/>
      </w:pPr>
      <w:r>
        <w:rPr>
          <w:rFonts w:ascii="Times New Roman"/>
          <w:b w:val="false"/>
          <w:i w:val="false"/>
          <w:color w:val="000000"/>
          <w:sz w:val="28"/>
        </w:rPr>
        <w:t>Б кестесі "Апелляциялық шағымдар мен наразылықтар бойынша істердің қаралу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04"/>
        <w:gridCol w:w="1073"/>
        <w:gridCol w:w="630"/>
        <w:gridCol w:w="643"/>
        <w:gridCol w:w="1150"/>
        <w:gridCol w:w="1033"/>
        <w:gridCol w:w="1327"/>
        <w:gridCol w:w="1210"/>
        <w:gridCol w:w="1170"/>
        <w:gridCol w:w="1072"/>
        <w:gridCol w:w="1151"/>
        <w:gridCol w:w="878"/>
        <w:gridCol w:w="88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істердің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бастапқы сот актісінің күші жойылғаннан кейін апелляциялық іс жүргізу жаңғыртылды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(ұйғарым) жоғары сотпен жойылды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(наразылық) бойынша іс жүргізу қысқартылды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апелляциялық шағымдар мен наразылықтар кері қайтарылды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қайтарылғаны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 өзгеріссіз қалдырылды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сатымен жойылғаннан кейін іс қаралды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жойылғандардың барлығы (9, 10-бағандардың сомасы)</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адамдарының қатысуы арқылы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жәрдемақысын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не шектеу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 шектеу туралы талап-арыздар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талаптар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қарым-қатынасындағы тәртіпті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балалары бар некені бұзу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тұрғын үй-жайын беруінсіз азаматтарды тұрғын үйден шығару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тыйым салудан босату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бастапқы тергеу, прокуратура және сот органдарының заңсыз әрекеттерімен келтірілген залалды өтеу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байланысты туындайтын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теріс пиғылды қатысушысы деп тану және оны тізілімге қосу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 тиісті деңгейде орындамады деп тану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жасасуға мәжбүрлеу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мәжбүрлеу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дұрыс деп тану және сол бойынша төлеу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жүзеге асыратын заңды тұлғалар, азаматтар арасындағы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жылжымайтын мүлік ипотекасымен байланысты мәселелер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шетел азаматтарының қатысуымен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салықтарды және алымдарды өндіріп алу туралы салық органдарының талап-арыздары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кәсіпкерлік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Сайлауға, референдумдарға қатысатын азаматтар мен қоғамдық бірлестіктердің дауыс беру құқықтарын қорғау туралы өтініштер бойынша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органдарының және лауазымды тұлғалардың шешімдеріне дау айту туралы істер бойынша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қабілеттілігі шектеулі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арнайы білім беру ұйымдарына жіберу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ерекше ұстау режимі бар ұйымдарға жіберу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экстремистік не террористік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азаматты ҚР шегінен шығару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адамдардың талап-арыздары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Конвенциясын іске асыру аясында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75"/>
        <w:gridCol w:w="675"/>
        <w:gridCol w:w="730"/>
        <w:gridCol w:w="676"/>
        <w:gridCol w:w="891"/>
        <w:gridCol w:w="891"/>
        <w:gridCol w:w="676"/>
        <w:gridCol w:w="676"/>
        <w:gridCol w:w="676"/>
        <w:gridCol w:w="677"/>
        <w:gridCol w:w="676"/>
        <w:gridCol w:w="713"/>
        <w:gridCol w:w="936"/>
        <w:gridCol w:w="1104"/>
        <w:gridCol w:w="1205"/>
        <w:gridCol w:w="1048"/>
      </w:tblGrid>
      <w:tr>
        <w:trPr>
          <w:trHeight w:val="24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күші жойылды</w:t>
            </w:r>
          </w:p>
        </w:tc>
      </w:tr>
      <w:tr>
        <w:trPr>
          <w:trHeight w:val="12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шағым мен наразылық бойынша</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наразылығы бойынша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ішінара қанағаттандыру арқылы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қарауға жолдау арқылы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шешім шығару арқылы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қараусыз қалдыру арқылы</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өндірісті қысқарту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қатысы бар мән-жайлардың аясын дұрыс анықтамау</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 белгілеген іске қатысы бар мән-жайлардың дәлелденбеуі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шешімінде баяндалған қорытындылардың істің мән-жайларымен әркелкілігі</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немесе іс жүргізу құқығы нормаларын бұзу немесе теріс қолдану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толық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бітімгершілік келісім бекіту арқылы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талап-арыздан бас тарту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921"/>
        <w:gridCol w:w="761"/>
        <w:gridCol w:w="922"/>
        <w:gridCol w:w="1044"/>
        <w:gridCol w:w="2702"/>
        <w:gridCol w:w="1049"/>
        <w:gridCol w:w="761"/>
        <w:gridCol w:w="762"/>
        <w:gridCol w:w="871"/>
        <w:gridCol w:w="761"/>
        <w:gridCol w:w="762"/>
        <w:gridCol w:w="762"/>
      </w:tblGrid>
      <w:tr>
        <w:trPr>
          <w:trHeight w:val="24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өзгертілді</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аяқталған істердің барлығы (4, 6, 7, 8, 26-бағандар сомасы)</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ҚР АІЖК белгіленген мерзімдерді бұзу арқылы</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қаулылары шығарылды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келіп түскен жауаптар</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 берушілердің барлығы</w:t>
            </w:r>
          </w:p>
        </w:tc>
      </w:tr>
      <w:tr>
        <w:trPr>
          <w:trHeight w:val="120" w:hRule="atLeast"/>
        </w:trPr>
        <w:tc>
          <w:tcPr>
            <w:tcW w:w="0" w:type="auto"/>
            <w:vMerge/>
            <w:tcBorders>
              <w:top w:val="nil"/>
              <w:left w:val="single" w:color="cfcfcf" w:sz="5"/>
              <w:bottom w:val="single" w:color="cfcfcf" w:sz="5"/>
              <w:right w:val="single" w:color="cfcfcf" w:sz="5"/>
            </w:tcBorders>
          </w:tcP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мен наразылық бойынша бір мезгілде</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наразылығы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мүддесінде</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толық қанағаттандыру арқылы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10"/>
    <w:p>
      <w:pPr>
        <w:spacing w:after="0"/>
        <w:ind w:left="0"/>
        <w:jc w:val="both"/>
      </w:pPr>
      <w:r>
        <w:rPr>
          <w:rFonts w:ascii="Times New Roman"/>
          <w:b w:val="false"/>
          <w:i w:val="false"/>
          <w:color w:val="000000"/>
          <w:sz w:val="28"/>
        </w:rPr>
        <w:t>
№ 7 нысан "Апелляциялық сатылы соттардың азаматтық істерді қарауы бойынша жұмысы туралы есеп"</w:t>
      </w:r>
    </w:p>
    <w:bookmarkEnd w:id="10"/>
    <w:p>
      <w:pPr>
        <w:spacing w:after="0"/>
        <w:ind w:left="0"/>
        <w:jc w:val="both"/>
      </w:pPr>
      <w:r>
        <w:rPr>
          <w:rFonts w:ascii="Times New Roman"/>
          <w:b w:val="false"/>
          <w:i w:val="false"/>
          <w:color w:val="000000"/>
          <w:sz w:val="28"/>
        </w:rPr>
        <w:t>Б кестесі "Апелляциялық шағымдар мен наразылықтар бойынша істердің қаралу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04"/>
        <w:gridCol w:w="1073"/>
        <w:gridCol w:w="630"/>
        <w:gridCol w:w="643"/>
        <w:gridCol w:w="1150"/>
        <w:gridCol w:w="1033"/>
        <w:gridCol w:w="1326"/>
        <w:gridCol w:w="1210"/>
        <w:gridCol w:w="1170"/>
        <w:gridCol w:w="1072"/>
        <w:gridCol w:w="1151"/>
        <w:gridCol w:w="877"/>
        <w:gridCol w:w="885"/>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істердің барлығы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бастапқы сот актісінің күші жойылғаннан кейін жүргізу жаңғыртылды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сотымен ұйғарымдар жойылды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(наразылық) бойынша іс жүргізу қысқартылды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шағымдар мен наразылықтар кері қайтарылды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қайтарылғаны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өзгеріссіз қалдырылды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сатымен жойылғаннан кейін істер қаралды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жойылғандардың барлығы (11, 12-бағандар сомасы)</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адамдарының қатысуы арқылы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жәрдемақысын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не шектеу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 шектеу туралы талап-арыздар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талаптар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қарым-қатынасындағы тәртіпті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балалары бар некені бұзу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тұрғын үй-жайын беруінсіз азаматтарды тұрғын үйден шығару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тыйым салудан босату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бастапқы тергеу, прокуратура және сот органдарының заңсыз әрекеттерімен келтірілген залалды өтеу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байланысты туындайтын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теріс пиғылды қатысушысы деп тану және оны тізілімге қосу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 тиісті деңгейде орындамады деп тану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жасасуға мәжбүрлеу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мәжбүрлеу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дұрыс деп тану және сол бойынша төлеу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жүзеге асыратын заңды тұлғалар, азаматтар арасындағы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жылжымайтын мүлік ипотекасымен байланысты мәселелер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шетел азаматтарының қатысуымен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салықтарды және алымдарды өндіріп алу туралы салық органдарының талап-арыздары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кәсіпкерлік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Сайлауға, референдумдарға қатысатын азаматтар мен қоғамдық бірлестіктердің дауыс беру құқықтарын қорғау туралы өтініштер бойынша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органдарының және лауазымды тұлғалардың шешімдеріне дау айту туралы істер бойынша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органдарына өтініштері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қабілеттілігі шектеулі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арнайы білім беру ұйымдарына жіберу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ерекше ұстау режимі бар ұйымдарға жіберу туралы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экстремистік не террористік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азаматты ҚР шегінен шығару туралы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адамдардың талап-арыздары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Конвенциясын іске асыру аясында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00"/>
        <w:gridCol w:w="759"/>
        <w:gridCol w:w="700"/>
        <w:gridCol w:w="923"/>
        <w:gridCol w:w="923"/>
        <w:gridCol w:w="701"/>
        <w:gridCol w:w="700"/>
        <w:gridCol w:w="700"/>
        <w:gridCol w:w="701"/>
        <w:gridCol w:w="700"/>
        <w:gridCol w:w="739"/>
        <w:gridCol w:w="956"/>
        <w:gridCol w:w="961"/>
        <w:gridCol w:w="1149"/>
        <w:gridCol w:w="888"/>
      </w:tblGrid>
      <w:tr>
        <w:trPr>
          <w:trHeight w:val="24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Ұйғарымның күші жойылды</w:t>
            </w:r>
          </w:p>
        </w:tc>
      </w:tr>
      <w:tr>
        <w:trPr>
          <w:trHeight w:val="12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шағым мен наразылық бойынша</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наразылығы бойынша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ішінара қанағаттандыру арқылы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қарауға жолдау арқылы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шешім шығару арқылы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қараусыз қалдыру арқылы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өндірісті қысқарту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ұйғарымның күші мәселені мәні бойынша шешу арқылы жойылды</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өзгертілді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толық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бітімгершілік келісім бекіту арқылы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талап-арыздан бас тарту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мезгілді шағым мен наразылық бойынша</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910"/>
        <w:gridCol w:w="1101"/>
        <w:gridCol w:w="3055"/>
        <w:gridCol w:w="1298"/>
        <w:gridCol w:w="1247"/>
        <w:gridCol w:w="1248"/>
        <w:gridCol w:w="1102"/>
        <w:gridCol w:w="910"/>
        <w:gridCol w:w="910"/>
        <w:gridCol w:w="9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аяқталған істердің барлығы (4, 6,8, 23-бағандар сомасы)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ішінен ҚР АІЖК белгіленген мерзімдерді бұзу арқылы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қаулылары шығарылды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бойынша келіп түскен жауаптар</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аяқталмаған істердің қалдығы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 берушілердің барлығы</w:t>
            </w:r>
          </w:p>
        </w:tc>
      </w:tr>
      <w:tr>
        <w:trPr>
          <w:trHeight w:val="12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прокурордың наразылығы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толық қанағаттандыру арқылы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мүддесінде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2014 жылғы 15 қазандағы</w:t>
      </w:r>
      <w:r>
        <w:br/>
      </w:r>
      <w:r>
        <w:rPr>
          <w:rFonts w:ascii="Times New Roman"/>
          <w:b w:val="false"/>
          <w:i w:val="false"/>
          <w:color w:val="000000"/>
          <w:sz w:val="28"/>
        </w:rPr>
        <w:t xml:space="preserve">
№ 117 бұйрығына 3-қосымша </w:t>
      </w:r>
    </w:p>
    <w:bookmarkEnd w:id="11"/>
    <w:bookmarkStart w:name="z24" w:id="12"/>
    <w:p>
      <w:pPr>
        <w:spacing w:after="0"/>
        <w:ind w:left="0"/>
        <w:jc w:val="both"/>
      </w:pPr>
      <w:r>
        <w:rPr>
          <w:rFonts w:ascii="Times New Roman"/>
          <w:b w:val="false"/>
          <w:i w:val="false"/>
          <w:color w:val="000000"/>
          <w:sz w:val="28"/>
        </w:rPr>
        <w:t>
№ 7К нысан "Кассациялық сатылы соттардың азаматтық істерді қарауы бойынша жұмысы туралы есеп"</w:t>
      </w:r>
    </w:p>
    <w:bookmarkEnd w:id="12"/>
    <w:p>
      <w:pPr>
        <w:spacing w:after="0"/>
        <w:ind w:left="0"/>
        <w:jc w:val="both"/>
      </w:pPr>
      <w:r>
        <w:rPr>
          <w:rFonts w:ascii="Times New Roman"/>
          <w:b w:val="false"/>
          <w:i w:val="false"/>
          <w:color w:val="000000"/>
          <w:sz w:val="28"/>
        </w:rPr>
        <w:t>А кестесі "Істердің кассациялық сатыдағы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182"/>
        <w:gridCol w:w="4376"/>
        <w:gridCol w:w="917"/>
        <w:gridCol w:w="1490"/>
        <w:gridCol w:w="631"/>
        <w:gridCol w:w="862"/>
        <w:gridCol w:w="1116"/>
        <w:gridCol w:w="745"/>
        <w:gridCol w:w="720"/>
        <w:gridCol w:w="808"/>
        <w:gridCol w:w="478"/>
      </w:tblGrid>
      <w:tr>
        <w:trPr>
          <w:trHeight w:val="42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істердің барлығы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ашылған мән-жайлар бойынша бастапқы сот актісінің күші жойылғаннан кейін кассациялық іс жүргізу жаңғыртылды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 жоғарыда тұрған сотпен жойылды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наразылықтары және т.б. кері қайтарылған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4-бағаннан</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істердің барлығы</w:t>
            </w:r>
          </w:p>
        </w:tc>
      </w:tr>
      <w:tr>
        <w:trPr>
          <w:trHeight w:val="42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шағымнан бас тартумен байланысты кассациялық іс жүргізу қысқартылғаны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наразылықты кері қайтарумен байланысты кассациялық іс жүргізу қысқартылғаны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істерінің 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адамдарының қатысуы арқылы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жәрдемақысын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не шектеу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 шектеу туралы талап-арыздар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талаптар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қарым-қатынасындағы тәртіпті анықтау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балалары бар некені бұзу туралы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тұрғын үй-жайын беруінсіз азаматтарды тұрғын үйден шығару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тыйым салудан босату туралы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бастапқы тергеу, прокуратура және сот органдарының заңсыз әрекеттерімен келтірілген залалды өтеу туралы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байланысты туындайтын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теріс пиғылды қатысушысы деп тану және оны тізілімге қосу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 тиісті деңгейде орындамады деп тану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жасасуға мәжбүрлеу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мәжбүрлеу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дұрыс деп тану және сол бойынша төлеу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жүзеге асыратын заңды тұлғалар, азаматтар арасындағы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қатысумен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қатысумен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жылжымайтын мүлік ипотекасымен байланысты мәселелер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шетел азаматтарының қатысуымен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салықтарды және алымдарды өндіріп алу туралы салық органдарының талап-арыздары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кәсіпкерлік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Сайлауға, референдумдарға қатысатын азаматтар мен қоғамдық бірлестіктердің дауыс беру құқықтарын қорғау туралы өтініштер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органдарының және лауазымды тұлғалардың шешімдеріне дау айту туралы істер бойынша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органдарына өтініштері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қабілеттілігі шектеулі деп тану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арнайы білім беру ұйымдарына жіберу туралы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ерекше ұстау режимі бар ұйымдарға жіберу туралы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экстремистік не террористік деп тану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азаматты ҚР шегінен шығару туралы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адамдардың талап-арыздары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Конвенциясын іске асыру аясында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600"/>
        <w:gridCol w:w="600"/>
        <w:gridCol w:w="627"/>
        <w:gridCol w:w="786"/>
        <w:gridCol w:w="786"/>
        <w:gridCol w:w="707"/>
        <w:gridCol w:w="577"/>
        <w:gridCol w:w="577"/>
        <w:gridCol w:w="813"/>
        <w:gridCol w:w="733"/>
        <w:gridCol w:w="734"/>
        <w:gridCol w:w="866"/>
        <w:gridCol w:w="654"/>
        <w:gridCol w:w="685"/>
        <w:gridCol w:w="600"/>
        <w:gridCol w:w="734"/>
        <w:gridCol w:w="867"/>
        <w:gridCol w:w="948"/>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7-бағаннан</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мен наразылықтар бойынша бір мезгілде</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істердің қалдығы</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ұйғарымы өзгеріссіз қалдырылды</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соттың шешімі өзгеріссіз қалдырылды</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соттың қаулысы өзгеріссіз қалдырылды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күші жойылған шешімдерінің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16-бағаннан</w:t>
            </w:r>
          </w:p>
        </w:tc>
      </w:tr>
      <w:tr>
        <w:trPr>
          <w:trHeight w:val="4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өндірісте қаралғаны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қарау мерзімін бұзу арқылы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 бойынша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сотта қаралғанда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сотта қаралғандар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толығымен жойылды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күші жойылды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жаңадан қарауға жолдамаусыз, жаңа сот актісін шығару арқылы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сотқа жаңадан қарауға жолдау арқылы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сотқа жаңадан қарауға жолдау арқылы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қараусыз қалдыру арқылы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өндірісті қысқарту арқылы</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58"/>
        <w:gridCol w:w="505"/>
        <w:gridCol w:w="558"/>
        <w:gridCol w:w="506"/>
        <w:gridCol w:w="571"/>
        <w:gridCol w:w="572"/>
        <w:gridCol w:w="453"/>
        <w:gridCol w:w="532"/>
        <w:gridCol w:w="400"/>
        <w:gridCol w:w="427"/>
        <w:gridCol w:w="493"/>
        <w:gridCol w:w="519"/>
        <w:gridCol w:w="572"/>
        <w:gridCol w:w="533"/>
        <w:gridCol w:w="493"/>
        <w:gridCol w:w="519"/>
        <w:gridCol w:w="758"/>
        <w:gridCol w:w="519"/>
        <w:gridCol w:w="744"/>
        <w:gridCol w:w="519"/>
        <w:gridCol w:w="400"/>
        <w:gridCol w:w="453"/>
        <w:gridCol w:w="440"/>
        <w:gridCol w:w="559"/>
        <w:gridCol w:w="467"/>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24-бағаннан</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өзгертілген шешімдері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28-бағаннан</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 апелляциялық шешімдердің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 апелляциялық қаулылардың барлығы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бағаннан</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 апелляциялық сатылы соттың шешімдердің барлығы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 апелляциялық сатылы соттың қаулылардың барлығы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ұйғарымдар шығарылды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 келіп түсті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талап-арыздар бойынша барлығы</w:t>
            </w:r>
          </w:p>
        </w:tc>
      </w:tr>
      <w:tr>
        <w:trPr>
          <w:trHeight w:val="36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бітімгершілік келісімді бекітумен байланысты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берушінің талап-арыздан бас тартуымен байланысты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сотта қаралмағаны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сотта қаралғаны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толығымен жойылды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күші жойылды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қарауға жолдау арқылы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35-бағаннан</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жаңадан қарауға жолдамаусыз жаңа сот актісін шығару арқылы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1-сатылы сот шешімінің күшін сақтай отырып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1-сатылы сот шешімін өзгерту арқылы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өндірісті қысқарту арқылы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қараусыз қалдыру арқылы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 сотында бұрын күшін жойған бастапқы бірінші сатылы соттың шешімдер қалпына келтірілді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сатылы соттың шешімін қалпына келтіру арқылы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1-сатылы сотқа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сатылы сотқа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3"/>
    <w:p>
      <w:pPr>
        <w:spacing w:after="0"/>
        <w:ind w:left="0"/>
        <w:jc w:val="both"/>
      </w:pPr>
      <w:r>
        <w:rPr>
          <w:rFonts w:ascii="Times New Roman"/>
          <w:b w:val="false"/>
          <w:i w:val="false"/>
          <w:color w:val="000000"/>
          <w:sz w:val="28"/>
        </w:rPr>
        <w:t>
№ 7К нысан Кассациялық сатылы соттардың азаматтық істерді қарауы бойынша жұмысы туралы есеп</w:t>
      </w:r>
    </w:p>
    <w:bookmarkEnd w:id="13"/>
    <w:bookmarkStart w:name="z26" w:id="14"/>
    <w:p>
      <w:pPr>
        <w:spacing w:after="0"/>
        <w:ind w:left="0"/>
        <w:jc w:val="both"/>
      </w:pPr>
      <w:r>
        <w:rPr>
          <w:rFonts w:ascii="Times New Roman"/>
          <w:b w:val="false"/>
          <w:i w:val="false"/>
          <w:color w:val="000000"/>
          <w:sz w:val="28"/>
        </w:rPr>
        <w:t>
Б кестесі. Апелляциялық сатысының және бірінші сатысының ұйғарымдарын қараудың нәтижелері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241"/>
        <w:gridCol w:w="2158"/>
        <w:gridCol w:w="1274"/>
        <w:gridCol w:w="1148"/>
        <w:gridCol w:w="1033"/>
        <w:gridCol w:w="1167"/>
        <w:gridCol w:w="1072"/>
        <w:gridCol w:w="1072"/>
        <w:gridCol w:w="938"/>
        <w:gridCol w:w="1091"/>
        <w:gridCol w:w="824"/>
      </w:tblGrid>
      <w:tr>
        <w:trPr>
          <w:trHeight w:val="28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аяқталмаған істердің қалдығы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істердің барлығы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ашылған жағдаяттар бойынша бастапқы сот актісінің күші жойылғаннан кейін кассациялық іс жүргізу жаңғыртылды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сотымен ұйғарым жойылды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наразылықтары және т.б. кері қайтарылған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істердің барлығы</w:t>
            </w:r>
          </w:p>
        </w:tc>
      </w:tr>
      <w:tr>
        <w:trPr>
          <w:trHeight w:val="28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шағымнан бас тартумен байланысты кассациялық іс жүргізу қысқартылған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наразылықты кері қайтарумен байланысты кассациялық іс жүргізуді қысқарту арқылы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істерінің барлығы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адамдарының қатысуы арқылы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жәрдемақысын өндіріп алу туралы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не шектеу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 шектеу туралы талап-арыздар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талаптар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қарым-қатынасындағы тәртіпті анықтау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балалары бар некені бұзу туралы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тұрғын үй-жайын беруінсіз азаматтарды тұрғын үйден шығару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тыйым салудан босату туралы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бастапқы тергеу, прокуратура және сот органдарының заңсыз әрекеттерімен келтірілген залалды өтеу туралы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байланысты туындайтын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теріс пиғылды қатысушысы деп тану және оны тізілімге қосу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 тиісті деңгейде орындамады деп тану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жасасуға мәжбүрлеу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мәжбүрлеу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дұрыс деп тану және сол бойынша төлеу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жүзеге асыратын заңды тұлғалар, азаматтар арасындағы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жылжымайтын мүлік ипотекасымен байланысты мәселелер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шетел азаматтарының қатысуымен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салықтарды және алымдарды өндіріп алу туралы салық органдарының талап-арыздары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кәсіпкерлік туралы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барлығы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Сайлауға, референдумдарға қатысатын азаматтар мен қоғамдық бірлестіктердің дауыс беру құқықтарын қорғау туралы өтініштер бойынша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органдарының және лауазымды тұлғалардың шешімдеріне дау айту туралы істер бойынша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органдарына өтініштері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барлығы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қабілеттілігі шектеулі деп тану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арнайы білім беру ұйымдарына жіберу туралы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ерекше ұстау режимі бар ұйымдарға жіберу туралы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экстремистік не террористік деп тану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азаматты ҚР шегінен шығару туралы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барлығы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адамдардың талап-арыздары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Конвенциясын іске асыру аясында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776"/>
        <w:gridCol w:w="926"/>
        <w:gridCol w:w="889"/>
        <w:gridCol w:w="926"/>
        <w:gridCol w:w="1152"/>
        <w:gridCol w:w="822"/>
        <w:gridCol w:w="776"/>
        <w:gridCol w:w="1019"/>
        <w:gridCol w:w="776"/>
        <w:gridCol w:w="1153"/>
        <w:gridCol w:w="900"/>
        <w:gridCol w:w="890"/>
        <w:gridCol w:w="890"/>
        <w:gridCol w:w="89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шінде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істердің қалдығы</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өзгеріссіз қалған ұйғарымдары</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сатының өзгеріссі қалған ұйғарымдары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1-сатының күші жойылған ұйғарымдарының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шінде</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апелляциялық тәртіпте қаралғаны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мерзімін бұзу арқылы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 бойынша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мен наразылықтар бойынша бір мезгілде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 жойылды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жойылды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жаңадан қарауға жолдамауынсыз жаңа ұғарым шығару арқылы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жаңа соттық қарауға жолдау арқылы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өндірісті қысқарту арқылы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қараусыз қалдыру арқылы</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951"/>
        <w:gridCol w:w="951"/>
        <w:gridCol w:w="1115"/>
        <w:gridCol w:w="952"/>
        <w:gridCol w:w="1305"/>
        <w:gridCol w:w="951"/>
        <w:gridCol w:w="999"/>
        <w:gridCol w:w="1254"/>
        <w:gridCol w:w="1916"/>
        <w:gridCol w:w="952"/>
        <w:gridCol w:w="1001"/>
      </w:tblGrid>
      <w:tr>
        <w:trPr>
          <w:trHeight w:val="28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 апелляциялық сатылы ұйғарымдардың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 бірінші сатылы ұйғарымдардың барлығы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 апелляциялық сатылы ұйғарымдардың барлығы</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күші жойылған апелляциялық сатылы соттың қалпына келтірілген бастапқы ұйғарымдары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қаулылар шығарылды</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 келіп түсті</w:t>
            </w:r>
          </w:p>
        </w:tc>
      </w:tr>
      <w:tr>
        <w:trPr>
          <w:trHeight w:val="285" w:hRule="atLeast"/>
        </w:trPr>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 жойылды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жойылды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жаңа соттық қарауға жолдау арқылы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өндірісті қысқарту арқылы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шешімін күшінде қалдыру арқылы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қараусыз қалдыру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5"/>
    <w:p>
      <w:pPr>
        <w:spacing w:after="0"/>
        <w:ind w:left="0"/>
        <w:jc w:val="both"/>
      </w:pPr>
      <w:r>
        <w:rPr>
          <w:rFonts w:ascii="Times New Roman"/>
          <w:b w:val="false"/>
          <w:i w:val="false"/>
          <w:color w:val="000000"/>
          <w:sz w:val="28"/>
        </w:rPr>
        <w:t>
№ 7К нысан Кассациялық сатылы соттардың азаматтық істерді қарауы бойынша жұмысы туралы есеп</w:t>
      </w:r>
    </w:p>
    <w:bookmarkEnd w:id="15"/>
    <w:p>
      <w:pPr>
        <w:spacing w:after="0"/>
        <w:ind w:left="0"/>
        <w:jc w:val="both"/>
      </w:pPr>
      <w:r>
        <w:rPr>
          <w:rFonts w:ascii="Times New Roman"/>
          <w:b w:val="false"/>
          <w:i w:val="false"/>
          <w:color w:val="000000"/>
          <w:sz w:val="28"/>
        </w:rPr>
        <w:t>Жаңадан ашылған мән-жайлар бойынша сот актілерін қайта қарау жөніндегі өтініштерді қарау туралы мәлімет қосымшасы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726"/>
        <w:gridCol w:w="1727"/>
        <w:gridCol w:w="2204"/>
        <w:gridCol w:w="1743"/>
        <w:gridCol w:w="1312"/>
        <w:gridCol w:w="1250"/>
        <w:gridCol w:w="1943"/>
      </w:tblGrid>
      <w:tr>
        <w:trPr>
          <w:trHeight w:val="645" w:hRule="atLeast"/>
        </w:trPr>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өтініштердің қалдығы</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есептік кезеңде келіп түскен өтініштер</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сотпен ұйғарым жойылды</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Қайтарылғаны</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іс жүргізуге қабылданған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нәтижесі</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өтініштердің қалдығы</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255"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2014 жылғы 15 қазандағы</w:t>
      </w:r>
      <w:r>
        <w:br/>
      </w:r>
      <w:r>
        <w:rPr>
          <w:rFonts w:ascii="Times New Roman"/>
          <w:b w:val="false"/>
          <w:i w:val="false"/>
          <w:color w:val="000000"/>
          <w:sz w:val="28"/>
        </w:rPr>
        <w:t xml:space="preserve">
№ 117 бұйрығына  </w:t>
      </w:r>
      <w:r>
        <w:br/>
      </w:r>
      <w:r>
        <w:rPr>
          <w:rFonts w:ascii="Times New Roman"/>
          <w:b w:val="false"/>
          <w:i w:val="false"/>
          <w:color w:val="000000"/>
          <w:sz w:val="28"/>
        </w:rPr>
        <w:t xml:space="preserve">
4-қосымша    </w:t>
      </w:r>
    </w:p>
    <w:bookmarkEnd w:id="16"/>
    <w:bookmarkStart w:name="z29" w:id="17"/>
    <w:p>
      <w:pPr>
        <w:spacing w:after="0"/>
        <w:ind w:left="0"/>
        <w:jc w:val="both"/>
      </w:pPr>
      <w:r>
        <w:rPr>
          <w:rFonts w:ascii="Times New Roman"/>
          <w:b w:val="false"/>
          <w:i w:val="false"/>
          <w:color w:val="000000"/>
          <w:sz w:val="28"/>
        </w:rPr>
        <w:t>
№ 9 нысан "Қадағалау сатылы соттардың азаматтық істерді қарауы бойынша жұмысы туралы есеп"</w:t>
      </w:r>
    </w:p>
    <w:bookmarkEnd w:id="17"/>
    <w:p>
      <w:pPr>
        <w:spacing w:after="0"/>
        <w:ind w:left="0"/>
        <w:jc w:val="both"/>
      </w:pPr>
      <w:r>
        <w:rPr>
          <w:rFonts w:ascii="Times New Roman"/>
          <w:b w:val="false"/>
          <w:i w:val="false"/>
          <w:color w:val="000000"/>
          <w:sz w:val="28"/>
        </w:rPr>
        <w:t>А кестесі  "Қолдаухаттардың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29"/>
        <w:gridCol w:w="2874"/>
        <w:gridCol w:w="930"/>
        <w:gridCol w:w="1107"/>
        <w:gridCol w:w="1266"/>
        <w:gridCol w:w="1207"/>
        <w:gridCol w:w="1028"/>
        <w:gridCol w:w="1366"/>
        <w:gridCol w:w="531"/>
        <w:gridCol w:w="591"/>
        <w:gridCol w:w="492"/>
        <w:gridCol w:w="691"/>
      </w:tblGrid>
      <w:tr>
        <w:trPr>
          <w:trHeight w:val="3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қолдаухаттардың қалдығы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қолдаухаттар</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ұйғарымдар мен қаулылар бойынша</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түсіндірулермен қайтарылғаны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2-бағаннан кері қайтарылғаны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 нәтижелері бойынша шешімдер</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қолдаухаттардың барлығы (6, 7 және 8-бағандардың сомасы)</w:t>
            </w:r>
          </w:p>
        </w:tc>
      </w:tr>
      <w:tr>
        <w:trPr>
          <w:trHeight w:val="495"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қарау туралы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қараудан бас тарту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істерінің 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жәрдемақысын өндіріп алу туралы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не шектеу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 шектеу туралы талап-арыздар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талаптар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қарым-қатынасындағы тәртіпті анықтау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 балалары бар некені бұзу туралы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тұрғын үй-жайын беруінсіз азаматтарды тұрғын үйден шығару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тыйым салудан босату туралы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бастапқы тергеу, прокуратура және сот органдарының заңсыз әрекеттерімен келтірілген залалды өтеу туралы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байланысты туындайтын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теріс пиғылды қатысушысы деп тану және оны тізілімге қосу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 тиісті деңгейде орындамады деп тану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жасасуға мәжбүрлеу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мәжбүрлеу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дұрыс деп тану және сол бойынша төлеу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жүзеге асыратын заңды тұлғалар, азаматтар арасындағы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қатысумен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қатысумен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жылжымайтын мүлік ипотекасымен байланысты мәселелер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шетел азаматтарының қатысуымен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салықтарды және алымдарды өндіріп алу туралы салық органдарының талап-арыздары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кәсіпкерлік туралы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Сайлауға, референдумдарға қатысатын азаматтар мен қоғамдық бірлестіктердің дауыс беру құқықтарын қорғау туралы өтініштер бойынша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органдарының және лауазымды тұлғалардың шешімдеріне дау айту туралы істер бойынша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органдарына өтініштері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қабілеттілігі шектеулі деп тану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арнайы білім беру ұйымдарына жіберу туралы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ерекше ұстау режимі бар ұйымдарға жіберу туралы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экстремистік не террористік деп тану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азаматты ҚР шегінен шығару туралы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адамдардың талап-арыздары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Конвенциясын іске асыру аясында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893"/>
        <w:gridCol w:w="893"/>
        <w:gridCol w:w="619"/>
        <w:gridCol w:w="811"/>
        <w:gridCol w:w="893"/>
        <w:gridCol w:w="893"/>
        <w:gridCol w:w="811"/>
        <w:gridCol w:w="1386"/>
        <w:gridCol w:w="1797"/>
        <w:gridCol w:w="1222"/>
        <w:gridCol w:w="565"/>
        <w:gridCol w:w="921"/>
        <w:gridCol w:w="730"/>
      </w:tblGrid>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қаралмаған қолдаухаттардың қалдығы</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 қолдаухаттардың саны</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 шешім шығару үшін қаралған қолдаухаттар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қаулыға қаралған қолдаухаттар</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Кассациялық қаулыға қаралған қолдаухаттар</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ұйғарымға қаралған қолдаухаттар</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Кассациялық ұйғарымға қаралған қолдаухаттар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9-бағаннан (талап-арыздар бойынша)</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 талап ету арқылы шешілген қолдаухаттардың 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АІЖК белгіленген мерзімдерді бұзу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апелляциялық тәртіпте қаралған шешімдер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Бұрын кассациялық тәртіпте қаралған шешімдер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мүддесінде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8"/>
    <w:p>
      <w:pPr>
        <w:spacing w:after="0"/>
        <w:ind w:left="0"/>
        <w:jc w:val="both"/>
      </w:pPr>
      <w:r>
        <w:rPr>
          <w:rFonts w:ascii="Times New Roman"/>
          <w:b w:val="false"/>
          <w:i w:val="false"/>
          <w:color w:val="000000"/>
          <w:sz w:val="28"/>
        </w:rPr>
        <w:t>
№ 9 нысан "Қадағалау сатылы соттардың азаматтық істерді қарауы бойынша жұмысы туралы есеп"</w:t>
      </w:r>
    </w:p>
    <w:bookmarkEnd w:id="18"/>
    <w:p>
      <w:pPr>
        <w:spacing w:after="0"/>
        <w:ind w:left="0"/>
        <w:jc w:val="both"/>
      </w:pPr>
      <w:r>
        <w:rPr>
          <w:rFonts w:ascii="Times New Roman"/>
          <w:b w:val="false"/>
          <w:i w:val="false"/>
          <w:color w:val="000000"/>
          <w:sz w:val="28"/>
        </w:rPr>
        <w:t>Б кестесі "Істердің қаралу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745"/>
        <w:gridCol w:w="2173"/>
        <w:gridCol w:w="787"/>
        <w:gridCol w:w="453"/>
        <w:gridCol w:w="508"/>
        <w:gridCol w:w="508"/>
        <w:gridCol w:w="508"/>
        <w:gridCol w:w="545"/>
        <w:gridCol w:w="508"/>
        <w:gridCol w:w="855"/>
        <w:gridCol w:w="618"/>
        <w:gridCol w:w="746"/>
        <w:gridCol w:w="666"/>
        <w:gridCol w:w="666"/>
        <w:gridCol w:w="703"/>
        <w:gridCol w:w="666"/>
        <w:gridCol w:w="630"/>
        <w:gridCol w:w="447"/>
      </w:tblGrid>
      <w:tr>
        <w:trPr>
          <w:trHeight w:val="3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 басындағы істердің қалдығы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істер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мән-жайларға байланысты бастапқы сот актілерінің күші жойылғаннан кейін қайта жаңғыртылған қадағалау өндірісі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4-бағаннан</w:t>
            </w:r>
          </w:p>
        </w:tc>
      </w:tr>
      <w:tr>
        <w:trPr>
          <w:trHeight w:val="3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шешімін қайта қарау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 шешімін және апелляциялық қаулыны қайта қарау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шешімді қайта қарау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апелляциялық қаулыны қайта қарау бойынша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 шешімін және кассациялық  қаулыны қайта қарау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 шешімін, апелляциялық және кассациялық қаулыны қайта қарау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және кассациялық қаулыны қайта қарау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кассациялық қаулыны қайта қарау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және заңды тұлғалардан салықтар және өзге де міндетті төлемдер бойынша төленбеген салығын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Қызметкерге есептелген, бірақ төленбеген еңбекақыны және өзге де төлемдерді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органының немесе қаржы полициясының талабына қарай жауапкерге немесе борышкерге іздеу салу бойынша шығындарды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бұйрықтық іс жүргізу істері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Бұйрықтық іс жүргізу істерінің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босатылғандарды жұмысқа қайта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Еңбектік құқықтық қатынастар бойынша басқа да еңбек даулары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асырауға арналған алиментті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 болуды анықтау арқылы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жәрдемақысын өндіріп алу туралы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құқығынан айыру не шектеу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құқығын шектеу туралы талап-арыздар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 құқықтарын қалпына келтіру туралы талаптар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тұрғылықты жерін анықтау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қарым-қатынасындағы тәртіпті анықтау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балалары бар некені бұзу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Некелік-отбасылық қарым-қатынастан туындайтын өзге де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Моральдық зиянның орнын толтыру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меншік құқығы туралы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және коммуналдық қызмет көрсетулерге төлемдерді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тұрғын үй-жайын беруінсіз азаматтарды тұрғын үйден шығару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тұрғын үй даулары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тыйым салудан босату туралы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қатысты құқықтық қатынастардан шығатын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 қажеттіліктер үшін жер телімдерін алып қою</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құқығын қорғау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 көрсету және т.б. салалардағы келісім-шарттардан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денсаулығына келтірілген немесе оның өліміне әкеп соққан залалды өтеу туралы талап-арыздар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міндеттерін орындаумен байланысты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ЖЖЕ бұзумен және көліктегі апаттармен байланысты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бастапқы тергеу, прокуратура және сот органдарының заңсыз әрекеттерімен келтірілген залалды өтеу туралы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талап тәртібінде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істері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ақталған істер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құқықтарды бұзу туралы істер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азаптаумен байланысты істер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ЖКО-нан болған залалды өтеу туралы талап-арыздар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кері қайтарып алумен байланысты талап-арыздар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тоқтатумен байланысты талап-арыздар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қағаздарды тіркеуден бас тартумен немесе оларды заңсыз тіркеумен байланысты туындайтын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қағаздармен, акциялармен байланысты басқа да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алулардың қорытындыларын (конкурстық комиссия шешімдерін, хаттамаларды, шарттарды) заңсыз деп тану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өнім берушіні мемлекеттік сатып алулардың теріс пиғылды қатысушысы деп тану және оны тізілімге қосу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 тиісті деңгейде орындамады деп тану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жоба-сметалық құжаттаманы түзету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бұзу немесе оған өзгерістер енгізу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бойынша жұмыстардың орындалу мерзімдерін ұзарту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жасасуға мәжбүрлеу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орындауға мәжбүрлеу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актісін дұрыс деп тану және сол бойынша төлеу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(айыпақы және өзге де айыппұл санкциялары) өндіріп алу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 бұзумен байланысты басқа да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Арын, абыройын және іскерлік беделін қорғау туралы талап-арыздар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 мен заңды тұлғаларға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беделін қорғау туралы заңды тұлғалардың талап-арыздары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бекітумен, өзгертумен, бұзумен және шарттық міндеттемелерді орындаумен байланысты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ақы өндіріп алумен байланысты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жүзеге асыратын заңды тұлғалар, азаматтар арасындағы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квазимемлекеттік сектордың қатысумен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мемлекеттік мекемелердің қатысумен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үлестік құрылыспен байланысты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технологиялық, ақпараттық қауіпсіздікке байланысты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заңнамасын қолданумен байланысты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 жылжымайтын мүлік ипотекасымен байланысты мәселелер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пайдаланумен байланысты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шетел азаматтарының қатысуымен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құқықты қорғау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белгілер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қорғаумен байланысты талап-арыздар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заңдарын бұзғаны үшін келтірілген залалды өтеу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талап-арыздары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экологиялық ұйымдардың талап-арыздары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Залалды өтеу туралы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пайдасына өтеу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Интернет-ресурстармен байланысты талап-арыздар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заңдарды бұзу туралы талап-арыздар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заңдарын бұзу туралы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салықтарды және алымдарды өндіріп алу туралы салық органдарының талап-арыздары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салықтарды және алымдарды өндіріп алу туралы салық органдарының талап-арыздары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салық органдарына талап-арыздары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 өндіріп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заңдары саласындағы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 туралы даулар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кәсіпкерлік туралы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мүлкін заңсыз басып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талап-арыздық істер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Талап-арыздық іс жүргізу істерінің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Сайлауға, референдумдарға қатысатын азаматтар мен қоғамдық бірлестіктердің дауыс беру құқықтарын қорғау туралы өтініштер бойынша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билік органдарының және лауазымды тұлғалардың шешімдеріне дау айту туралы істер бойынша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орындаушыларының</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әрекеттері (әрекетсіздігі) мен шешімдеріне дау айту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салық органдарына өтініштері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салық органдарына өтініштері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салық оргындарына өтініштері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әрекеттері (әрекетсіздігі) мен шешімдеріне дау айту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заңды тұлғалардың кеден органдарына өтініштері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ЖК кеден органдарына өтініштері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жеке тұлғалардың кеден органдарына өтініштері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органдарының әрекеттері (әрекетсіздігі) мен шешімдеріне дау айту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заңдылығына дау айту туралы істер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тіркелгендерге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саласындағы заңдардың сақталуын тексерудің нәтижелері бойынша тексеру актілеріне, уәкілетті органдардың әрекеттеріне шағым жасау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талап-арыздық іс жүргізу істері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талап-арыздық іс жүргізу істерінің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(қыз бала) асырап алу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азаматтарының бала (қыз бала) асырап алуы туралы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қабілеттілігі шектеулі деп тану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әрекетке қабілетсіз деп тану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психиатриялық стационарға мәжбүрлеп жатқызу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қайта құрылымдау туралы істерді қарау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банкроттығы туралы істерді қарау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кәсіпкерлердің банкроттығы туралы істерді қарау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Қозғалмалы затты иесіз деп тану және коммуналдық меншіктің жылжымайтын мүлікке құқығын тану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маңызы бар фактілерді анықтау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 хабарсыз кетті деп тану немесе азаматты өлді деп хабарлау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Ұсынушының құнды қағазға, ордерлік құнды қағаздарға жоғалған құқығын жаңғырту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әрекеттерге шағым жасау немесе олардың жасалуынан бас тарту бойынша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жағдай актілері жазбаларының дұрыс еместігін анықтау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сот шешімдеріне шағым жасау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арнайы білім беру ұйымдарына жіберу туралы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толмағандарды ерекше ұстау режимі бар ұйымдарға жіберу туралы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экстремистік не террористік деп тану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БАҚ өнімдерін ҚР аумағында заңсыз деп тану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 не азаматтылығы жоқ азаматты ҚР шегінен шығару туралы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ерекше іс жүргізу істері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іс жүргізу істерінің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Төрелiктiң шешiмдерiне шағым жасау туралы iстер бойынша iс жүргiзу (ҚР АІЖК 45-1 тарауы)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істердің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 ұсыныстар және т.б.</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мен материалдардың барлығы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талап-арыздары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мүддесінің талап-арыздары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адамдардың талап-арыздары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азаматтарының қатысуымен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субъектілерінің қатысуымен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мемматрезерв істері бойынша: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тілдегі істер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 қолданылған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Орхус Конвенциясын іске асыру аясында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057"/>
        <w:gridCol w:w="983"/>
        <w:gridCol w:w="1316"/>
        <w:gridCol w:w="946"/>
        <w:gridCol w:w="836"/>
        <w:gridCol w:w="1353"/>
        <w:gridCol w:w="799"/>
        <w:gridCol w:w="873"/>
        <w:gridCol w:w="1722"/>
        <w:gridCol w:w="836"/>
        <w:gridCol w:w="985"/>
        <w:gridCol w:w="985"/>
      </w:tblGrid>
      <w:tr>
        <w:trPr>
          <w:trHeight w:val="3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қараусыз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пен наразылық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Қолдаухаттары мен наразылықтары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Негіздердің болмауына байланысты соттық қадағалау тәртібінде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сатылы соттың шешімі өзгеріссіз қалды</w:t>
            </w:r>
          </w:p>
        </w:tc>
      </w:tr>
      <w:tr>
        <w:trPr>
          <w:trHeight w:val="330" w:hRule="atLeast"/>
        </w:trPr>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бойынша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бойынша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w:t>
            </w: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бойынша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w:t>
            </w: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бойынша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 бойынша</w:t>
            </w:r>
          </w:p>
        </w:tc>
        <w:tc>
          <w:tcPr>
            <w:tcW w:w="0" w:type="auto"/>
            <w:vMerge/>
            <w:tcBorders>
              <w:top w:val="nil"/>
              <w:left w:val="single" w:color="cfcfcf" w:sz="5"/>
              <w:bottom w:val="single" w:color="cfcfcf" w:sz="5"/>
              <w:right w:val="single" w:color="cfcfcf" w:sz="5"/>
            </w:tcBorders>
          </w:tcP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9"/>
    <w:p>
      <w:pPr>
        <w:spacing w:after="0"/>
        <w:ind w:left="0"/>
        <w:jc w:val="both"/>
      </w:pPr>
      <w:r>
        <w:rPr>
          <w:rFonts w:ascii="Times New Roman"/>
          <w:b w:val="false"/>
          <w:i w:val="false"/>
          <w:color w:val="000000"/>
          <w:sz w:val="28"/>
        </w:rPr>
        <w:t>
№ 9 нысан "Қадағалау сатылы соттардың азаматтық істерді қарауы бойынша жұмысы туралы есеп"</w:t>
      </w:r>
    </w:p>
    <w:bookmarkEnd w:id="19"/>
    <w:p>
      <w:pPr>
        <w:spacing w:after="0"/>
        <w:ind w:left="0"/>
        <w:jc w:val="both"/>
      </w:pPr>
      <w:r>
        <w:rPr>
          <w:rFonts w:ascii="Times New Roman"/>
          <w:b w:val="false"/>
          <w:i w:val="false"/>
          <w:color w:val="000000"/>
          <w:sz w:val="28"/>
        </w:rPr>
        <w:t>В кестесі "Наразылықтары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991"/>
        <w:gridCol w:w="1216"/>
        <w:gridCol w:w="978"/>
        <w:gridCol w:w="1005"/>
        <w:gridCol w:w="1111"/>
        <w:gridCol w:w="1111"/>
        <w:gridCol w:w="1098"/>
        <w:gridCol w:w="979"/>
        <w:gridCol w:w="1236"/>
        <w:gridCol w:w="1305"/>
        <w:gridCol w:w="1368"/>
      </w:tblGrid>
      <w:tr>
        <w:trPr>
          <w:trHeight w:val="21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наразылықтары бар қаралмаған істердің қалдығы</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наразылықтары бар істер</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бір мезгілде қолдаухаттар бойынша</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Наразылықтары кері қайтарылған істер саны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қалдырылған істер саны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қайтарылған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Наразылықтары бар қаралған істер</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10-бағандардан ҚР АІЖК белгіленген мерзімдерді бұза отырып қаралғаны</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наразылықтары бар қаралмаған істердің қалдығы</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наразылықты қанағаттандыру арқылы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ішінара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Наразылықты қанағаттандырусыз</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Қаралғанның барлығы (7 және 9 бағандарының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2" w:id="20"/>
    <w:p>
      <w:pPr>
        <w:spacing w:after="0"/>
        <w:ind w:left="0"/>
        <w:jc w:val="both"/>
      </w:pPr>
      <w:r>
        <w:rPr>
          <w:rFonts w:ascii="Times New Roman"/>
          <w:b w:val="false"/>
          <w:i w:val="false"/>
          <w:color w:val="000000"/>
          <w:sz w:val="28"/>
        </w:rPr>
        <w:t>
№ 9 нысан "Қадағалау сатылы соттардың азаматтық істерді қарауы бойынша жұмысы туралы есеп"</w:t>
      </w:r>
    </w:p>
    <w:bookmarkEnd w:id="20"/>
    <w:p>
      <w:pPr>
        <w:spacing w:after="0"/>
        <w:ind w:left="0"/>
        <w:jc w:val="both"/>
      </w:pPr>
      <w:r>
        <w:rPr>
          <w:rFonts w:ascii="Times New Roman"/>
          <w:b w:val="false"/>
          <w:i w:val="false"/>
          <w:color w:val="000000"/>
          <w:sz w:val="28"/>
        </w:rPr>
        <w:t>Д кестесі "Шағымдалатын сот актісін қадағалау тәртібінде қайта қарау туралы қаулылары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1379"/>
        <w:gridCol w:w="1270"/>
        <w:gridCol w:w="1352"/>
        <w:gridCol w:w="1298"/>
        <w:gridCol w:w="1066"/>
        <w:gridCol w:w="1080"/>
        <w:gridCol w:w="1286"/>
        <w:gridCol w:w="1177"/>
        <w:gridCol w:w="1096"/>
        <w:gridCol w:w="1313"/>
      </w:tblGrid>
      <w:tr>
        <w:trPr>
          <w:trHeight w:val="75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шағымдалатын сот актілерін қайта қарау туралы қаулылары бар аяқталмаған істердің қалдығы</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 қайта қарау туралы қаулылары бар келіп түскен істер</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 қайта қарау туралы қаулылары бар біріктірілген істер</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Шағымдары кері қайтарылған сот актілерін қайта қарау туралы қаулылары бар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 қайта қарау туралы қаулылары бар қаралған істер</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8-бағаннан ҚР АІЖК белгілеген мерзімдерді бұза отырып қаралғаны</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сатысы қабылдаған басқа да шешімдер</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 қайта қарау туралы қаулылары бар есептік кезеңнің аяғындағы қаралмаған істердің қалдығы</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шағымдарын қанағаттандыру арқылы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ішінара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шағымдарын қанағаттандырусыз</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барлығы (5 және 7 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1"/>
    <w:p>
      <w:pPr>
        <w:spacing w:after="0"/>
        <w:ind w:left="0"/>
        <w:jc w:val="both"/>
      </w:pPr>
      <w:r>
        <w:rPr>
          <w:rFonts w:ascii="Times New Roman"/>
          <w:b w:val="false"/>
          <w:i w:val="false"/>
          <w:color w:val="000000"/>
          <w:sz w:val="28"/>
        </w:rPr>
        <w:t>
Форма № 9 "Қадағалау сатылы соттардың азаматтық істерді қарауы бойынша жұмысы туралы есеп"</w:t>
      </w:r>
      <w:r>
        <w:br/>
      </w:r>
      <w:r>
        <w:rPr>
          <w:rFonts w:ascii="Times New Roman"/>
          <w:b w:val="false"/>
          <w:i w:val="false"/>
          <w:color w:val="000000"/>
          <w:sz w:val="28"/>
        </w:rPr>
        <w:t>
"Жаңадан ашылған мән-жайлар бойынша сот актілерін қайта қарау жөніндегі өтініштерді қарау туралы мәлімет" қосымшасы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2162"/>
        <w:gridCol w:w="1500"/>
        <w:gridCol w:w="2256"/>
        <w:gridCol w:w="1557"/>
        <w:gridCol w:w="1859"/>
        <w:gridCol w:w="2257"/>
      </w:tblGrid>
      <w:tr>
        <w:trPr>
          <w:trHeight w:val="225" w:hRule="atLeast"/>
        </w:trPr>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басындағы өтініштердің қалдығы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есептік кезеңде келіп түскен өтініштер</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ашылған мән-жайлар бойынша іс жүргізуге қабылданған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нәтижесі</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өтініштердің қалдығы</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күші жойылғаны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225"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2014 жылғы 15 қазандағы  </w:t>
      </w:r>
      <w:r>
        <w:br/>
      </w:r>
      <w:r>
        <w:rPr>
          <w:rFonts w:ascii="Times New Roman"/>
          <w:b w:val="false"/>
          <w:i w:val="false"/>
          <w:color w:val="000000"/>
          <w:sz w:val="28"/>
        </w:rPr>
        <w:t>
№ 117 бұйрығына 5-қосымша</w:t>
      </w:r>
    </w:p>
    <w:bookmarkEnd w:id="22"/>
    <w:bookmarkStart w:name="z35" w:id="23"/>
    <w:p>
      <w:pPr>
        <w:spacing w:after="0"/>
        <w:ind w:left="0"/>
        <w:jc w:val="left"/>
      </w:pPr>
      <w:r>
        <w:rPr>
          <w:rFonts w:ascii="Times New Roman"/>
          <w:b/>
          <w:i w:val="false"/>
          <w:color w:val="000000"/>
        </w:rPr>
        <w:t xml:space="preserve"> 
Азаматтық-құқықтық саладағы соттық нысанда есептерді және</w:t>
      </w:r>
      <w:r>
        <w:br/>
      </w:r>
      <w:r>
        <w:rPr>
          <w:rFonts w:ascii="Times New Roman"/>
          <w:b/>
          <w:i w:val="false"/>
          <w:color w:val="000000"/>
        </w:rPr>
        <w:t>
Қазақстан Республикасы сот органдарының Бірыңғай</w:t>
      </w:r>
      <w:r>
        <w:br/>
      </w:r>
      <w:r>
        <w:rPr>
          <w:rFonts w:ascii="Times New Roman"/>
          <w:b/>
          <w:i w:val="false"/>
          <w:color w:val="000000"/>
        </w:rPr>
        <w:t>
автоматтандырылған ақпараттық-талдау жүйесіне ақпараттық есепке</w:t>
      </w:r>
      <w:r>
        <w:br/>
      </w:r>
      <w:r>
        <w:rPr>
          <w:rFonts w:ascii="Times New Roman"/>
          <w:b/>
          <w:i w:val="false"/>
          <w:color w:val="000000"/>
        </w:rPr>
        <w:t>
алу құжаттарын енгізу және азаматтық-құқықтық саладағы</w:t>
      </w:r>
      <w:r>
        <w:br/>
      </w:r>
      <w:r>
        <w:rPr>
          <w:rFonts w:ascii="Times New Roman"/>
          <w:b/>
          <w:i w:val="false"/>
          <w:color w:val="000000"/>
        </w:rPr>
        <w:t>
есептерді қалыптастыру туралы Нұсқаулық</w:t>
      </w:r>
    </w:p>
    <w:bookmarkEnd w:id="23"/>
    <w:bookmarkStart w:name="z36" w:id="24"/>
    <w:p>
      <w:pPr>
        <w:spacing w:after="0"/>
        <w:ind w:left="0"/>
        <w:jc w:val="left"/>
      </w:pPr>
      <w:r>
        <w:rPr>
          <w:rFonts w:ascii="Times New Roman"/>
          <w:b/>
          <w:i w:val="false"/>
          <w:color w:val="000000"/>
        </w:rPr>
        <w:t xml:space="preserve"> 
1. Жалпы ережелер</w:t>
      </w:r>
    </w:p>
    <w:bookmarkEnd w:id="24"/>
    <w:bookmarkStart w:name="z37" w:id="25"/>
    <w:p>
      <w:pPr>
        <w:spacing w:after="0"/>
        <w:ind w:left="0"/>
        <w:jc w:val="both"/>
      </w:pPr>
      <w:r>
        <w:rPr>
          <w:rFonts w:ascii="Times New Roman"/>
          <w:b w:val="false"/>
          <w:i w:val="false"/>
          <w:color w:val="000000"/>
          <w:sz w:val="28"/>
        </w:rPr>
        <w:t>
      1. Осы Қазақстан Республикасының сот органдарының Бірыңғай автоматтандырылған ақпараттық-талдау жүйесіне (бұдан әрі - ҚР СО БААТЖ) электрондық ақпараттық есепке алу құжаттарын (бұдан әрі – ЭАЕҚ) енгізу жөніндегі және азаматтық-құқықтық саладағы есептерді қалыптастыру туралы Нұсқаулық, ЭАЕҚ енгізудің негізгі ережелерін және оның негізінде бірінші, апелляциялық, кассациялық және қадағалау сатылы соттардың азаматтық істерді қарау жөніндегі есептерді қалыптастыруды айқындайды.</w:t>
      </w:r>
      <w:r>
        <w:br/>
      </w:r>
      <w:r>
        <w:rPr>
          <w:rFonts w:ascii="Times New Roman"/>
          <w:b w:val="false"/>
          <w:i w:val="false"/>
          <w:color w:val="000000"/>
          <w:sz w:val="28"/>
        </w:rPr>
        <w:t>
</w:t>
      </w:r>
      <w:r>
        <w:rPr>
          <w:rFonts w:ascii="Times New Roman"/>
          <w:b w:val="false"/>
          <w:i w:val="false"/>
          <w:color w:val="000000"/>
          <w:sz w:val="28"/>
        </w:rPr>
        <w:t>
      2. ЭАЕҚ бірыңғай нысанын әзірлеуді және енгізуді Қазақстан Республикасы Бас прокуратурасы Құқықтық статистика және арнайы есепке алу жөніндегі комитеті (бұдан әрі – Комитет) Қазақстан Республикасының Жоғарғы сотының жанындағы соттардың жұмысын қамтамасыз ету жөніндегі Департаментімен (Қазақстан Республикасының Жоғарғы Сотының аппараты) (бұдан әрі – ҚР ЖС Департаменті) келісе отырып іске асырады.</w:t>
      </w:r>
      <w:r>
        <w:br/>
      </w:r>
      <w:r>
        <w:rPr>
          <w:rFonts w:ascii="Times New Roman"/>
          <w:b w:val="false"/>
          <w:i w:val="false"/>
          <w:color w:val="000000"/>
          <w:sz w:val="28"/>
        </w:rPr>
        <w:t>
</w:t>
      </w:r>
      <w:r>
        <w:rPr>
          <w:rFonts w:ascii="Times New Roman"/>
          <w:b w:val="false"/>
          <w:i w:val="false"/>
          <w:color w:val="000000"/>
          <w:sz w:val="28"/>
        </w:rPr>
        <w:t>
      3. ҚР СО БААТЖ-нде ЭАЕҚ ҚР ЖС Департаментімен және облыстардағы, астанадағы және республикалық мәні бар қалалардағы оның аумақтық бөлімшелері (бұдан әрі – сот кеңселері) енгізу мен есепті жүргізеді.</w:t>
      </w:r>
      <w:r>
        <w:br/>
      </w:r>
      <w:r>
        <w:rPr>
          <w:rFonts w:ascii="Times New Roman"/>
          <w:b w:val="false"/>
          <w:i w:val="false"/>
          <w:color w:val="000000"/>
          <w:sz w:val="28"/>
        </w:rPr>
        <w:t>
</w:t>
      </w:r>
      <w:r>
        <w:rPr>
          <w:rFonts w:ascii="Times New Roman"/>
          <w:b w:val="false"/>
          <w:i w:val="false"/>
          <w:color w:val="000000"/>
          <w:sz w:val="28"/>
        </w:rPr>
        <w:t>
      4. Бірінші, апелляциялық, кассациялық және қадағалау сатылы соттар қызметі туралы есептерді ҚР СО БААТЖ ЭАЕҚ деректері негізінде Комитет және оның аумақтық басқармалары құрады.</w:t>
      </w:r>
      <w:r>
        <w:br/>
      </w:r>
      <w:r>
        <w:rPr>
          <w:rFonts w:ascii="Times New Roman"/>
          <w:b w:val="false"/>
          <w:i w:val="false"/>
          <w:color w:val="000000"/>
          <w:sz w:val="28"/>
        </w:rPr>
        <w:t>
</w:t>
      </w:r>
      <w:r>
        <w:rPr>
          <w:rFonts w:ascii="Times New Roman"/>
          <w:b w:val="false"/>
          <w:i w:val="false"/>
          <w:color w:val="000000"/>
          <w:sz w:val="28"/>
        </w:rPr>
        <w:t>
      5. ҚР СО БААТЖ-не ЭАЕҚ енгізілген мәліметтердің толықтығы мен нақтылығына, сондай-ақ олардың уәкілетті органға уақытылы ұсынылуына мәліметтерді енгізуді және деректерді беруді жүзеге асыратын тиісті ҚР ЖС Департаментінің құрылымдық бөлімшелері және сот кеңселері жауапты болады.</w:t>
      </w:r>
    </w:p>
    <w:bookmarkEnd w:id="25"/>
    <w:bookmarkStart w:name="z42" w:id="26"/>
    <w:p>
      <w:pPr>
        <w:spacing w:after="0"/>
        <w:ind w:left="0"/>
        <w:jc w:val="left"/>
      </w:pPr>
      <w:r>
        <w:rPr>
          <w:rFonts w:ascii="Times New Roman"/>
          <w:b/>
          <w:i w:val="false"/>
          <w:color w:val="000000"/>
        </w:rPr>
        <w:t xml:space="preserve"> 
2. ЭАЕҚ нысандарының түрлері</w:t>
      </w:r>
    </w:p>
    <w:bookmarkEnd w:id="26"/>
    <w:bookmarkStart w:name="z43" w:id="27"/>
    <w:p>
      <w:pPr>
        <w:spacing w:after="0"/>
        <w:ind w:left="0"/>
        <w:jc w:val="both"/>
      </w:pPr>
      <w:r>
        <w:rPr>
          <w:rFonts w:ascii="Times New Roman"/>
          <w:b w:val="false"/>
          <w:i w:val="false"/>
          <w:color w:val="000000"/>
          <w:sz w:val="28"/>
        </w:rPr>
        <w:t>
      6. Соттардың азаматтық істерді қарауы бойынша жұмысы туралы есепті қалыптастыру ЭАЕҚ-ның мынадай түрлерінің негізінде жүзеге асырылады:</w:t>
      </w:r>
      <w:r>
        <w:br/>
      </w:r>
      <w:r>
        <w:rPr>
          <w:rFonts w:ascii="Times New Roman"/>
          <w:b w:val="false"/>
          <w:i w:val="false"/>
          <w:color w:val="000000"/>
          <w:sz w:val="28"/>
        </w:rPr>
        <w:t>
      1) «Бірінші сатылы сот қараған азаматтық іске (өтінішке) 1 ЭАЕҚ (бұдан әрі – 1 ЭАЕҚ) (1-қосымша);</w:t>
      </w:r>
      <w:r>
        <w:br/>
      </w:r>
      <w:r>
        <w:rPr>
          <w:rFonts w:ascii="Times New Roman"/>
          <w:b w:val="false"/>
          <w:i w:val="false"/>
          <w:color w:val="000000"/>
          <w:sz w:val="28"/>
        </w:rPr>
        <w:t>
      2) «Апелляциялық сатылы сот қараған азаматтық іске 2 ЭАЕҚ» (бұдан әрі – 2 ЭАЕҚ) (2-қосымша);</w:t>
      </w:r>
      <w:r>
        <w:br/>
      </w:r>
      <w:r>
        <w:rPr>
          <w:rFonts w:ascii="Times New Roman"/>
          <w:b w:val="false"/>
          <w:i w:val="false"/>
          <w:color w:val="000000"/>
          <w:sz w:val="28"/>
        </w:rPr>
        <w:t>
      3) «Кассациялық сатылы сот қараған азаматтық іске 3 ЭАЕҚ» (бұдан әрі – 3 ЭАЕҚ) (3-қосымша);</w:t>
      </w:r>
      <w:r>
        <w:br/>
      </w:r>
      <w:r>
        <w:rPr>
          <w:rFonts w:ascii="Times New Roman"/>
          <w:b w:val="false"/>
          <w:i w:val="false"/>
          <w:color w:val="000000"/>
          <w:sz w:val="28"/>
        </w:rPr>
        <w:t>
      4) «Қадағалау сатылы сот қараған азаматтық іске 4 ЭАЕҚ» (бұдан әрі – 4 ЭАЕҚ) (4-қосымша).</w:t>
      </w:r>
    </w:p>
    <w:bookmarkEnd w:id="27"/>
    <w:bookmarkStart w:name="z44" w:id="28"/>
    <w:p>
      <w:pPr>
        <w:spacing w:after="0"/>
        <w:ind w:left="0"/>
        <w:jc w:val="left"/>
      </w:pPr>
      <w:r>
        <w:rPr>
          <w:rFonts w:ascii="Times New Roman"/>
          <w:b/>
          <w:i w:val="false"/>
          <w:color w:val="000000"/>
        </w:rPr>
        <w:t xml:space="preserve"> 
3. ҚР СО БААТЖ-не ЭАЕҚ енгізу</w:t>
      </w:r>
    </w:p>
    <w:bookmarkEnd w:id="28"/>
    <w:bookmarkStart w:name="z45" w:id="29"/>
    <w:p>
      <w:pPr>
        <w:spacing w:after="0"/>
        <w:ind w:left="0"/>
        <w:jc w:val="both"/>
      </w:pPr>
      <w:r>
        <w:rPr>
          <w:rFonts w:ascii="Times New Roman"/>
          <w:b w:val="false"/>
          <w:i w:val="false"/>
          <w:color w:val="000000"/>
          <w:sz w:val="28"/>
        </w:rPr>
        <w:t>
      7. ЭАЕҚ-на сот қараған істің (өтініштің, шағымның, наразылықтың немесе қолдаухаттың) қозғалысына қажетті барлық деректемелер электрондық толтырылуы керек.</w:t>
      </w:r>
      <w:r>
        <w:br/>
      </w:r>
      <w:r>
        <w:rPr>
          <w:rFonts w:ascii="Times New Roman"/>
          <w:b w:val="false"/>
          <w:i w:val="false"/>
          <w:color w:val="000000"/>
          <w:sz w:val="28"/>
        </w:rPr>
        <w:t>
</w:t>
      </w:r>
      <w:r>
        <w:rPr>
          <w:rFonts w:ascii="Times New Roman"/>
          <w:b w:val="false"/>
          <w:i w:val="false"/>
          <w:color w:val="000000"/>
          <w:sz w:val="28"/>
        </w:rPr>
        <w:t>
      8. Азаматтық істерге (өтініштерге) нөмір беру жергілікті соттарда және Қазақстан Республикасының Жоғарғы Сотында іс жүргізуді регламенттейтін нормативтік құқықтық актілердің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9. Өткен жылдан қалған ауыспалы істер бойынша әрбір ЭАЕҚ-нда жаңа нөмер беріледі, «Арыздардың түсуі туралы мәліметтер» 1 ЭАЕҚ-ның 1-тарауы 14-деректемесінде өткен іс жүргізудің нөмері көрсетіледі.</w:t>
      </w:r>
      <w:r>
        <w:br/>
      </w:r>
      <w:r>
        <w:rPr>
          <w:rFonts w:ascii="Times New Roman"/>
          <w:b w:val="false"/>
          <w:i w:val="false"/>
          <w:color w:val="000000"/>
          <w:sz w:val="28"/>
        </w:rPr>
        <w:t>
</w:t>
      </w:r>
      <w:r>
        <w:rPr>
          <w:rFonts w:ascii="Times New Roman"/>
          <w:b w:val="false"/>
          <w:i w:val="false"/>
          <w:color w:val="000000"/>
          <w:sz w:val="28"/>
        </w:rPr>
        <w:t>
      10. Азаматтық іс қарау барысында қарсы арыз келіп түскен жағдайда, оған жеке нөмер беріледі және негізгі азаматтық іспен біріктіріледі. Қарау мерзімі біріктірілген істерге ұқсас мерзімде жүзеге асырылады.</w:t>
      </w:r>
    </w:p>
    <w:bookmarkEnd w:id="29"/>
    <w:bookmarkStart w:name="z49" w:id="30"/>
    <w:p>
      <w:pPr>
        <w:spacing w:after="0"/>
        <w:ind w:left="0"/>
        <w:jc w:val="left"/>
      </w:pPr>
      <w:r>
        <w:rPr>
          <w:rFonts w:ascii="Times New Roman"/>
          <w:b/>
          <w:i w:val="false"/>
          <w:color w:val="000000"/>
        </w:rPr>
        <w:t xml:space="preserve"> 
4. ҚР СО БААТЖ-ғы ЭАЕҚ-на түзету енгізу тәртібі</w:t>
      </w:r>
    </w:p>
    <w:bookmarkEnd w:id="30"/>
    <w:bookmarkStart w:name="z50" w:id="31"/>
    <w:p>
      <w:pPr>
        <w:spacing w:after="0"/>
        <w:ind w:left="0"/>
        <w:jc w:val="both"/>
      </w:pPr>
      <w:r>
        <w:rPr>
          <w:rFonts w:ascii="Times New Roman"/>
          <w:b w:val="false"/>
          <w:i w:val="false"/>
          <w:color w:val="000000"/>
          <w:sz w:val="28"/>
        </w:rPr>
        <w:t>
      11. ҚР СО БААТЖ-не енгізілген ЭАЕҚ деректемелеріне түзетулер жасауды ҚР ЖС Департаментінің аумақтық немесе құрылымдық бөлімшелері өз бастамаларымен немесе Комитетпен оның аумақтық басқармаларының бастамасы бойынша жүргізеді.</w:t>
      </w:r>
      <w:r>
        <w:br/>
      </w:r>
      <w:r>
        <w:rPr>
          <w:rFonts w:ascii="Times New Roman"/>
          <w:b w:val="false"/>
          <w:i w:val="false"/>
          <w:color w:val="000000"/>
          <w:sz w:val="28"/>
        </w:rPr>
        <w:t>
</w:t>
      </w:r>
      <w:r>
        <w:rPr>
          <w:rFonts w:ascii="Times New Roman"/>
          <w:b w:val="false"/>
          <w:i w:val="false"/>
          <w:color w:val="000000"/>
          <w:sz w:val="28"/>
        </w:rPr>
        <w:t>
      12. Сот органдар Комитетке немесе оның аумақтық басқармаларына жүргізілген түзетулер туралы (өтініштің нөмірін (азаматтық іс, құжаттардың), өзгертілетін деректеменің атауын, бұрынғы және жаңа көрсеткішті көрсете отырып) мәліметтерді түзету жасалған күнінен бастап жазбаша ұсынады, солардың негізінде Комитеттің автоматтандырылған ақпараттық жүйесі Бірыңғай біріздендірілген статистикалық жүйесіне (бұдан әрі – Комитеттің ББСЖ ААЖ) тексеру жүргізіледі.</w:t>
      </w:r>
      <w:r>
        <w:br/>
      </w:r>
      <w:r>
        <w:rPr>
          <w:rFonts w:ascii="Times New Roman"/>
          <w:b w:val="false"/>
          <w:i w:val="false"/>
          <w:color w:val="000000"/>
          <w:sz w:val="28"/>
        </w:rPr>
        <w:t>
</w:t>
      </w:r>
      <w:r>
        <w:rPr>
          <w:rFonts w:ascii="Times New Roman"/>
          <w:b w:val="false"/>
          <w:i w:val="false"/>
          <w:color w:val="000000"/>
          <w:sz w:val="28"/>
        </w:rPr>
        <w:t>
      13. Бас тарту, құқықтық статистика деректерін ұсынбау, оларды белгіленген мерзімді бұзумен ұсынған, құқықтық статистика деректерін жасырған, қосып жазған, басқа қасақана бұрмалау, сол сияқты құқықтық статистикалық ақпаратты алуына қандай болса да нысанда кедергі жасау жағдайда айыпты адамдардың жауапкершілігі туралы мәселе Қазақстан Республикасының Әкімшілік құқық бұзушылық туралы кодекстің </w:t>
      </w:r>
      <w:r>
        <w:rPr>
          <w:rFonts w:ascii="Times New Roman"/>
          <w:b w:val="false"/>
          <w:i w:val="false"/>
          <w:color w:val="000000"/>
          <w:sz w:val="28"/>
        </w:rPr>
        <w:t>381-1-бабына</w:t>
      </w:r>
      <w:r>
        <w:rPr>
          <w:rFonts w:ascii="Times New Roman"/>
          <w:b w:val="false"/>
          <w:i w:val="false"/>
          <w:color w:val="000000"/>
          <w:sz w:val="28"/>
        </w:rPr>
        <w:t xml:space="preserve"> сәйкес қаралады.</w:t>
      </w:r>
    </w:p>
    <w:bookmarkEnd w:id="31"/>
    <w:bookmarkStart w:name="z53" w:id="32"/>
    <w:p>
      <w:pPr>
        <w:spacing w:after="0"/>
        <w:ind w:left="0"/>
        <w:jc w:val="left"/>
      </w:pPr>
      <w:r>
        <w:rPr>
          <w:rFonts w:ascii="Times New Roman"/>
          <w:b/>
          <w:i w:val="false"/>
          <w:color w:val="000000"/>
        </w:rPr>
        <w:t xml:space="preserve"> 
5. Бірінші сатылы сотта қаралған азаматтық істерге (арыздарға)</w:t>
      </w:r>
      <w:r>
        <w:br/>
      </w:r>
      <w:r>
        <w:rPr>
          <w:rFonts w:ascii="Times New Roman"/>
          <w:b/>
          <w:i w:val="false"/>
          <w:color w:val="000000"/>
        </w:rPr>
        <w:t>
1 ЭАЕҚ енгізу ерекшеліктері</w:t>
      </w:r>
    </w:p>
    <w:bookmarkEnd w:id="32"/>
    <w:bookmarkStart w:name="z54" w:id="33"/>
    <w:p>
      <w:pPr>
        <w:spacing w:after="0"/>
        <w:ind w:left="0"/>
        <w:jc w:val="both"/>
      </w:pPr>
      <w:r>
        <w:rPr>
          <w:rFonts w:ascii="Times New Roman"/>
          <w:b w:val="false"/>
          <w:i w:val="false"/>
          <w:color w:val="000000"/>
          <w:sz w:val="28"/>
        </w:rPr>
        <w:t>
      14. Азаматтық істің (арыздың) құжаттарына сәйкес ҚР СО БААТЖ-де 1 ЭАЕҚ-нің барлық деректемелері толтырылады.</w:t>
      </w:r>
      <w:r>
        <w:br/>
      </w:r>
      <w:r>
        <w:rPr>
          <w:rFonts w:ascii="Times New Roman"/>
          <w:b w:val="false"/>
          <w:i w:val="false"/>
          <w:color w:val="000000"/>
          <w:sz w:val="28"/>
        </w:rPr>
        <w:t>
</w:t>
      </w:r>
      <w:r>
        <w:rPr>
          <w:rFonts w:ascii="Times New Roman"/>
          <w:b w:val="false"/>
          <w:i w:val="false"/>
          <w:color w:val="000000"/>
          <w:sz w:val="28"/>
        </w:rPr>
        <w:t>
      15. «Өтініштің келіп түсуі туралы мәліметтер» 1-тарауында 2-ден 8-ге дейін, 10, 11-деректемелерді енгізу міндетті. Басқа деректемелерді істі, арызды (құжатты) қарау қорытындысы бойынша толтыру қажет.</w:t>
      </w:r>
      <w:r>
        <w:br/>
      </w:r>
      <w:r>
        <w:rPr>
          <w:rFonts w:ascii="Times New Roman"/>
          <w:b w:val="false"/>
          <w:i w:val="false"/>
          <w:color w:val="000000"/>
          <w:sz w:val="28"/>
        </w:rPr>
        <w:t>
</w:t>
      </w:r>
      <w:r>
        <w:rPr>
          <w:rFonts w:ascii="Times New Roman"/>
          <w:b w:val="false"/>
          <w:i w:val="false"/>
          <w:color w:val="000000"/>
          <w:sz w:val="28"/>
        </w:rPr>
        <w:t>
      16. «Іс жүргізу түрі» 4-деректеме істің санатына байланысты толтырылады.</w:t>
      </w:r>
      <w:r>
        <w:br/>
      </w:r>
      <w:r>
        <w:rPr>
          <w:rFonts w:ascii="Times New Roman"/>
          <w:b w:val="false"/>
          <w:i w:val="false"/>
          <w:color w:val="000000"/>
          <w:sz w:val="28"/>
        </w:rPr>
        <w:t>
      1-бөлімнің «Іс санаттары (статистикалық есеп үшін)» 8-деректемесі келесідей толтырылады:</w:t>
      </w:r>
      <w:r>
        <w:br/>
      </w:r>
      <w:r>
        <w:rPr>
          <w:rFonts w:ascii="Times New Roman"/>
          <w:b w:val="false"/>
          <w:i w:val="false"/>
          <w:color w:val="000000"/>
          <w:sz w:val="28"/>
        </w:rPr>
        <w:t>
      1) іс жүргізу бұйрықтық өндіріске қатысты болса, онда «Іс санаттары (статистикалық есеп үшін)» 8-деректеме «Бұйрық өндірістің істер санаты» ҚР СО БААТЖ нормативтік – анықтамалық ақпаратына (бұдан әрі - ҚР СО БААТЖ НАА) сәйкес анықталады. Бұйрықтық өндіріс санатындағы істер есептің жолдарында Қазақстан Республикасының Азаматтық іс жүргізу кодекстің (бұдан әрі – ҚР АІЖК) </w:t>
      </w:r>
      <w:r>
        <w:rPr>
          <w:rFonts w:ascii="Times New Roman"/>
          <w:b w:val="false"/>
          <w:i w:val="false"/>
          <w:color w:val="000000"/>
          <w:sz w:val="28"/>
        </w:rPr>
        <w:t>140-бабының</w:t>
      </w:r>
      <w:r>
        <w:rPr>
          <w:rFonts w:ascii="Times New Roman"/>
          <w:b w:val="false"/>
          <w:i w:val="false"/>
          <w:color w:val="000000"/>
          <w:sz w:val="28"/>
        </w:rPr>
        <w:t xml:space="preserve"> талаптарына сәйкес айқындалады;</w:t>
      </w:r>
      <w:r>
        <w:br/>
      </w:r>
      <w:r>
        <w:rPr>
          <w:rFonts w:ascii="Times New Roman"/>
          <w:b w:val="false"/>
          <w:i w:val="false"/>
          <w:color w:val="000000"/>
          <w:sz w:val="28"/>
        </w:rPr>
        <w:t>
      2) іс жүргізу талаптық өндіріске қатысты болса, онда «Іс санаттары (статистикалық есеп үшін)» 8-деректеме «Талаптық өндірістің іс санаты» ҚР СО БААТЖ НАА-на сәйкес анықталады. Талаптық өндірісі санатындағы істер есептің жолдарында арыздың талаптарына сәйкес айқындалады.</w:t>
      </w:r>
      <w:r>
        <w:br/>
      </w:r>
      <w:r>
        <w:rPr>
          <w:rFonts w:ascii="Times New Roman"/>
          <w:b w:val="false"/>
          <w:i w:val="false"/>
          <w:color w:val="000000"/>
          <w:sz w:val="28"/>
        </w:rPr>
        <w:t>
      Мысалға, «Жұмыстан босатылғандарды жұмысқа қайта алу туралы» жолда жұмысқа қайта қабылдау талаптары және жұмыстан босату, онымен келіспеу деректері болған жағдайда, жалақыны өндіру және жұмысқа қайта алу туралы тұлғалардың талап-тілекті талаптары көрсетіледі.</w:t>
      </w:r>
      <w:r>
        <w:br/>
      </w:r>
      <w:r>
        <w:rPr>
          <w:rFonts w:ascii="Times New Roman"/>
          <w:b w:val="false"/>
          <w:i w:val="false"/>
          <w:color w:val="000000"/>
          <w:sz w:val="28"/>
        </w:rPr>
        <w:t>
      «Жалақыны төлеу туралы» жолында жалақыны төлемеу немесе тиісті түрде төлемеу, жәрдемақы, сыйлықақы, артық жұмысы үшін ақша қаражаты, моральдық зиянға төлеу (жұмысқа қайта алумен байланысты емес) бойынша материалдық сипаттағы талап-тілектер көрсетіледі.</w:t>
      </w:r>
      <w:r>
        <w:br/>
      </w:r>
      <w:r>
        <w:rPr>
          <w:rFonts w:ascii="Times New Roman"/>
          <w:b w:val="false"/>
          <w:i w:val="false"/>
          <w:color w:val="000000"/>
          <w:sz w:val="28"/>
        </w:rPr>
        <w:t>
      «Шартты жасаумен, өзгертумен, бұзумен және шарттық орындаумен байланысты даулар» жолында шарттық құқық-қатынас саласындағы даулар туралы талап арыздар (істер) көрсетіледі.</w:t>
      </w:r>
      <w:r>
        <w:br/>
      </w:r>
      <w:r>
        <w:rPr>
          <w:rFonts w:ascii="Times New Roman"/>
          <w:b w:val="false"/>
          <w:i w:val="false"/>
          <w:color w:val="000000"/>
          <w:sz w:val="28"/>
        </w:rPr>
        <w:t>
      Тараптардың бірі заңды тұлғалар немесе кәсіпкерлер болып табылатын келісімді құқықтық қатынастармен байланысты істер «Кәсіпкерлік қызметті іске асыратын заңды тұлғалар, азаматтар арасындағы даулар» жолында көрсетіледі, соның ішінде квазимемлекетік сектор субъектілерінің нысанында заңды тұлғалармен (Қазақстан Республикасы Бюджеттік кодексінің 3-бабы 1-бөлігі </w:t>
      </w:r>
      <w:r>
        <w:rPr>
          <w:rFonts w:ascii="Times New Roman"/>
          <w:b w:val="false"/>
          <w:i w:val="false"/>
          <w:color w:val="000000"/>
          <w:sz w:val="28"/>
        </w:rPr>
        <w:t>31) тармақшасы</w:t>
      </w:r>
      <w:r>
        <w:rPr>
          <w:rFonts w:ascii="Times New Roman"/>
          <w:b w:val="false"/>
          <w:i w:val="false"/>
          <w:color w:val="000000"/>
          <w:sz w:val="28"/>
        </w:rPr>
        <w:t>) және мемлекеттік мекемелердің қатысуымен (Қазақстан Республикасы Азаматтық кодексінің (бұдан әрі – ҚР АК) </w:t>
      </w:r>
      <w:r>
        <w:rPr>
          <w:rFonts w:ascii="Times New Roman"/>
          <w:b w:val="false"/>
          <w:i w:val="false"/>
          <w:color w:val="000000"/>
          <w:sz w:val="28"/>
        </w:rPr>
        <w:t>105-бабы</w:t>
      </w:r>
      <w:r>
        <w:rPr>
          <w:rFonts w:ascii="Times New Roman"/>
          <w:b w:val="false"/>
          <w:i w:val="false"/>
          <w:color w:val="000000"/>
          <w:sz w:val="28"/>
        </w:rPr>
        <w:t>) байланысты істер квазимемлекеттік сектордың қатысуымен және мемлекеттік мекемелердің қатысуымен жолдарында көрсетіледі.</w:t>
      </w:r>
      <w:r>
        <w:br/>
      </w:r>
      <w:r>
        <w:rPr>
          <w:rFonts w:ascii="Times New Roman"/>
          <w:b w:val="false"/>
          <w:i w:val="false"/>
          <w:color w:val="000000"/>
          <w:sz w:val="28"/>
        </w:rPr>
        <w:t>
      Бірнеше талап-тілек талаптары біріктірілген талап-тілекті ұсынған жағдайда, есептің жолында негізгі талап бойынша есептелуі тиіс.</w:t>
      </w:r>
      <w:r>
        <w:br/>
      </w:r>
      <w:r>
        <w:rPr>
          <w:rFonts w:ascii="Times New Roman"/>
          <w:b w:val="false"/>
          <w:i w:val="false"/>
          <w:color w:val="000000"/>
          <w:sz w:val="28"/>
        </w:rPr>
        <w:t>
      Талап-тілек талаптарының «Негізгі» санатына жатқызылуы бойынша сұрақты, біріктірілген істер өндірісінде жатқан сот шешеді;</w:t>
      </w:r>
      <w:r>
        <w:br/>
      </w:r>
      <w:r>
        <w:rPr>
          <w:rFonts w:ascii="Times New Roman"/>
          <w:b w:val="false"/>
          <w:i w:val="false"/>
          <w:color w:val="000000"/>
          <w:sz w:val="28"/>
        </w:rPr>
        <w:t>
      3) іс жүргізу ерекше өндіріске жататын болса, онда 8 деректемесі ҚР СО БААТЖ НАА-на сәйкес анықталады. Ерекше өндіріс санатындағы істер есептің жолдарында ҚР АІЖК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29 тараулардың</w:t>
      </w:r>
      <w:r>
        <w:rPr>
          <w:rFonts w:ascii="Times New Roman"/>
          <w:b w:val="false"/>
          <w:i w:val="false"/>
          <w:color w:val="000000"/>
          <w:sz w:val="28"/>
        </w:rPr>
        <w:t xml:space="preserve"> талаптарына сәйкес айқындалады.</w:t>
      </w:r>
      <w:r>
        <w:br/>
      </w:r>
      <w:r>
        <w:rPr>
          <w:rFonts w:ascii="Times New Roman"/>
          <w:b w:val="false"/>
          <w:i w:val="false"/>
          <w:color w:val="000000"/>
          <w:sz w:val="28"/>
        </w:rPr>
        <w:t>
      Мысалға, «Мемлекеттік билік органдар, лауазымды тұлғалар шешімдерін даулау туралы істер бойынша» (ҚР АІЖК </w:t>
      </w:r>
      <w:r>
        <w:rPr>
          <w:rFonts w:ascii="Times New Roman"/>
          <w:b w:val="false"/>
          <w:i w:val="false"/>
          <w:color w:val="000000"/>
          <w:sz w:val="28"/>
        </w:rPr>
        <w:t>27-бөлім</w:t>
      </w:r>
      <w:r>
        <w:rPr>
          <w:rFonts w:ascii="Times New Roman"/>
          <w:b w:val="false"/>
          <w:i w:val="false"/>
          <w:color w:val="000000"/>
          <w:sz w:val="28"/>
        </w:rPr>
        <w:t>) жолында мемлекеттік органдардың, жергілікті өзін-өзі басқару органдардың, ұйымдардың, лауазымды тұлғалардың, мемлекеттік қызметкерлердің әрекетін (әрекетсіздігін) және шешімдерін даулау туралы істер көрсетіледі, оның ішінде:</w:t>
      </w:r>
      <w:r>
        <w:br/>
      </w:r>
      <w:r>
        <w:rPr>
          <w:rFonts w:ascii="Times New Roman"/>
          <w:b w:val="false"/>
          <w:i w:val="false"/>
          <w:color w:val="000000"/>
          <w:sz w:val="28"/>
        </w:rPr>
        <w:t>
      атқару құжатын орындау бойынша не сондай әрекеттерді жасаудан бас тарту туралы сот орындаушының әрекетіне (әрекетсіздігіне) шағымдану туралы істер «Сот орындаушылар» (соның ішінде жеке сот орындаушылар) жолында көрсетіледі;</w:t>
      </w:r>
      <w:r>
        <w:br/>
      </w:r>
      <w:r>
        <w:rPr>
          <w:rFonts w:ascii="Times New Roman"/>
          <w:b w:val="false"/>
          <w:i w:val="false"/>
          <w:color w:val="000000"/>
          <w:sz w:val="28"/>
        </w:rPr>
        <w:t>
      салықтық не кедендік берешектерді мәжбүрлеп төлету бойынша салық не кеден органдардың әрекетін (әрекетсіздігін) не шешімдерін даулау туралы істер «Салық органдардың әрекетін (әрекетсіздігін) не шешімдерін даулау туралы», «Кеден органдардың әрекетін (әрекетсіздігін) не шешімдерін даулау туралы» жолдарында көрсетіледі;</w:t>
      </w:r>
      <w:r>
        <w:br/>
      </w:r>
      <w:r>
        <w:rPr>
          <w:rFonts w:ascii="Times New Roman"/>
          <w:b w:val="false"/>
          <w:i w:val="false"/>
          <w:color w:val="000000"/>
          <w:sz w:val="28"/>
        </w:rPr>
        <w:t>
      әкімнің, әкімдіктің және оның құрылымдық бөлімшелерінің (Қазақстан Республикасы Үкіметінің 2013 жылғы 18 маусымдағы № 608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жергілікті мемлекеттік басқарманың құрылымына сәйкес «Жергілікті атқару органдардың әрекетін (әрекетсіздігін) және шешімдерін даулау туралы» (ҚР АК 27-бөлім) жолдарында көрсетіледі.</w:t>
      </w:r>
      <w:r>
        <w:br/>
      </w:r>
      <w:r>
        <w:rPr>
          <w:rFonts w:ascii="Times New Roman"/>
          <w:b w:val="false"/>
          <w:i w:val="false"/>
          <w:color w:val="000000"/>
          <w:sz w:val="28"/>
        </w:rPr>
        <w:t>
      4) іс жүргізу ерекше талап-тілек өндірісіне жататын болса, онда «Іс санаттары (статистикалық есептер үшін)» деректемесі «Ерекше талап-тілек өндірісінің санаттары» ҚР СО БААТЖ НАА-на сәйкес анықталады. Ерекше өндірістегі талап-тілектер санатындағы істер есептің жолдарында ҚР АІЖК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39-тараулардың</w:t>
      </w:r>
      <w:r>
        <w:rPr>
          <w:rFonts w:ascii="Times New Roman"/>
          <w:b w:val="false"/>
          <w:i w:val="false"/>
          <w:color w:val="000000"/>
          <w:sz w:val="28"/>
        </w:rPr>
        <w:t xml:space="preserve"> талаптарына сәйкес айқындалады.</w:t>
      </w:r>
      <w:r>
        <w:br/>
      </w:r>
      <w:r>
        <w:rPr>
          <w:rFonts w:ascii="Times New Roman"/>
          <w:b w:val="false"/>
          <w:i w:val="false"/>
          <w:color w:val="000000"/>
          <w:sz w:val="28"/>
        </w:rPr>
        <w:t>
</w:t>
      </w:r>
      <w:r>
        <w:rPr>
          <w:rFonts w:ascii="Times New Roman"/>
          <w:b w:val="false"/>
          <w:i w:val="false"/>
          <w:color w:val="000000"/>
          <w:sz w:val="28"/>
        </w:rPr>
        <w:t>
      17. Соттың өндірісіне істі қабылдауы туралы соттың ұйғарымы шыққанға дейін, алдын ала істің санатын арызды қабылдаған сот кеңсесінің қызметкерлері айқындайды.</w:t>
      </w:r>
      <w:r>
        <w:br/>
      </w:r>
      <w:r>
        <w:rPr>
          <w:rFonts w:ascii="Times New Roman"/>
          <w:b w:val="false"/>
          <w:i w:val="false"/>
          <w:color w:val="000000"/>
          <w:sz w:val="28"/>
        </w:rPr>
        <w:t>
      Соттың өндірісіне істі қабылдауы туралы сот ұйғарымы шыққаннан кейін, оның жоғарғы оң жақ бұрышында және ҚР СО БААТЖ-де көрсетілген, іс санатына салыстыруын кеңсе қызметкерімен жүргізіледі, алшақтық жағдайда, сотпен келісімі бойынша оның өзгертуін жүзеге асырады.</w:t>
      </w:r>
      <w:r>
        <w:br/>
      </w:r>
      <w:r>
        <w:rPr>
          <w:rFonts w:ascii="Times New Roman"/>
          <w:b w:val="false"/>
          <w:i w:val="false"/>
          <w:color w:val="000000"/>
          <w:sz w:val="28"/>
        </w:rPr>
        <w:t>
      Іс материалдарында (арызда) шет ел тұлғаларының, орта және шағын бизнес субьектілерінің қатысуымен, мемлекеттік материалдық резервтің (бұдан әрі – мемматрезерв) пайдасына өндіру туралы, сонымен қоса сотқа талап-тілек арыздарының кәмелетке толмағандардың мүддесіне мүгедектерден, әйелдерден, жеке кәсіпкерлерден келіп түскен туралы мәлімет болса, онда «Іс санаттарына қосымша (статесептер үшін)» 9-деректемесінде аталған мәліметтердің тиісті кодтық белгілері көрсетіледі.</w:t>
      </w:r>
      <w:r>
        <w:br/>
      </w:r>
      <w:r>
        <w:rPr>
          <w:rFonts w:ascii="Times New Roman"/>
          <w:b w:val="false"/>
          <w:i w:val="false"/>
          <w:color w:val="000000"/>
          <w:sz w:val="28"/>
        </w:rPr>
        <w:t>
      «Әйел жынысты тұлғалардың талап-арыздары бойынша» жолында жеке тұлғадан – әйелдерден, жеке кәсіпкерлерде – әйелдерден түскен талап арыздары көрсетіледі.</w:t>
      </w:r>
      <w:r>
        <w:br/>
      </w:r>
      <w:r>
        <w:rPr>
          <w:rFonts w:ascii="Times New Roman"/>
          <w:b w:val="false"/>
          <w:i w:val="false"/>
          <w:color w:val="000000"/>
          <w:sz w:val="28"/>
        </w:rPr>
        <w:t>
      «Басқа да материалдар, ұсыныстар және тағы сол сияқты» жолында НАА-қа сәйкес материалдары: сот тапсырмасы, іздеуге жариялау, іздеу тоқтату, іздеу үшін сома өндіріп алу, атқарушы санкцияны өндіріп алу, сот шешімнің орындалуын кейінге қалдыру, сот шешімнің орындалуын бөлу, сот шешімнің орындалудың тәсілі мен тәртібін өзгерту, кейінге қалдыру, бөлу, тараптардың бітімгершілік тәсілдің өзгертуі, сот шешімін орындаудың бетбұрысы, сот орындаушының ұсыныстарын қарау, шешімін орындау барысында сот орындаушының әрекетіне (әрекетсіздігіне) шағым беру, сот орындаушының қаулысын бекіту, басқа материалдар мен ұсыныстар көрсетіледі.</w:t>
      </w:r>
      <w:r>
        <w:br/>
      </w:r>
      <w:r>
        <w:rPr>
          <w:rFonts w:ascii="Times New Roman"/>
          <w:b w:val="false"/>
          <w:i w:val="false"/>
          <w:color w:val="000000"/>
          <w:sz w:val="28"/>
        </w:rPr>
        <w:t>
</w:t>
      </w:r>
      <w:r>
        <w:rPr>
          <w:rFonts w:ascii="Times New Roman"/>
          <w:b w:val="false"/>
          <w:i w:val="false"/>
          <w:color w:val="000000"/>
          <w:sz w:val="28"/>
        </w:rPr>
        <w:t>
      18. «Берілген талаптың (талап-арыздың) мәні» 7-деректемесінде іс материалға (арызға) сәйкес қысқаша мәлімделген талаптың мағынасы баяндалады.</w:t>
      </w:r>
      <w:r>
        <w:br/>
      </w:r>
      <w:r>
        <w:rPr>
          <w:rFonts w:ascii="Times New Roman"/>
          <w:b w:val="false"/>
          <w:i w:val="false"/>
          <w:color w:val="000000"/>
          <w:sz w:val="28"/>
        </w:rPr>
        <w:t>
</w:t>
      </w:r>
      <w:r>
        <w:rPr>
          <w:rFonts w:ascii="Times New Roman"/>
          <w:b w:val="false"/>
          <w:i w:val="false"/>
          <w:color w:val="000000"/>
          <w:sz w:val="28"/>
        </w:rPr>
        <w:t>
      19. «Жауапкерге берілген талаптағы сомалар туралы мәліметтер» 3-тарауында, іс материалына сәйкес талап-арыздағы қаражат (теңгеде) туралы мәліметтер көрсетіледі.</w:t>
      </w:r>
      <w:r>
        <w:br/>
      </w:r>
      <w:r>
        <w:rPr>
          <w:rFonts w:ascii="Times New Roman"/>
          <w:b w:val="false"/>
          <w:i w:val="false"/>
          <w:color w:val="000000"/>
          <w:sz w:val="28"/>
        </w:rPr>
        <w:t>
      ҚР АІЖК </w:t>
      </w:r>
      <w:r>
        <w:rPr>
          <w:rFonts w:ascii="Times New Roman"/>
          <w:b w:val="false"/>
          <w:i w:val="false"/>
          <w:color w:val="000000"/>
          <w:sz w:val="28"/>
        </w:rPr>
        <w:t>102-бабына</w:t>
      </w:r>
      <w:r>
        <w:rPr>
          <w:rFonts w:ascii="Times New Roman"/>
          <w:b w:val="false"/>
          <w:i w:val="false"/>
          <w:color w:val="000000"/>
          <w:sz w:val="28"/>
        </w:rPr>
        <w:t xml:space="preserve"> сәйкес талаптың сомасы айқындалады және 2-деректемеде тиісті сома толтырылады.</w:t>
      </w:r>
      <w:r>
        <w:br/>
      </w:r>
      <w:r>
        <w:rPr>
          <w:rFonts w:ascii="Times New Roman"/>
          <w:b w:val="false"/>
          <w:i w:val="false"/>
          <w:color w:val="000000"/>
          <w:sz w:val="28"/>
        </w:rPr>
        <w:t>
      3, 5, 6, 7, 9, 10-деректемелерінде ҚР АК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293-баптарымен</w:t>
      </w:r>
      <w:r>
        <w:rPr>
          <w:rFonts w:ascii="Times New Roman"/>
          <w:b w:val="false"/>
          <w:i w:val="false"/>
          <w:color w:val="000000"/>
          <w:sz w:val="28"/>
        </w:rPr>
        <w:t xml:space="preserve"> көзделген залалдар, тұрақсыздық айыптар (айыппұлдар мен өсімақылар) сәйкесінше сомалар көрсетіледі.</w:t>
      </w:r>
      <w:r>
        <w:br/>
      </w:r>
      <w:r>
        <w:rPr>
          <w:rFonts w:ascii="Times New Roman"/>
          <w:b w:val="false"/>
          <w:i w:val="false"/>
          <w:color w:val="000000"/>
          <w:sz w:val="28"/>
        </w:rPr>
        <w:t>
      «Мемматрезервтің пайдасына өндіріп алуға ұсынылған сома» 11-деректемесінде бұйрықтық өндіріс істері бойынша мемматрезервтің пайдасына өндіру туралы және мемматрезервтің пайдасына нұқсанның өндірілуімен байланысты дау туралы талап-арыздық өндіріс сомалар көрсетіледі.</w:t>
      </w:r>
      <w:r>
        <w:br/>
      </w:r>
      <w:r>
        <w:rPr>
          <w:rFonts w:ascii="Times New Roman"/>
          <w:b w:val="false"/>
          <w:i w:val="false"/>
          <w:color w:val="000000"/>
          <w:sz w:val="28"/>
        </w:rPr>
        <w:t>
      «Даулардың жалпы сомасы» 1 деректемесі 2, 4, 7, 8, 9 және 4-тараудың 4-деректеме (мемлекеттік баж салықтың төлеу сомасы) деректемелердің мәндерін қамтиды.</w:t>
      </w:r>
      <w:r>
        <w:br/>
      </w:r>
      <w:r>
        <w:rPr>
          <w:rFonts w:ascii="Times New Roman"/>
          <w:b w:val="false"/>
          <w:i w:val="false"/>
          <w:color w:val="000000"/>
          <w:sz w:val="28"/>
        </w:rPr>
        <w:t>
</w:t>
      </w:r>
      <w:r>
        <w:rPr>
          <w:rFonts w:ascii="Times New Roman"/>
          <w:b w:val="false"/>
          <w:i w:val="false"/>
          <w:color w:val="000000"/>
          <w:sz w:val="28"/>
        </w:rPr>
        <w:t>
      20. «Сот шығындары мен мемлекеттік баж салығын өндіріп алу туралы мәліметтер» 4-тарау, іс құжаттарына сәйкес сот шығындары (теңгеде) туралы мәліметтер көрсетіледі.</w:t>
      </w:r>
      <w:r>
        <w:br/>
      </w:r>
      <w:r>
        <w:rPr>
          <w:rFonts w:ascii="Times New Roman"/>
          <w:b w:val="false"/>
          <w:i w:val="false"/>
          <w:color w:val="000000"/>
          <w:sz w:val="28"/>
        </w:rPr>
        <w:t>
      ҚР АІЖК </w:t>
      </w:r>
      <w:r>
        <w:rPr>
          <w:rFonts w:ascii="Times New Roman"/>
          <w:b w:val="false"/>
          <w:i w:val="false"/>
          <w:color w:val="000000"/>
          <w:sz w:val="28"/>
        </w:rPr>
        <w:t>110-бабына</w:t>
      </w:r>
      <w:r>
        <w:rPr>
          <w:rFonts w:ascii="Times New Roman"/>
          <w:b w:val="false"/>
          <w:i w:val="false"/>
          <w:color w:val="000000"/>
          <w:sz w:val="28"/>
        </w:rPr>
        <w:t xml:space="preserve"> сәйкес іс бойынша барлық сот шығындары беріледі және сот актісінде төленуге жататын баж салығы соммасы, төленген баж салығы соммасы көрсетіледі.</w:t>
      </w:r>
      <w:r>
        <w:br/>
      </w:r>
      <w:r>
        <w:rPr>
          <w:rFonts w:ascii="Times New Roman"/>
          <w:b w:val="false"/>
          <w:i w:val="false"/>
          <w:color w:val="000000"/>
          <w:sz w:val="28"/>
        </w:rPr>
        <w:t>
      Егер сотпен, арыз берушінің мемлекеттік баж салығын артық төлегені анықталса, онда «Салық және бюджетке төленетін басқа да міндетті төлемдер туралы (Салық кодексі)» Қазақстан Республикасы кодексінің 508-бабы </w:t>
      </w:r>
      <w:r>
        <w:rPr>
          <w:rFonts w:ascii="Times New Roman"/>
          <w:b w:val="false"/>
          <w:i w:val="false"/>
          <w:color w:val="000000"/>
          <w:sz w:val="28"/>
        </w:rPr>
        <w:t>1-тармағына</w:t>
      </w:r>
      <w:r>
        <w:rPr>
          <w:rFonts w:ascii="Times New Roman"/>
          <w:b w:val="false"/>
          <w:i w:val="false"/>
          <w:color w:val="000000"/>
          <w:sz w:val="28"/>
        </w:rPr>
        <w:t xml:space="preserve"> сәйкес сот, сот актісінде талапкердің талап-арызды сотқа өткізу кезінде артық төленген мемлекеттік баж салығы есебінде, қайтарылуға жататын баж салығының сомасын көрсетеді.</w:t>
      </w:r>
      <w:r>
        <w:br/>
      </w:r>
      <w:r>
        <w:rPr>
          <w:rFonts w:ascii="Times New Roman"/>
          <w:b w:val="false"/>
          <w:i w:val="false"/>
          <w:color w:val="000000"/>
          <w:sz w:val="28"/>
        </w:rPr>
        <w:t>
      Егер сотқа талап-арызбен прокурор жүгінген жағдайда, ҚР АІЖК </w:t>
      </w:r>
      <w:r>
        <w:rPr>
          <w:rFonts w:ascii="Times New Roman"/>
          <w:b w:val="false"/>
          <w:i w:val="false"/>
          <w:color w:val="000000"/>
          <w:sz w:val="28"/>
        </w:rPr>
        <w:t>116-бабына</w:t>
      </w:r>
      <w:r>
        <w:rPr>
          <w:rFonts w:ascii="Times New Roman"/>
          <w:b w:val="false"/>
          <w:i w:val="false"/>
          <w:color w:val="000000"/>
          <w:sz w:val="28"/>
        </w:rPr>
        <w:t xml:space="preserve"> 1-бөліміне сәйкес іс өндірісімен байланысты шығындар және мемлекеттік баж салығын төлеуден талапкер толығымен босатылғанда, мемлекеттің пайдасына толық немесе тепе-тең қанағаттандырылған талап-арыз бөлігінде, сот шығындарын өтеуден босатылмаған жауапкерден өндіріледі. Тиісінше, төлеусіз қабылданған мемлекеттік баж салығының сомасы «Төлеусіз қабылданған мемлекеттік баж салығының сомасы», «Прокурордың талап-арызы бойынша төлеусіз қабылданғаны» деректемелерінде көрсетіледі және мемлекеттің мүддесіне болған жағдайда «Мемлекеттің мүддесінде прокурордың талап-арызы бойынша төлеусіз қабылданғаны» деректемесі толтырылады.</w:t>
      </w:r>
      <w:r>
        <w:br/>
      </w:r>
      <w:r>
        <w:rPr>
          <w:rFonts w:ascii="Times New Roman"/>
          <w:b w:val="false"/>
          <w:i w:val="false"/>
          <w:color w:val="000000"/>
          <w:sz w:val="28"/>
        </w:rPr>
        <w:t>
      ҚР АІЖК 116-бабы </w:t>
      </w:r>
      <w:r>
        <w:rPr>
          <w:rFonts w:ascii="Times New Roman"/>
          <w:b w:val="false"/>
          <w:i w:val="false"/>
          <w:color w:val="000000"/>
          <w:sz w:val="28"/>
        </w:rPr>
        <w:t>4-тармағына</w:t>
      </w:r>
      <w:r>
        <w:rPr>
          <w:rFonts w:ascii="Times New Roman"/>
          <w:b w:val="false"/>
          <w:i w:val="false"/>
          <w:color w:val="000000"/>
          <w:sz w:val="28"/>
        </w:rPr>
        <w:t xml:space="preserve"> және Салық кодексінің </w:t>
      </w:r>
      <w:r>
        <w:rPr>
          <w:rFonts w:ascii="Times New Roman"/>
          <w:b w:val="false"/>
          <w:i w:val="false"/>
          <w:color w:val="000000"/>
          <w:sz w:val="28"/>
        </w:rPr>
        <w:t>501-бабына</w:t>
      </w:r>
      <w:r>
        <w:rPr>
          <w:rFonts w:ascii="Times New Roman"/>
          <w:b w:val="false"/>
          <w:i w:val="false"/>
          <w:color w:val="000000"/>
          <w:sz w:val="28"/>
        </w:rPr>
        <w:t xml:space="preserve"> сәйкес мемлекеттік баж салығын төлеуден босатылған жақтар, талап-арызды қанағаттандырудан бас тартқанда, іс өндірісімен байланысты шығындар республикалық бюджеттің есебіне жатқызылады.</w:t>
      </w:r>
      <w:r>
        <w:br/>
      </w:r>
      <w:r>
        <w:rPr>
          <w:rFonts w:ascii="Times New Roman"/>
          <w:b w:val="false"/>
          <w:i w:val="false"/>
          <w:color w:val="000000"/>
          <w:sz w:val="28"/>
        </w:rPr>
        <w:t>
      Осыған орай, «Сот шығындары мен мемлекеттік баж салығын өндіріп алу туралы мәліметтер» атты 4-тарауда, Салық кодексінің </w:t>
      </w:r>
      <w:r>
        <w:rPr>
          <w:rFonts w:ascii="Times New Roman"/>
          <w:b w:val="false"/>
          <w:i w:val="false"/>
          <w:color w:val="000000"/>
          <w:sz w:val="28"/>
        </w:rPr>
        <w:t>535-бабы</w:t>
      </w:r>
      <w:r>
        <w:rPr>
          <w:rFonts w:ascii="Times New Roman"/>
          <w:b w:val="false"/>
          <w:i w:val="false"/>
          <w:color w:val="000000"/>
          <w:sz w:val="28"/>
        </w:rPr>
        <w:t xml:space="preserve"> бойынша мемлекеттік баж салығының мөлшерлеріне сәйкес 1, 6 және 10-деректемелеріндегі сомалар толтырылуы қажет.</w:t>
      </w:r>
      <w:r>
        <w:br/>
      </w:r>
      <w:r>
        <w:rPr>
          <w:rFonts w:ascii="Times New Roman"/>
          <w:b w:val="false"/>
          <w:i w:val="false"/>
          <w:color w:val="000000"/>
          <w:sz w:val="28"/>
        </w:rPr>
        <w:t>
</w:t>
      </w:r>
      <w:r>
        <w:rPr>
          <w:rFonts w:ascii="Times New Roman"/>
          <w:b w:val="false"/>
          <w:i w:val="false"/>
          <w:color w:val="000000"/>
          <w:sz w:val="28"/>
        </w:rPr>
        <w:t>
      21. «Сот шешімі бойынша өндіріп алуға жататын сомалар туралы мәліметтер» 7-тараудың деректемелерінде - іс құжаттарына сәйкес сот шешімімен өндірілуге жататын сомалар (теңгеде) туралы мәліметтер көрсетіледі.</w:t>
      </w:r>
      <w:r>
        <w:br/>
      </w:r>
      <w:r>
        <w:rPr>
          <w:rFonts w:ascii="Times New Roman"/>
          <w:b w:val="false"/>
          <w:i w:val="false"/>
          <w:color w:val="000000"/>
          <w:sz w:val="28"/>
        </w:rPr>
        <w:t>
      ҚР АК-нің 923-бабының 1-тармағына сәйкес 7-тараудың 3-деректемесі азаптаумен байланысты азаматтық істер бойынша толтырылады.</w:t>
      </w:r>
      <w:r>
        <w:br/>
      </w:r>
      <w:r>
        <w:rPr>
          <w:rFonts w:ascii="Times New Roman"/>
          <w:b w:val="false"/>
          <w:i w:val="false"/>
          <w:color w:val="000000"/>
          <w:sz w:val="28"/>
        </w:rPr>
        <w:t>
</w:t>
      </w:r>
      <w:r>
        <w:rPr>
          <w:rFonts w:ascii="Times New Roman"/>
          <w:b w:val="false"/>
          <w:i w:val="false"/>
          <w:color w:val="000000"/>
          <w:sz w:val="28"/>
        </w:rPr>
        <w:t>
      22. 7-тараудың «Қылмыстық іс бойынша (Қазақстан Республикасының қылмыстық-процестік кодексінің 4-бөлімі) ақтау кезінде залалды өтеу туралы талап-арыздарға қарай өндіріп алынған сома» 4-деректемесі тек, ақтау негіздері бойынша қысқартылған, қылмыстық істер бойынша залалды өтеу туралы талаптармен байланысты, азаматтық істер бойынша толтырылады.</w:t>
      </w:r>
      <w:r>
        <w:br/>
      </w:r>
      <w:r>
        <w:rPr>
          <w:rFonts w:ascii="Times New Roman"/>
          <w:b w:val="false"/>
          <w:i w:val="false"/>
          <w:color w:val="000000"/>
          <w:sz w:val="28"/>
        </w:rPr>
        <w:t>
</w:t>
      </w:r>
      <w:r>
        <w:rPr>
          <w:rFonts w:ascii="Times New Roman"/>
          <w:b w:val="false"/>
          <w:i w:val="false"/>
          <w:color w:val="000000"/>
          <w:sz w:val="28"/>
        </w:rPr>
        <w:t>
      23. 7-тараудың «Азаматтық құқықтарды бұзумен байланысты залалды өтеу туралы талап-арыздар бойынша өндіріп алынған сома» 5-деректемесі азаматтық құқықтарды бұзу туралы талаптармен байланысты, азаматтық істер бойынша толтырылады.</w:t>
      </w:r>
      <w:r>
        <w:br/>
      </w:r>
      <w:r>
        <w:rPr>
          <w:rFonts w:ascii="Times New Roman"/>
          <w:b w:val="false"/>
          <w:i w:val="false"/>
          <w:color w:val="000000"/>
          <w:sz w:val="28"/>
        </w:rPr>
        <w:t>
</w:t>
      </w:r>
      <w:r>
        <w:rPr>
          <w:rFonts w:ascii="Times New Roman"/>
          <w:b w:val="false"/>
          <w:i w:val="false"/>
          <w:color w:val="000000"/>
          <w:sz w:val="28"/>
        </w:rPr>
        <w:t>
      24. 7-тараудың «Сотта ақталғандардың пайдасына өндірілген сома» 6-деректемесі, сотта ақталған азаматтың пайдасына өндіріп алынған сома туралы талаптармен байланысты, азаматтық істер бойынша толтырылады.</w:t>
      </w:r>
      <w:r>
        <w:br/>
      </w:r>
      <w:r>
        <w:rPr>
          <w:rFonts w:ascii="Times New Roman"/>
          <w:b w:val="false"/>
          <w:i w:val="false"/>
          <w:color w:val="000000"/>
          <w:sz w:val="28"/>
        </w:rPr>
        <w:t>
</w:t>
      </w:r>
      <w:r>
        <w:rPr>
          <w:rFonts w:ascii="Times New Roman"/>
          <w:b w:val="false"/>
          <w:i w:val="false"/>
          <w:color w:val="000000"/>
          <w:sz w:val="28"/>
        </w:rPr>
        <w:t>
      25. 7-тараудың «Жұмысқа қайта алынғандардың пайдасына мәжбүрлеп жұмыстан қалғаны үшін ұйғарылған сома» 7-деректемесі жұмысқа қайта алу туралы талаптармен байланысты, азаматтық істер бойынша толтырылады.</w:t>
      </w:r>
      <w:r>
        <w:br/>
      </w:r>
      <w:r>
        <w:rPr>
          <w:rFonts w:ascii="Times New Roman"/>
          <w:b w:val="false"/>
          <w:i w:val="false"/>
          <w:color w:val="000000"/>
          <w:sz w:val="28"/>
        </w:rPr>
        <w:t>
</w:t>
      </w:r>
      <w:r>
        <w:rPr>
          <w:rFonts w:ascii="Times New Roman"/>
          <w:b w:val="false"/>
          <w:i w:val="false"/>
          <w:color w:val="000000"/>
          <w:sz w:val="28"/>
        </w:rPr>
        <w:t>
      26. «Іс жүргізудің динамикасы туралы мәліметтер (танысу)» атты 8-тарауда, іс өндірісінің динамикасы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27. 8-тараудың 1-3-деректемелері, істі сотпен өндіріске қабылдаған күннен бастап толтырылады.</w:t>
      </w:r>
      <w:r>
        <w:br/>
      </w:r>
      <w:r>
        <w:rPr>
          <w:rFonts w:ascii="Times New Roman"/>
          <w:b w:val="false"/>
          <w:i w:val="false"/>
          <w:color w:val="000000"/>
          <w:sz w:val="28"/>
        </w:rPr>
        <w:t>
      Сот талап-арызды қабылдаудан бас тартқанда, талап-арыздың ҚР АІЖК </w:t>
      </w:r>
      <w:r>
        <w:rPr>
          <w:rFonts w:ascii="Times New Roman"/>
          <w:b w:val="false"/>
          <w:i w:val="false"/>
          <w:color w:val="000000"/>
          <w:sz w:val="28"/>
        </w:rPr>
        <w:t>150-бабының</w:t>
      </w:r>
      <w:r>
        <w:rPr>
          <w:rFonts w:ascii="Times New Roman"/>
          <w:b w:val="false"/>
          <w:i w:val="false"/>
          <w:color w:val="000000"/>
          <w:sz w:val="28"/>
        </w:rPr>
        <w:t xml:space="preserve"> және 151-бабы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тармақшаларының</w:t>
      </w:r>
      <w:r>
        <w:rPr>
          <w:rFonts w:ascii="Times New Roman"/>
          <w:b w:val="false"/>
          <w:i w:val="false"/>
          <w:color w:val="000000"/>
          <w:sz w:val="28"/>
        </w:rPr>
        <w:t xml:space="preserve"> талаптарына сәйкес келмеген жағдайда арызды қозғалыссыз қалдыру жөніндегі ұйғарымды шығарғанда; сот талап-арызды қайтарған жағдайларда міндетті 3.1, 3.2, 3.3 деректемелер толтырылуы қажет.</w:t>
      </w:r>
      <w:r>
        <w:br/>
      </w:r>
      <w:r>
        <w:rPr>
          <w:rFonts w:ascii="Times New Roman"/>
          <w:b w:val="false"/>
          <w:i w:val="false"/>
          <w:color w:val="000000"/>
          <w:sz w:val="28"/>
        </w:rPr>
        <w:t>
      ҚР АІЖК 154-бабы 1-тармағы </w:t>
      </w:r>
      <w:r>
        <w:rPr>
          <w:rFonts w:ascii="Times New Roman"/>
          <w:b w:val="false"/>
          <w:i w:val="false"/>
          <w:color w:val="000000"/>
          <w:sz w:val="28"/>
        </w:rPr>
        <w:t>2-тармақшасына</w:t>
      </w:r>
      <w:r>
        <w:rPr>
          <w:rFonts w:ascii="Times New Roman"/>
          <w:b w:val="false"/>
          <w:i w:val="false"/>
          <w:color w:val="000000"/>
          <w:sz w:val="28"/>
        </w:rPr>
        <w:t xml:space="preserve"> сәйкес іс осы соттың соттылығына жатпаса, сот талап-арызды қайтарады. 8-тараудың 4-деректемесінде соттың атауы және арыздың соттылығы бойынша жолданған күні көрсетіледі.</w:t>
      </w:r>
      <w:r>
        <w:br/>
      </w:r>
      <w:r>
        <w:rPr>
          <w:rFonts w:ascii="Times New Roman"/>
          <w:b w:val="false"/>
          <w:i w:val="false"/>
          <w:color w:val="000000"/>
          <w:sz w:val="28"/>
        </w:rPr>
        <w:t>
      ҚР АІЖК </w:t>
      </w:r>
      <w:r>
        <w:rPr>
          <w:rFonts w:ascii="Times New Roman"/>
          <w:b w:val="false"/>
          <w:i w:val="false"/>
          <w:color w:val="000000"/>
          <w:sz w:val="28"/>
        </w:rPr>
        <w:t>36-бабына</w:t>
      </w:r>
      <w:r>
        <w:rPr>
          <w:rFonts w:ascii="Times New Roman"/>
          <w:b w:val="false"/>
          <w:i w:val="false"/>
          <w:color w:val="000000"/>
          <w:sz w:val="28"/>
        </w:rPr>
        <w:t xml:space="preserve"> сәйкес соттар арасындағы соттылығы туралы даулар сотпен шешіледі және істі басқа сотқа жолдау туралы мәселесі бойынша ұйғарым шығарылады. Мұндай істер бойынша, 11-тараудың 3-деректемесінде шешімнің (ұйғарымның) шығару күні көрсетіледі, 12-тараудың 1-деректемесінде сот актінің түрі – ұйғарым деп көрсетіледі, 12-тараудың 2-деректемесінде «62012005 - іс соттылығы бойынша жолданды» ҚР СО БААТЖ НАА коды көрсетіледі.</w:t>
      </w:r>
      <w:r>
        <w:br/>
      </w:r>
      <w:r>
        <w:rPr>
          <w:rFonts w:ascii="Times New Roman"/>
          <w:b w:val="false"/>
          <w:i w:val="false"/>
          <w:color w:val="000000"/>
          <w:sz w:val="28"/>
        </w:rPr>
        <w:t>
      Егер сотпен, ҚР АІЖК </w:t>
      </w:r>
      <w:r>
        <w:rPr>
          <w:rFonts w:ascii="Times New Roman"/>
          <w:b w:val="false"/>
          <w:i w:val="false"/>
          <w:color w:val="000000"/>
          <w:sz w:val="28"/>
        </w:rPr>
        <w:t>409-бабына</w:t>
      </w:r>
      <w:r>
        <w:rPr>
          <w:rFonts w:ascii="Times New Roman"/>
          <w:b w:val="false"/>
          <w:i w:val="false"/>
          <w:color w:val="000000"/>
          <w:sz w:val="28"/>
        </w:rPr>
        <w:t xml:space="preserve"> сәйкес, жаңадан ашылған мән жайлар бойынша арызды қанағаттандыру туралы ұйғарымын шығарғанда және шешімнің, ұйғарымның күшін жойған жағдайда болса, онда 1-тараудың «Келіп түсу тәртібі» 5-деректемесінде «62001010 – жаңадан ашылған мән жайлар бойынша шешімді жойғаннан кейін» ҚР СО БААТЖ НАА коды көрсетіледі, ал 5.2-деректемесінде шешімнің (ұйғарымның) күшін жою туралы ұйғарымның шығару және жаңадан ашылған мән жайлар бойынша алғашқы сот актілерін жоюмен байланысты істер бойынша өндірістерді жаңарту күндері көрсетіледі.</w:t>
      </w:r>
      <w:r>
        <w:br/>
      </w:r>
      <w:r>
        <w:rPr>
          <w:rFonts w:ascii="Times New Roman"/>
          <w:b w:val="false"/>
          <w:i w:val="false"/>
          <w:color w:val="000000"/>
          <w:sz w:val="28"/>
        </w:rPr>
        <w:t>
      Егер сот ҚР АІЖК </w:t>
      </w:r>
      <w:r>
        <w:rPr>
          <w:rFonts w:ascii="Times New Roman"/>
          <w:b w:val="false"/>
          <w:i w:val="false"/>
          <w:color w:val="000000"/>
          <w:sz w:val="28"/>
        </w:rPr>
        <w:t>167-бабымен</w:t>
      </w:r>
      <w:r>
        <w:rPr>
          <w:rFonts w:ascii="Times New Roman"/>
          <w:b w:val="false"/>
          <w:i w:val="false"/>
          <w:color w:val="000000"/>
          <w:sz w:val="28"/>
        </w:rPr>
        <w:t xml:space="preserve"> қарастырылған азаматтық істі сот талқылауына дайындықты созу туралы дәлелді ұйғарым шығарылған жағдайда, 6.1-деректемесінде ұзарту күні, 6.2-деректемесінде міндетті түрде 12-деректемесінде түсіндірмесімен дайындықтың аяқталуының соңғы күні көрсетіледі. ҚР АІЖК </w:t>
      </w:r>
      <w:r>
        <w:rPr>
          <w:rFonts w:ascii="Times New Roman"/>
          <w:b w:val="false"/>
          <w:i w:val="false"/>
          <w:color w:val="000000"/>
          <w:sz w:val="28"/>
        </w:rPr>
        <w:t>173-бабының</w:t>
      </w:r>
      <w:r>
        <w:rPr>
          <w:rFonts w:ascii="Times New Roman"/>
          <w:b w:val="false"/>
          <w:i w:val="false"/>
          <w:color w:val="000000"/>
          <w:sz w:val="28"/>
        </w:rPr>
        <w:t xml:space="preserve"> тәртібінде 7-деректемеде тағайындалған сот талқылауының (ұйғарымның қарар бөлігінде көрсетілген) күні көрсетіледі.</w:t>
      </w:r>
      <w:r>
        <w:br/>
      </w:r>
      <w:r>
        <w:rPr>
          <w:rFonts w:ascii="Times New Roman"/>
          <w:b w:val="false"/>
          <w:i w:val="false"/>
          <w:color w:val="000000"/>
          <w:sz w:val="28"/>
        </w:rPr>
        <w:t>
</w:t>
      </w:r>
      <w:r>
        <w:rPr>
          <w:rFonts w:ascii="Times New Roman"/>
          <w:b w:val="false"/>
          <w:i w:val="false"/>
          <w:color w:val="000000"/>
          <w:sz w:val="28"/>
        </w:rPr>
        <w:t>
      28. 8-тараудың 10-деректемесінде, соттың анықтауына сәйкес, негізгі азаматтық істің номірі және азаматтық істердің бір өндіріске біріктірілген күні көрсетіледі.</w:t>
      </w:r>
      <w:r>
        <w:br/>
      </w:r>
      <w:r>
        <w:rPr>
          <w:rFonts w:ascii="Times New Roman"/>
          <w:b w:val="false"/>
          <w:i w:val="false"/>
          <w:color w:val="000000"/>
          <w:sz w:val="28"/>
        </w:rPr>
        <w:t>
      Біріктірілген өндірістердің ішінен (негізгі істің номірін сақтай отырып) азаматтық істі негізгі іске жатқызылуы бойынша мәселелері іс өндірісіндегі соттың ұйғарымымен шешіледі.</w:t>
      </w:r>
      <w:r>
        <w:br/>
      </w:r>
      <w:r>
        <w:rPr>
          <w:rFonts w:ascii="Times New Roman"/>
          <w:b w:val="false"/>
          <w:i w:val="false"/>
          <w:color w:val="000000"/>
          <w:sz w:val="28"/>
        </w:rPr>
        <w:t>
      Тараптардың екі жақтада қатысатын, бір тектес істер бойынша, бір өндіріске және бір жауапкерге әр түрлі талап-арыз бойынша азаматтық істер немесе әр түрлі жауапкерлерге бір талапкердің талап-арыздары бойынша істерді біріктіруге болады.</w:t>
      </w:r>
      <w:r>
        <w:br/>
      </w:r>
      <w:r>
        <w:rPr>
          <w:rFonts w:ascii="Times New Roman"/>
          <w:b w:val="false"/>
          <w:i w:val="false"/>
          <w:color w:val="000000"/>
          <w:sz w:val="28"/>
        </w:rPr>
        <w:t>
      Бірнеше азаматтық істер бір өндіріске біріктірілген жағдайда, қарау нәтижелері (сот актілері) 1 ЭАЕҚ-да негізгі азаматтық іс бойынша көрсетілуі тиіс.</w:t>
      </w:r>
      <w:r>
        <w:br/>
      </w:r>
      <w:r>
        <w:rPr>
          <w:rFonts w:ascii="Times New Roman"/>
          <w:b w:val="false"/>
          <w:i w:val="false"/>
          <w:color w:val="000000"/>
          <w:sz w:val="28"/>
        </w:rPr>
        <w:t>
</w:t>
      </w:r>
      <w:r>
        <w:rPr>
          <w:rFonts w:ascii="Times New Roman"/>
          <w:b w:val="false"/>
          <w:i w:val="false"/>
          <w:color w:val="000000"/>
          <w:sz w:val="28"/>
        </w:rPr>
        <w:t>
      29. «Бұйрықтық іс жүргізудің динамикасы туралы мәліметтер» 9-тарауда бұйрықтық іс жүргізудің динамикасы жөніндегі мәліметтер көрсетіледі.</w:t>
      </w:r>
      <w:r>
        <w:br/>
      </w:r>
      <w:r>
        <w:rPr>
          <w:rFonts w:ascii="Times New Roman"/>
          <w:b w:val="false"/>
          <w:i w:val="false"/>
          <w:color w:val="000000"/>
          <w:sz w:val="28"/>
        </w:rPr>
        <w:t>
      ҚР АІЖК </w:t>
      </w:r>
      <w:r>
        <w:rPr>
          <w:rFonts w:ascii="Times New Roman"/>
          <w:b w:val="false"/>
          <w:i w:val="false"/>
          <w:color w:val="000000"/>
          <w:sz w:val="28"/>
        </w:rPr>
        <w:t>145-бабына</w:t>
      </w:r>
      <w:r>
        <w:rPr>
          <w:rFonts w:ascii="Times New Roman"/>
          <w:b w:val="false"/>
          <w:i w:val="false"/>
          <w:color w:val="000000"/>
          <w:sz w:val="28"/>
        </w:rPr>
        <w:t xml:space="preserve"> сәйкес 1-деректемеде міндетті түрде сот бұйрығының шығару күні көрсетіледі.</w:t>
      </w:r>
      <w:r>
        <w:br/>
      </w:r>
      <w:r>
        <w:rPr>
          <w:rFonts w:ascii="Times New Roman"/>
          <w:b w:val="false"/>
          <w:i w:val="false"/>
          <w:color w:val="000000"/>
          <w:sz w:val="28"/>
        </w:rPr>
        <w:t>
      2-деректемесінде сот бұйрығының мазмұны көрсетіледі (ҚР АІЖК </w:t>
      </w:r>
      <w:r>
        <w:rPr>
          <w:rFonts w:ascii="Times New Roman"/>
          <w:b w:val="false"/>
          <w:i w:val="false"/>
          <w:color w:val="000000"/>
          <w:sz w:val="28"/>
        </w:rPr>
        <w:t>146-бабы</w:t>
      </w:r>
      <w:r>
        <w:rPr>
          <w:rFonts w:ascii="Times New Roman"/>
          <w:b w:val="false"/>
          <w:i w:val="false"/>
          <w:color w:val="000000"/>
          <w:sz w:val="28"/>
        </w:rPr>
        <w:t>).</w:t>
      </w:r>
      <w:r>
        <w:br/>
      </w:r>
      <w:r>
        <w:rPr>
          <w:rFonts w:ascii="Times New Roman"/>
          <w:b w:val="false"/>
          <w:i w:val="false"/>
          <w:color w:val="000000"/>
          <w:sz w:val="28"/>
        </w:rPr>
        <w:t>
      3-деректемесінде сот бұйрығын көшірмесін борышкерге жолдау күні көрсетіледі (ҚР АІЖК </w:t>
      </w:r>
      <w:r>
        <w:rPr>
          <w:rFonts w:ascii="Times New Roman"/>
          <w:b w:val="false"/>
          <w:i w:val="false"/>
          <w:color w:val="000000"/>
          <w:sz w:val="28"/>
        </w:rPr>
        <w:t>147-бабының</w:t>
      </w:r>
      <w:r>
        <w:rPr>
          <w:rFonts w:ascii="Times New Roman"/>
          <w:b w:val="false"/>
          <w:i w:val="false"/>
          <w:color w:val="000000"/>
          <w:sz w:val="28"/>
        </w:rPr>
        <w:t xml:space="preserve"> 1-тармағы), 4-деректемеде бұйрықтың заңды күшіне енген күні көрсетіледі.</w:t>
      </w:r>
      <w:r>
        <w:br/>
      </w:r>
      <w:r>
        <w:rPr>
          <w:rFonts w:ascii="Times New Roman"/>
          <w:b w:val="false"/>
          <w:i w:val="false"/>
          <w:color w:val="000000"/>
          <w:sz w:val="28"/>
        </w:rPr>
        <w:t>
      7-деректемесінде сотпен шығарылған (ҚР АІЖК 148-бабының </w:t>
      </w:r>
      <w:r>
        <w:rPr>
          <w:rFonts w:ascii="Times New Roman"/>
          <w:b w:val="false"/>
          <w:i w:val="false"/>
          <w:color w:val="000000"/>
          <w:sz w:val="28"/>
        </w:rPr>
        <w:t>1-тармағы</w:t>
      </w:r>
      <w:r>
        <w:rPr>
          <w:rFonts w:ascii="Times New Roman"/>
          <w:b w:val="false"/>
          <w:i w:val="false"/>
          <w:color w:val="000000"/>
          <w:sz w:val="28"/>
        </w:rPr>
        <w:t>), сот бұйрығының күшін жою туралы ұйғарымның күші жойылған күні көрсетіледі.</w:t>
      </w:r>
      <w:r>
        <w:br/>
      </w:r>
      <w:r>
        <w:rPr>
          <w:rFonts w:ascii="Times New Roman"/>
          <w:b w:val="false"/>
          <w:i w:val="false"/>
          <w:color w:val="000000"/>
          <w:sz w:val="28"/>
        </w:rPr>
        <w:t>
</w:t>
      </w:r>
      <w:r>
        <w:rPr>
          <w:rFonts w:ascii="Times New Roman"/>
          <w:b w:val="false"/>
          <w:i w:val="false"/>
          <w:color w:val="000000"/>
          <w:sz w:val="28"/>
        </w:rPr>
        <w:t>
      30. 10-тарауда өндірісті тоқтата тұру динамикасы туралы мәлімет көрсетіледі.</w:t>
      </w:r>
      <w:r>
        <w:br/>
      </w:r>
      <w:r>
        <w:rPr>
          <w:rFonts w:ascii="Times New Roman"/>
          <w:b w:val="false"/>
          <w:i w:val="false"/>
          <w:color w:val="000000"/>
          <w:sz w:val="28"/>
        </w:rPr>
        <w:t>
      ҚР АІЖК </w:t>
      </w:r>
      <w:r>
        <w:rPr>
          <w:rFonts w:ascii="Times New Roman"/>
          <w:b w:val="false"/>
          <w:i w:val="false"/>
          <w:color w:val="000000"/>
          <w:sz w:val="28"/>
        </w:rPr>
        <w:t>242</w:t>
      </w:r>
      <w:r>
        <w:rPr>
          <w:rFonts w:ascii="Times New Roman"/>
          <w:b w:val="false"/>
          <w:i w:val="false"/>
          <w:color w:val="000000"/>
          <w:sz w:val="28"/>
        </w:rPr>
        <w:t>, </w:t>
      </w:r>
      <w:r>
        <w:rPr>
          <w:rFonts w:ascii="Times New Roman"/>
          <w:b w:val="false"/>
          <w:i w:val="false"/>
          <w:color w:val="000000"/>
          <w:sz w:val="28"/>
        </w:rPr>
        <w:t>243-баптарының</w:t>
      </w:r>
      <w:r>
        <w:rPr>
          <w:rFonts w:ascii="Times New Roman"/>
          <w:b w:val="false"/>
          <w:i w:val="false"/>
          <w:color w:val="000000"/>
          <w:sz w:val="28"/>
        </w:rPr>
        <w:t xml:space="preserve"> талаптарына сәйкес сот іс бойынша өндірісті тоқтата тұру туралы ұйғарым шығарады, 1-дерекетемесінде аталған ұйғарым шығарылған күні көрсетіледі.</w:t>
      </w:r>
      <w:r>
        <w:br/>
      </w:r>
      <w:r>
        <w:rPr>
          <w:rFonts w:ascii="Times New Roman"/>
          <w:b w:val="false"/>
          <w:i w:val="false"/>
          <w:color w:val="000000"/>
          <w:sz w:val="28"/>
        </w:rPr>
        <w:t>
      2-деректемеде іс бойынша тоқтатылу негіздері көрсетіледі.</w:t>
      </w:r>
      <w:r>
        <w:br/>
      </w:r>
      <w:r>
        <w:rPr>
          <w:rFonts w:ascii="Times New Roman"/>
          <w:b w:val="false"/>
          <w:i w:val="false"/>
          <w:color w:val="000000"/>
          <w:sz w:val="28"/>
        </w:rPr>
        <w:t>
      3-деректемеде іс жүргізуді жаңғырту туралы ұйғарымның шығарылған күні көрсетіледі (ҚР АІЖК </w:t>
      </w:r>
      <w:r>
        <w:rPr>
          <w:rFonts w:ascii="Times New Roman"/>
          <w:b w:val="false"/>
          <w:i w:val="false"/>
          <w:color w:val="000000"/>
          <w:sz w:val="28"/>
        </w:rPr>
        <w:t>246-бабы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11-тарауда іс жүргізудің динамикасы (Сот отырысы) туралы мәліметтер көрсетіледі.</w:t>
      </w:r>
      <w:r>
        <w:br/>
      </w:r>
      <w:r>
        <w:rPr>
          <w:rFonts w:ascii="Times New Roman"/>
          <w:b w:val="false"/>
          <w:i w:val="false"/>
          <w:color w:val="000000"/>
          <w:sz w:val="28"/>
        </w:rPr>
        <w:t>
      АІЖК </w:t>
      </w:r>
      <w:r>
        <w:rPr>
          <w:rFonts w:ascii="Times New Roman"/>
          <w:b w:val="false"/>
          <w:i w:val="false"/>
          <w:color w:val="000000"/>
          <w:sz w:val="28"/>
        </w:rPr>
        <w:t>217-бабына</w:t>
      </w:r>
      <w:r>
        <w:rPr>
          <w:rFonts w:ascii="Times New Roman"/>
          <w:b w:val="false"/>
          <w:i w:val="false"/>
          <w:color w:val="000000"/>
          <w:sz w:val="28"/>
        </w:rPr>
        <w:t xml:space="preserve"> сәйкес істің негізі бойынша шешілетін бірінші сатыдағы сот актісі, шешім нысаныда шығарылады.</w:t>
      </w:r>
      <w:r>
        <w:br/>
      </w:r>
      <w:r>
        <w:rPr>
          <w:rFonts w:ascii="Times New Roman"/>
          <w:b w:val="false"/>
          <w:i w:val="false"/>
          <w:color w:val="000000"/>
          <w:sz w:val="28"/>
        </w:rPr>
        <w:t>
      Шешімнің талап-арыздық өндіріс, ерекше талап-арыз, ерекше өндіріс түрлерінің структурасы мен мазмұнына міндетті.</w:t>
      </w:r>
      <w:r>
        <w:br/>
      </w:r>
      <w:r>
        <w:rPr>
          <w:rFonts w:ascii="Times New Roman"/>
          <w:b w:val="false"/>
          <w:i w:val="false"/>
          <w:color w:val="000000"/>
          <w:sz w:val="28"/>
        </w:rPr>
        <w:t>
      Заңнамалық актілерде қарастырылған жағдайларда сот актілері (органдар (лауазымды тұлғалар) қаулыларын қарсы болу туралы істер бойынша, әкімшілік істерді қарауға уәкілетті, заңды және жеке кәсіпкерлердің істері бойынша конкурстық іс жүргізу шегінде қаралатын) сот ұйғарымы нысанында қабылданады.</w:t>
      </w:r>
      <w:r>
        <w:br/>
      </w:r>
      <w:r>
        <w:rPr>
          <w:rFonts w:ascii="Times New Roman"/>
          <w:b w:val="false"/>
          <w:i w:val="false"/>
          <w:color w:val="000000"/>
          <w:sz w:val="28"/>
        </w:rPr>
        <w:t>
      Сыртай шешімнің негізі ҚР АІЖК </w:t>
      </w:r>
      <w:r>
        <w:rPr>
          <w:rFonts w:ascii="Times New Roman"/>
          <w:b w:val="false"/>
          <w:i w:val="false"/>
          <w:color w:val="000000"/>
          <w:sz w:val="28"/>
        </w:rPr>
        <w:t>260-бабында</w:t>
      </w:r>
      <w:r>
        <w:rPr>
          <w:rFonts w:ascii="Times New Roman"/>
          <w:b w:val="false"/>
          <w:i w:val="false"/>
          <w:color w:val="000000"/>
          <w:sz w:val="28"/>
        </w:rPr>
        <w:t xml:space="preserve"> қарастырылған.</w:t>
      </w:r>
      <w:r>
        <w:br/>
      </w:r>
      <w:r>
        <w:rPr>
          <w:rFonts w:ascii="Times New Roman"/>
          <w:b w:val="false"/>
          <w:i w:val="false"/>
          <w:color w:val="000000"/>
          <w:sz w:val="28"/>
        </w:rPr>
        <w:t>
      ҚР АІЖК </w:t>
      </w:r>
      <w:r>
        <w:rPr>
          <w:rFonts w:ascii="Times New Roman"/>
          <w:b w:val="false"/>
          <w:i w:val="false"/>
          <w:color w:val="000000"/>
          <w:sz w:val="28"/>
        </w:rPr>
        <w:t>261-бабына</w:t>
      </w:r>
      <w:r>
        <w:rPr>
          <w:rFonts w:ascii="Times New Roman"/>
          <w:b w:val="false"/>
          <w:i w:val="false"/>
          <w:color w:val="000000"/>
          <w:sz w:val="28"/>
        </w:rPr>
        <w:t xml:space="preserve"> сәйкес сырттай іс жүргізу тәртібінде істі қараған жағдайда сот, іске қатысушы тұлғалардың ұсынған дәлелдемелерін зерттейді, олардың уәждерін ескереді және шешім шығарады, ол сырттай деп аталады.</w:t>
      </w:r>
      <w:r>
        <w:br/>
      </w:r>
      <w:r>
        <w:rPr>
          <w:rFonts w:ascii="Times New Roman"/>
          <w:b w:val="false"/>
          <w:i w:val="false"/>
          <w:color w:val="000000"/>
          <w:sz w:val="28"/>
        </w:rPr>
        <w:t>
</w:t>
      </w:r>
      <w:r>
        <w:rPr>
          <w:rFonts w:ascii="Times New Roman"/>
          <w:b w:val="false"/>
          <w:i w:val="false"/>
          <w:color w:val="000000"/>
          <w:sz w:val="28"/>
        </w:rPr>
        <w:t>
      32. 3-деректемеде іс бойынша шешімнің (ұйғарымның) шығарылған күні көрсетіледі.</w:t>
      </w:r>
      <w:r>
        <w:br/>
      </w:r>
      <w:r>
        <w:rPr>
          <w:rFonts w:ascii="Times New Roman"/>
          <w:b w:val="false"/>
          <w:i w:val="false"/>
          <w:color w:val="000000"/>
          <w:sz w:val="28"/>
        </w:rPr>
        <w:t>
      Істі сырттай тәртібінде қараған жағдайда «іс сырттай қаралған» 4-деректемесінде «ИӘ» деп көрсетіледі.</w:t>
      </w:r>
      <w:r>
        <w:br/>
      </w:r>
      <w:r>
        <w:rPr>
          <w:rFonts w:ascii="Times New Roman"/>
          <w:b w:val="false"/>
          <w:i w:val="false"/>
          <w:color w:val="000000"/>
          <w:sz w:val="28"/>
        </w:rPr>
        <w:t>
</w:t>
      </w:r>
      <w:r>
        <w:rPr>
          <w:rFonts w:ascii="Times New Roman"/>
          <w:b w:val="false"/>
          <w:i w:val="false"/>
          <w:color w:val="000000"/>
          <w:sz w:val="28"/>
        </w:rPr>
        <w:t>
      33. 11-тараудың 5-5.5 деректемелерінде төрағалық етуші соттың, сот отырысы хатшысының, прокурордың, қорғаушының, талапкердің (өкілінің), жауапкердің (өкілінің) тегі және аты-жөнінің бас әріптері толығымен көрсетіледі.</w:t>
      </w:r>
      <w:r>
        <w:br/>
      </w:r>
      <w:r>
        <w:rPr>
          <w:rFonts w:ascii="Times New Roman"/>
          <w:b w:val="false"/>
          <w:i w:val="false"/>
          <w:color w:val="000000"/>
          <w:sz w:val="28"/>
        </w:rPr>
        <w:t>
</w:t>
      </w:r>
      <w:r>
        <w:rPr>
          <w:rFonts w:ascii="Times New Roman"/>
          <w:b w:val="false"/>
          <w:i w:val="false"/>
          <w:color w:val="000000"/>
          <w:sz w:val="28"/>
        </w:rPr>
        <w:t>
      34. 5.2-деректемеде осы Нұсқаулықтың 102-тармағына сәйкес прокурордың қатысуы міндетті санатына жататын істер бойынша 5.2-деректемесі енгізілуге міндетті.</w:t>
      </w:r>
      <w:r>
        <w:br/>
      </w:r>
      <w:r>
        <w:rPr>
          <w:rFonts w:ascii="Times New Roman"/>
          <w:b w:val="false"/>
          <w:i w:val="false"/>
          <w:color w:val="000000"/>
          <w:sz w:val="28"/>
        </w:rPr>
        <w:t>
</w:t>
      </w:r>
      <w:r>
        <w:rPr>
          <w:rFonts w:ascii="Times New Roman"/>
          <w:b w:val="false"/>
          <w:i w:val="false"/>
          <w:color w:val="000000"/>
          <w:sz w:val="28"/>
        </w:rPr>
        <w:t>
      35. АІЖК 256-бабы 2-тармағы </w:t>
      </w:r>
      <w:r>
        <w:rPr>
          <w:rFonts w:ascii="Times New Roman"/>
          <w:b w:val="false"/>
          <w:i w:val="false"/>
          <w:color w:val="000000"/>
          <w:sz w:val="28"/>
        </w:rPr>
        <w:t>4-1) тармақшасына</w:t>
      </w:r>
      <w:r>
        <w:rPr>
          <w:rFonts w:ascii="Times New Roman"/>
          <w:b w:val="false"/>
          <w:i w:val="false"/>
          <w:color w:val="000000"/>
          <w:sz w:val="28"/>
        </w:rPr>
        <w:t xml:space="preserve"> сәйкес 8 және 8.1-деректемелерде бұйрықтық іс жүргізу істерінен басқа, соттың аудио, бейнежазбаларды және (немесе) стенографияны пайдалануы жөніндегі мәліметтер көрсетіледі.</w:t>
      </w:r>
      <w:r>
        <w:br/>
      </w:r>
      <w:r>
        <w:rPr>
          <w:rFonts w:ascii="Times New Roman"/>
          <w:b w:val="false"/>
          <w:i w:val="false"/>
          <w:color w:val="000000"/>
          <w:sz w:val="28"/>
        </w:rPr>
        <w:t>
</w:t>
      </w:r>
      <w:r>
        <w:rPr>
          <w:rFonts w:ascii="Times New Roman"/>
          <w:b w:val="false"/>
          <w:i w:val="false"/>
          <w:color w:val="000000"/>
          <w:sz w:val="28"/>
        </w:rPr>
        <w:t>
      36. 12-бөлімде бұйрықтық іс жүргізу істерінен басқа, сот актілері бойынша іс жүргізу динамикасы туралы мәліметтер көрсетіледі.</w:t>
      </w:r>
      <w:r>
        <w:br/>
      </w:r>
      <w:r>
        <w:rPr>
          <w:rFonts w:ascii="Times New Roman"/>
          <w:b w:val="false"/>
          <w:i w:val="false"/>
          <w:color w:val="000000"/>
          <w:sz w:val="28"/>
        </w:rPr>
        <w:t>
      «Сот актісінің түрі» 1-деректемеде талап-арыз, ерекше талап-арыз және ерекше іс жүргізу істері бойынша «шешім (ұйғарым)» сот актісі көрсетіледі. 2 деректемесінде сот актілерін қарау нәтижелері көрсетіледі.</w:t>
      </w:r>
      <w:r>
        <w:br/>
      </w:r>
      <w:r>
        <w:rPr>
          <w:rFonts w:ascii="Times New Roman"/>
          <w:b w:val="false"/>
          <w:i w:val="false"/>
          <w:color w:val="000000"/>
          <w:sz w:val="28"/>
        </w:rPr>
        <w:t>
</w:t>
      </w:r>
      <w:r>
        <w:rPr>
          <w:rFonts w:ascii="Times New Roman"/>
          <w:b w:val="false"/>
          <w:i w:val="false"/>
          <w:color w:val="000000"/>
          <w:sz w:val="28"/>
        </w:rPr>
        <w:t>
      37. 4-деректемеде іс құжатына сәйкес сот актісінің нәтижелі бөлігі көрсетіледі.</w:t>
      </w:r>
      <w:r>
        <w:br/>
      </w:r>
      <w:r>
        <w:rPr>
          <w:rFonts w:ascii="Times New Roman"/>
          <w:b w:val="false"/>
          <w:i w:val="false"/>
          <w:color w:val="000000"/>
          <w:sz w:val="28"/>
        </w:rPr>
        <w:t>
      «Жұмысқа қайта алынған адамдардың саны» 10-деректемесі тек қана жұмысқа қайта алынған істер бойынша толтырылуға жатады. (ҚР СО БААТЖ НАА коды - 61004001).</w:t>
      </w:r>
      <w:r>
        <w:br/>
      </w:r>
      <w:r>
        <w:rPr>
          <w:rFonts w:ascii="Times New Roman"/>
          <w:b w:val="false"/>
          <w:i w:val="false"/>
          <w:color w:val="000000"/>
          <w:sz w:val="28"/>
        </w:rPr>
        <w:t>
</w:t>
      </w:r>
      <w:r>
        <w:rPr>
          <w:rFonts w:ascii="Times New Roman"/>
          <w:b w:val="false"/>
          <w:i w:val="false"/>
          <w:color w:val="000000"/>
          <w:sz w:val="28"/>
        </w:rPr>
        <w:t>
      38. 13-бөлімде жеке ұйғарымдар бойынша іс жүргізудің динамикасы туралы мәліметтер көрсетіледі.</w:t>
      </w:r>
      <w:r>
        <w:br/>
      </w:r>
      <w:r>
        <w:rPr>
          <w:rFonts w:ascii="Times New Roman"/>
          <w:b w:val="false"/>
          <w:i w:val="false"/>
          <w:color w:val="000000"/>
          <w:sz w:val="28"/>
        </w:rPr>
        <w:t>
      ҚР АІЖК </w:t>
      </w:r>
      <w:r>
        <w:rPr>
          <w:rFonts w:ascii="Times New Roman"/>
          <w:b w:val="false"/>
          <w:i w:val="false"/>
          <w:color w:val="000000"/>
          <w:sz w:val="28"/>
        </w:rPr>
        <w:t>253-бабына</w:t>
      </w:r>
      <w:r>
        <w:rPr>
          <w:rFonts w:ascii="Times New Roman"/>
          <w:b w:val="false"/>
          <w:i w:val="false"/>
          <w:color w:val="000000"/>
          <w:sz w:val="28"/>
        </w:rPr>
        <w:t xml:space="preserve"> сәйкес сот отырысында орнатылған заң бұзушылықтар деректер бойынша тиісті мемлекеттік органдар, мекемелер, лауазымды тұлғалардың атына сот жеке ұйғарым шығаруға құқылы.</w:t>
      </w:r>
      <w:r>
        <w:br/>
      </w:r>
      <w:r>
        <w:rPr>
          <w:rFonts w:ascii="Times New Roman"/>
          <w:b w:val="false"/>
          <w:i w:val="false"/>
          <w:color w:val="000000"/>
          <w:sz w:val="28"/>
        </w:rPr>
        <w:t>
      1-7-деректемелерінде жеке ұйғарымның шығару күні, ұйғарудың фабуласы, адресаты, жеке ұйғарымның жолдау күні, сонымен қатар жеке ұйғарымдарға жауаптардың келіп түскен күні.</w:t>
      </w:r>
      <w:r>
        <w:br/>
      </w:r>
      <w:r>
        <w:rPr>
          <w:rFonts w:ascii="Times New Roman"/>
          <w:b w:val="false"/>
          <w:i w:val="false"/>
          <w:color w:val="000000"/>
          <w:sz w:val="28"/>
        </w:rPr>
        <w:t>
      Егер жеке ұйғарым прокурорға шығарылса, онда 7-деректемеде «иә» сөзі көрсетіледі.</w:t>
      </w:r>
      <w:r>
        <w:br/>
      </w:r>
      <w:r>
        <w:rPr>
          <w:rFonts w:ascii="Times New Roman"/>
          <w:b w:val="false"/>
          <w:i w:val="false"/>
          <w:color w:val="000000"/>
          <w:sz w:val="28"/>
        </w:rPr>
        <w:t>
      «Сырттай шешімінің жою және шешімінің орындалуы» 14-тарауының 5-деректемесінде сот актінің заң күшіне енген күні көрсетіледі (сот бұйрығынан басқа).</w:t>
      </w:r>
      <w:r>
        <w:br/>
      </w:r>
      <w:r>
        <w:rPr>
          <w:rFonts w:ascii="Times New Roman"/>
          <w:b w:val="false"/>
          <w:i w:val="false"/>
          <w:color w:val="000000"/>
          <w:sz w:val="28"/>
        </w:rPr>
        <w:t>
</w:t>
      </w:r>
      <w:r>
        <w:rPr>
          <w:rFonts w:ascii="Times New Roman"/>
          <w:b w:val="false"/>
          <w:i w:val="false"/>
          <w:color w:val="000000"/>
          <w:sz w:val="28"/>
        </w:rPr>
        <w:t>
      39. 1ЭАЕҚ-тың басқа деректемелері азаматтық істің (арыздың) құжаттарына сәйкес толтырылады.</w:t>
      </w:r>
    </w:p>
    <w:bookmarkEnd w:id="33"/>
    <w:bookmarkStart w:name="z80" w:id="34"/>
    <w:p>
      <w:pPr>
        <w:spacing w:after="0"/>
        <w:ind w:left="0"/>
        <w:jc w:val="left"/>
      </w:pPr>
      <w:r>
        <w:rPr>
          <w:rFonts w:ascii="Times New Roman"/>
          <w:b/>
          <w:i w:val="false"/>
          <w:color w:val="000000"/>
        </w:rPr>
        <w:t xml:space="preserve"> 
6. Апелляциялық сатылы сотта қаралған азаматтық істерге 2 ЭАЕҚ енгізу ерекшеліктері</w:t>
      </w:r>
    </w:p>
    <w:bookmarkEnd w:id="34"/>
    <w:bookmarkStart w:name="z81" w:id="35"/>
    <w:p>
      <w:pPr>
        <w:spacing w:after="0"/>
        <w:ind w:left="0"/>
        <w:jc w:val="both"/>
      </w:pPr>
      <w:r>
        <w:rPr>
          <w:rFonts w:ascii="Times New Roman"/>
          <w:b w:val="false"/>
          <w:i w:val="false"/>
          <w:color w:val="000000"/>
          <w:sz w:val="28"/>
        </w:rPr>
        <w:t>
      40. 2 ЭАЕҚ-тың деректемелері ҚР СО БААТЖ арқылы азаматтық істің құжаттарына сәйкес толтырылады.</w:t>
      </w:r>
      <w:r>
        <w:br/>
      </w:r>
      <w:r>
        <w:rPr>
          <w:rFonts w:ascii="Times New Roman"/>
          <w:b w:val="false"/>
          <w:i w:val="false"/>
          <w:color w:val="000000"/>
          <w:sz w:val="28"/>
        </w:rPr>
        <w:t>
</w:t>
      </w:r>
      <w:r>
        <w:rPr>
          <w:rFonts w:ascii="Times New Roman"/>
          <w:b w:val="false"/>
          <w:i w:val="false"/>
          <w:color w:val="000000"/>
          <w:sz w:val="28"/>
        </w:rPr>
        <w:t>
      41. 2 ЭАЕҚ-тың 1-тарауында 1.1, 2, 8, 9-деректемелері міндетті түрде толтырылады.</w:t>
      </w:r>
      <w:r>
        <w:br/>
      </w:r>
      <w:r>
        <w:rPr>
          <w:rFonts w:ascii="Times New Roman"/>
          <w:b w:val="false"/>
          <w:i w:val="false"/>
          <w:color w:val="000000"/>
          <w:sz w:val="28"/>
        </w:rPr>
        <w:t>
      ҚР АІЖК-нің </w:t>
      </w:r>
      <w:r>
        <w:rPr>
          <w:rFonts w:ascii="Times New Roman"/>
          <w:b w:val="false"/>
          <w:i w:val="false"/>
          <w:color w:val="000000"/>
          <w:sz w:val="28"/>
        </w:rPr>
        <w:t>40-тарауына</w:t>
      </w:r>
      <w:r>
        <w:rPr>
          <w:rFonts w:ascii="Times New Roman"/>
          <w:b w:val="false"/>
          <w:i w:val="false"/>
          <w:color w:val="000000"/>
          <w:sz w:val="28"/>
        </w:rPr>
        <w:t xml:space="preserve"> сәйкес, заң күшіне енбеген сот шешімдері аппеляциялық тәртіпте шағымдануға, наразылық келтіруге болады.</w:t>
      </w:r>
      <w:r>
        <w:br/>
      </w:r>
      <w:r>
        <w:rPr>
          <w:rFonts w:ascii="Times New Roman"/>
          <w:b w:val="false"/>
          <w:i w:val="false"/>
          <w:color w:val="000000"/>
          <w:sz w:val="28"/>
        </w:rPr>
        <w:t>
      «Келіп түсудің тәртібі» 5-деректемесі 2 ЭАЕҚ-тың сөздік деректемелеріне сәйкес толтырылады. Мысалы, қаулының апелляциялық шағымы және наразылығы бойынша бір кезде келіп түскен кезде «аппеляциялық шағымы және наразылығы бойынша» 63005003 ҚР СО БААТЖ НАА коды таңдалады.</w:t>
      </w:r>
      <w:r>
        <w:br/>
      </w:r>
      <w:r>
        <w:rPr>
          <w:rFonts w:ascii="Times New Roman"/>
          <w:b w:val="false"/>
          <w:i w:val="false"/>
          <w:color w:val="000000"/>
          <w:sz w:val="28"/>
        </w:rPr>
        <w:t>
</w:t>
      </w:r>
      <w:r>
        <w:rPr>
          <w:rFonts w:ascii="Times New Roman"/>
          <w:b w:val="false"/>
          <w:i w:val="false"/>
          <w:color w:val="000000"/>
          <w:sz w:val="28"/>
        </w:rPr>
        <w:t>
      42. 2-тарауда бірінші сатылы сотта істің келіп түсуі мен қаралу негіздері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43. 3-тарауда «Іс бойынша тараптар туралы мәліметтер» деректемелері толығымен толтыруға жатады.</w:t>
      </w:r>
      <w:r>
        <w:br/>
      </w:r>
      <w:r>
        <w:rPr>
          <w:rFonts w:ascii="Times New Roman"/>
          <w:b w:val="false"/>
          <w:i w:val="false"/>
          <w:color w:val="000000"/>
          <w:sz w:val="28"/>
        </w:rPr>
        <w:t>
</w:t>
      </w:r>
      <w:r>
        <w:rPr>
          <w:rFonts w:ascii="Times New Roman"/>
          <w:b w:val="false"/>
          <w:i w:val="false"/>
          <w:color w:val="000000"/>
          <w:sz w:val="28"/>
        </w:rPr>
        <w:t>
      44. 4-тарауда іс бойынша өндірістің динамикасы (танысу) туралы мәліметтер көрсетіледі.</w:t>
      </w:r>
      <w:r>
        <w:br/>
      </w:r>
      <w:r>
        <w:rPr>
          <w:rFonts w:ascii="Times New Roman"/>
          <w:b w:val="false"/>
          <w:i w:val="false"/>
          <w:color w:val="000000"/>
          <w:sz w:val="28"/>
        </w:rPr>
        <w:t>
      1-деректемеде сотқа берілген күні көрсетіледі.</w:t>
      </w:r>
      <w:r>
        <w:br/>
      </w:r>
      <w:r>
        <w:rPr>
          <w:rFonts w:ascii="Times New Roman"/>
          <w:b w:val="false"/>
          <w:i w:val="false"/>
          <w:color w:val="000000"/>
          <w:sz w:val="28"/>
        </w:rPr>
        <w:t>
      ҚР АІЖК-нің </w:t>
      </w:r>
      <w:r>
        <w:rPr>
          <w:rFonts w:ascii="Times New Roman"/>
          <w:b w:val="false"/>
          <w:i w:val="false"/>
          <w:color w:val="000000"/>
          <w:sz w:val="28"/>
        </w:rPr>
        <w:t>337-бабына</w:t>
      </w:r>
      <w:r>
        <w:rPr>
          <w:rFonts w:ascii="Times New Roman"/>
          <w:b w:val="false"/>
          <w:i w:val="false"/>
          <w:color w:val="000000"/>
          <w:sz w:val="28"/>
        </w:rPr>
        <w:t xml:space="preserve"> сәйкес соттың анықтамасымен апелляциялық шағым және наразылық кері қайтарылады. 3 және 3.1-деректемелерінде күні және қайтарудың себебі.</w:t>
      </w:r>
      <w:r>
        <w:br/>
      </w:r>
      <w:r>
        <w:rPr>
          <w:rFonts w:ascii="Times New Roman"/>
          <w:b w:val="false"/>
          <w:i w:val="false"/>
          <w:color w:val="000000"/>
          <w:sz w:val="28"/>
        </w:rPr>
        <w:t>
      Апелляциялық шағым (наразылық) кері қайтарылған жағдайда 4 және 4.1-деректемелері белгіленеді.</w:t>
      </w:r>
      <w:r>
        <w:br/>
      </w:r>
      <w:r>
        <w:rPr>
          <w:rFonts w:ascii="Times New Roman"/>
          <w:b w:val="false"/>
          <w:i w:val="false"/>
          <w:color w:val="000000"/>
          <w:sz w:val="28"/>
        </w:rPr>
        <w:t>
      Сол сияқты, жеке шағым (наразылық) кері қайтарылған жағдайда 5 және 5.1-деректемелері белгіленеді.</w:t>
      </w:r>
      <w:r>
        <w:br/>
      </w:r>
      <w:r>
        <w:rPr>
          <w:rFonts w:ascii="Times New Roman"/>
          <w:b w:val="false"/>
          <w:i w:val="false"/>
          <w:color w:val="000000"/>
          <w:sz w:val="28"/>
        </w:rPr>
        <w:t>
      9-деректемесінде қаулының күшін жою және жаңадан ашылған мән-жайлар бойынша іс жүргізуді қайта жаңарту туралы ұйғарымның шығарылған күні көрсетіледі.</w:t>
      </w:r>
      <w:r>
        <w:br/>
      </w:r>
      <w:r>
        <w:rPr>
          <w:rFonts w:ascii="Times New Roman"/>
          <w:b w:val="false"/>
          <w:i w:val="false"/>
          <w:color w:val="000000"/>
          <w:sz w:val="28"/>
        </w:rPr>
        <w:t>
</w:t>
      </w:r>
      <w:r>
        <w:rPr>
          <w:rFonts w:ascii="Times New Roman"/>
          <w:b w:val="false"/>
          <w:i w:val="false"/>
          <w:color w:val="000000"/>
          <w:sz w:val="28"/>
        </w:rPr>
        <w:t>
      45. 5-тарауда сот отырыстардың динамикасы туралы мәліметтер көрсетіледі.</w:t>
      </w:r>
      <w:r>
        <w:br/>
      </w:r>
      <w:r>
        <w:rPr>
          <w:rFonts w:ascii="Times New Roman"/>
          <w:b w:val="false"/>
          <w:i w:val="false"/>
          <w:color w:val="000000"/>
          <w:sz w:val="28"/>
        </w:rPr>
        <w:t>
      5-тарауының 3-деректемесінде қаулының шыққан күні міндетті түрде көрсетіледі.</w:t>
      </w:r>
      <w:r>
        <w:br/>
      </w:r>
      <w:r>
        <w:rPr>
          <w:rFonts w:ascii="Times New Roman"/>
          <w:b w:val="false"/>
          <w:i w:val="false"/>
          <w:color w:val="000000"/>
          <w:sz w:val="28"/>
        </w:rPr>
        <w:t>
</w:t>
      </w:r>
      <w:r>
        <w:rPr>
          <w:rFonts w:ascii="Times New Roman"/>
          <w:b w:val="false"/>
          <w:i w:val="false"/>
          <w:color w:val="000000"/>
          <w:sz w:val="28"/>
        </w:rPr>
        <w:t>
      46. 5-тарауының 4-9-деректемелерінде төрағалық етуші сотының, прокурордың, қорғаушының, сот отырысы хатшысының аты-жөндері көрсетіледі.</w:t>
      </w:r>
      <w:r>
        <w:br/>
      </w:r>
      <w:r>
        <w:rPr>
          <w:rFonts w:ascii="Times New Roman"/>
          <w:b w:val="false"/>
          <w:i w:val="false"/>
          <w:color w:val="000000"/>
          <w:sz w:val="28"/>
        </w:rPr>
        <w:t>
      Сот отырысында аудио-видеотаспалары қолданған жағдайда тиісінше 12-деректемесі «сот отырысында видео-аудиотаспалары қолданды» және 13 «сот отырысында аудиотаспалары қолданды» деп көрсетіледі.</w:t>
      </w:r>
      <w:r>
        <w:br/>
      </w:r>
      <w:r>
        <w:rPr>
          <w:rFonts w:ascii="Times New Roman"/>
          <w:b w:val="false"/>
          <w:i w:val="false"/>
          <w:color w:val="000000"/>
          <w:sz w:val="28"/>
        </w:rPr>
        <w:t>
</w:t>
      </w:r>
      <w:r>
        <w:rPr>
          <w:rFonts w:ascii="Times New Roman"/>
          <w:b w:val="false"/>
          <w:i w:val="false"/>
          <w:color w:val="000000"/>
          <w:sz w:val="28"/>
        </w:rPr>
        <w:t>
      47. 6-тарауда іс жүргізудің динамикасы көрсетіледі (сот қаулысы).</w:t>
      </w:r>
      <w:r>
        <w:br/>
      </w:r>
      <w:r>
        <w:rPr>
          <w:rFonts w:ascii="Times New Roman"/>
          <w:b w:val="false"/>
          <w:i w:val="false"/>
          <w:color w:val="000000"/>
          <w:sz w:val="28"/>
        </w:rPr>
        <w:t>
</w:t>
      </w:r>
      <w:r>
        <w:rPr>
          <w:rFonts w:ascii="Times New Roman"/>
          <w:b w:val="false"/>
          <w:i w:val="false"/>
          <w:color w:val="000000"/>
          <w:sz w:val="28"/>
        </w:rPr>
        <w:t>
      48. Сот шешімнің (ұйғарымның) қарау нәтижелері 6-тарауының 1 және 1.1-деректемелерінде көрсетіледі.</w:t>
      </w:r>
      <w:r>
        <w:br/>
      </w:r>
      <w:r>
        <w:rPr>
          <w:rFonts w:ascii="Times New Roman"/>
          <w:b w:val="false"/>
          <w:i w:val="false"/>
          <w:color w:val="000000"/>
          <w:sz w:val="28"/>
        </w:rPr>
        <w:t>
      ҚР АІЖК-нің </w:t>
      </w:r>
      <w:r>
        <w:rPr>
          <w:rFonts w:ascii="Times New Roman"/>
          <w:b w:val="false"/>
          <w:i w:val="false"/>
          <w:color w:val="000000"/>
          <w:sz w:val="28"/>
        </w:rPr>
        <w:t>364</w:t>
      </w:r>
      <w:r>
        <w:rPr>
          <w:rFonts w:ascii="Times New Roman"/>
          <w:b w:val="false"/>
          <w:i w:val="false"/>
          <w:color w:val="000000"/>
          <w:sz w:val="28"/>
        </w:rPr>
        <w:t>, </w:t>
      </w:r>
      <w:r>
        <w:rPr>
          <w:rFonts w:ascii="Times New Roman"/>
          <w:b w:val="false"/>
          <w:i w:val="false"/>
          <w:color w:val="000000"/>
          <w:sz w:val="28"/>
        </w:rPr>
        <w:t>365</w:t>
      </w:r>
      <w:r>
        <w:rPr>
          <w:rFonts w:ascii="Times New Roman"/>
          <w:b w:val="false"/>
          <w:i w:val="false"/>
          <w:color w:val="000000"/>
          <w:sz w:val="28"/>
        </w:rPr>
        <w:t>, </w:t>
      </w:r>
      <w:r>
        <w:rPr>
          <w:rFonts w:ascii="Times New Roman"/>
          <w:b w:val="false"/>
          <w:i w:val="false"/>
          <w:color w:val="000000"/>
          <w:sz w:val="28"/>
        </w:rPr>
        <w:t>366-баптарына</w:t>
      </w:r>
      <w:r>
        <w:rPr>
          <w:rFonts w:ascii="Times New Roman"/>
          <w:b w:val="false"/>
          <w:i w:val="false"/>
          <w:color w:val="000000"/>
          <w:sz w:val="28"/>
        </w:rPr>
        <w:t xml:space="preserve"> сәйкес бірінші сатылы сотының шешімін өзгертуге немесе жоюға негіздер қаралған, бұзушылықтар немесе іс-жүргізу бойынша құқықтық нормаларын және материалдық құқықтық нормаларын қате қолдану. Бұл жағдайда 3-деректемесінде сәйкесінше анықтағыш бойынша «сот шешімін өзгертуге немесе жою негізі» ҚР СО БААТЖ НАА көрсетілуі тиіс.</w:t>
      </w:r>
      <w:r>
        <w:br/>
      </w:r>
      <w:r>
        <w:rPr>
          <w:rFonts w:ascii="Times New Roman"/>
          <w:b w:val="false"/>
          <w:i w:val="false"/>
          <w:color w:val="000000"/>
          <w:sz w:val="28"/>
        </w:rPr>
        <w:t>
      ҚР АІЖК-нің 341-бабының </w:t>
      </w:r>
      <w:r>
        <w:rPr>
          <w:rFonts w:ascii="Times New Roman"/>
          <w:b w:val="false"/>
          <w:i w:val="false"/>
          <w:color w:val="000000"/>
          <w:sz w:val="28"/>
        </w:rPr>
        <w:t>2-тармағына</w:t>
      </w:r>
      <w:r>
        <w:rPr>
          <w:rFonts w:ascii="Times New Roman"/>
          <w:b w:val="false"/>
          <w:i w:val="false"/>
          <w:color w:val="000000"/>
          <w:sz w:val="28"/>
        </w:rPr>
        <w:t>, 342-бабының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i w:val="false"/>
          <w:color w:val="000000"/>
          <w:sz w:val="28"/>
        </w:rPr>
        <w:t>367-бабына</w:t>
      </w:r>
      <w:r>
        <w:rPr>
          <w:rFonts w:ascii="Times New Roman"/>
          <w:b w:val="false"/>
          <w:i w:val="false"/>
          <w:color w:val="000000"/>
          <w:sz w:val="28"/>
        </w:rPr>
        <w:t xml:space="preserve"> сәйкес сот өндірісін қысқартады. Бұл жағдайда 4-деректемеде «иә» көрсеткіші көрсетіледі.</w:t>
      </w:r>
      <w:r>
        <w:br/>
      </w:r>
      <w:r>
        <w:rPr>
          <w:rFonts w:ascii="Times New Roman"/>
          <w:b w:val="false"/>
          <w:i w:val="false"/>
          <w:color w:val="000000"/>
          <w:sz w:val="28"/>
        </w:rPr>
        <w:t>
      6-9-деректемелерінде апелляциялық (жеке) шағым және аппеляциялық (жеке) наразылық бойынша шешімдері туралы мәліметтер көрсетіледі.</w:t>
      </w:r>
      <w:r>
        <w:br/>
      </w:r>
      <w:r>
        <w:rPr>
          <w:rFonts w:ascii="Times New Roman"/>
          <w:b w:val="false"/>
          <w:i w:val="false"/>
          <w:color w:val="000000"/>
          <w:sz w:val="28"/>
        </w:rPr>
        <w:t>
      11-деректемеде апелляциялық сатыдағы сот актісінің қарар бөлімін көрсету қажет.</w:t>
      </w:r>
      <w:r>
        <w:br/>
      </w:r>
      <w:r>
        <w:rPr>
          <w:rFonts w:ascii="Times New Roman"/>
          <w:b w:val="false"/>
          <w:i w:val="false"/>
          <w:color w:val="000000"/>
          <w:sz w:val="28"/>
        </w:rPr>
        <w:t>
</w:t>
      </w:r>
      <w:r>
        <w:rPr>
          <w:rFonts w:ascii="Times New Roman"/>
          <w:b w:val="false"/>
          <w:i w:val="false"/>
          <w:color w:val="000000"/>
          <w:sz w:val="28"/>
        </w:rPr>
        <w:t>
      49. 7-тарауында жеке ұйғарымдар бойынша өндірістің динамикасы көрсетіледі.</w:t>
      </w:r>
      <w:r>
        <w:br/>
      </w:r>
      <w:r>
        <w:rPr>
          <w:rFonts w:ascii="Times New Roman"/>
          <w:b w:val="false"/>
          <w:i w:val="false"/>
          <w:color w:val="000000"/>
          <w:sz w:val="28"/>
        </w:rPr>
        <w:t>
      ҚР АІЖК-нің </w:t>
      </w:r>
      <w:r>
        <w:rPr>
          <w:rFonts w:ascii="Times New Roman"/>
          <w:b w:val="false"/>
          <w:i w:val="false"/>
          <w:color w:val="000000"/>
          <w:sz w:val="28"/>
        </w:rPr>
        <w:t>346-бабына</w:t>
      </w:r>
      <w:r>
        <w:rPr>
          <w:rFonts w:ascii="Times New Roman"/>
          <w:b w:val="false"/>
          <w:i w:val="false"/>
          <w:color w:val="000000"/>
          <w:sz w:val="28"/>
        </w:rPr>
        <w:t xml:space="preserve"> сәйкес апелляциялық сатыдағы сот, ҚР АІЖК-нің </w:t>
      </w:r>
      <w:r>
        <w:rPr>
          <w:rFonts w:ascii="Times New Roman"/>
          <w:b w:val="false"/>
          <w:i w:val="false"/>
          <w:color w:val="000000"/>
          <w:sz w:val="28"/>
        </w:rPr>
        <w:t>253-бабымен</w:t>
      </w:r>
      <w:r>
        <w:rPr>
          <w:rFonts w:ascii="Times New Roman"/>
          <w:b w:val="false"/>
          <w:i w:val="false"/>
          <w:color w:val="000000"/>
          <w:sz w:val="28"/>
        </w:rPr>
        <w:t xml:space="preserve"> көрсетілген жағдай мен тәртіпте, сонымен қатар істі қарау барысында сот жағынан заңнаманың бұзылуы анықталса, жеке ұйғарым шығара алады. Бұл жағдайда 7-тарауының деректемелерінде шығару күні, мағынасы, ұйғаруды жолдау күні, кімге жолданғаны, бұдан басқа жауаптың келіп түскен күні көрсетіледі.</w:t>
      </w:r>
      <w:r>
        <w:br/>
      </w:r>
      <w:r>
        <w:rPr>
          <w:rFonts w:ascii="Times New Roman"/>
          <w:b w:val="false"/>
          <w:i w:val="false"/>
          <w:color w:val="000000"/>
          <w:sz w:val="28"/>
        </w:rPr>
        <w:t>
</w:t>
      </w:r>
      <w:r>
        <w:rPr>
          <w:rFonts w:ascii="Times New Roman"/>
          <w:b w:val="false"/>
          <w:i w:val="false"/>
          <w:color w:val="000000"/>
          <w:sz w:val="28"/>
        </w:rPr>
        <w:t>
      50. 8-тараптың деректемелері істің құжаттарына сәйкес толтырылады.</w:t>
      </w:r>
    </w:p>
    <w:bookmarkEnd w:id="35"/>
    <w:bookmarkStart w:name="z92" w:id="36"/>
    <w:p>
      <w:pPr>
        <w:spacing w:after="0"/>
        <w:ind w:left="0"/>
        <w:jc w:val="left"/>
      </w:pPr>
      <w:r>
        <w:rPr>
          <w:rFonts w:ascii="Times New Roman"/>
          <w:b/>
          <w:i w:val="false"/>
          <w:color w:val="000000"/>
        </w:rPr>
        <w:t xml:space="preserve"> 
7. Кассациялық сатыда қаралған</w:t>
      </w:r>
      <w:r>
        <w:br/>
      </w:r>
      <w:r>
        <w:rPr>
          <w:rFonts w:ascii="Times New Roman"/>
          <w:b/>
          <w:i w:val="false"/>
          <w:color w:val="000000"/>
        </w:rPr>
        <w:t>
азаматтық іс бойынша 3 ЭАЕҚ енгізу ерекшіліктері</w:t>
      </w:r>
    </w:p>
    <w:bookmarkEnd w:id="36"/>
    <w:bookmarkStart w:name="z93" w:id="37"/>
    <w:p>
      <w:pPr>
        <w:spacing w:after="0"/>
        <w:ind w:left="0"/>
        <w:jc w:val="both"/>
      </w:pPr>
      <w:r>
        <w:rPr>
          <w:rFonts w:ascii="Times New Roman"/>
          <w:b w:val="false"/>
          <w:i w:val="false"/>
          <w:color w:val="000000"/>
          <w:sz w:val="28"/>
        </w:rPr>
        <w:t>
      51. 3 ЭАЕҚ-тың 1-тарауында 1.1, 4, 7, 8, 9-деректемелері міндетті түрде толтырылады.</w:t>
      </w:r>
      <w:r>
        <w:br/>
      </w:r>
      <w:r>
        <w:rPr>
          <w:rFonts w:ascii="Times New Roman"/>
          <w:b w:val="false"/>
          <w:i w:val="false"/>
          <w:color w:val="000000"/>
          <w:sz w:val="28"/>
        </w:rPr>
        <w:t>
</w:t>
      </w:r>
      <w:r>
        <w:rPr>
          <w:rFonts w:ascii="Times New Roman"/>
          <w:b w:val="false"/>
          <w:i w:val="false"/>
          <w:color w:val="000000"/>
          <w:sz w:val="28"/>
        </w:rPr>
        <w:t>
      52. 2.1 және 2.2-тарауларында бірінші және аппеляциялық сатылы соттарында қаралатын істер туралы мәліметтері көрсетіледі.</w:t>
      </w:r>
      <w:r>
        <w:br/>
      </w:r>
      <w:r>
        <w:rPr>
          <w:rFonts w:ascii="Times New Roman"/>
          <w:b w:val="false"/>
          <w:i w:val="false"/>
          <w:color w:val="000000"/>
          <w:sz w:val="28"/>
        </w:rPr>
        <w:t>
</w:t>
      </w:r>
      <w:r>
        <w:rPr>
          <w:rFonts w:ascii="Times New Roman"/>
          <w:b w:val="false"/>
          <w:i w:val="false"/>
          <w:color w:val="000000"/>
          <w:sz w:val="28"/>
        </w:rPr>
        <w:t>
      53. 3-тарауда іс бойынша тараптар туралы мәліметтер көрсетіледі (нысандар жоқ болған жағдайда әр жолында тараптарына бір-бірден толтырылады).</w:t>
      </w:r>
      <w:r>
        <w:br/>
      </w:r>
      <w:r>
        <w:rPr>
          <w:rFonts w:ascii="Times New Roman"/>
          <w:b w:val="false"/>
          <w:i w:val="false"/>
          <w:color w:val="000000"/>
          <w:sz w:val="28"/>
        </w:rPr>
        <w:t>
</w:t>
      </w:r>
      <w:r>
        <w:rPr>
          <w:rFonts w:ascii="Times New Roman"/>
          <w:b w:val="false"/>
          <w:i w:val="false"/>
          <w:color w:val="000000"/>
          <w:sz w:val="28"/>
        </w:rPr>
        <w:t>
      54. 4-тарауда өндірістің динамикасы көрсетіледі (танысу).</w:t>
      </w:r>
      <w:r>
        <w:br/>
      </w:r>
      <w:r>
        <w:rPr>
          <w:rFonts w:ascii="Times New Roman"/>
          <w:b w:val="false"/>
          <w:i w:val="false"/>
          <w:color w:val="000000"/>
          <w:sz w:val="28"/>
        </w:rPr>
        <w:t>
      Берілген шағым мен наразылықтың кері қайтарылған, қараусыз қалдырылған, соттылығы бойынша жолданған, өндіріс қысқартылған жағдайларда, 3-деректемеде тиісті күні көрсетіледі, 3.1-деректемеде қайтару себептері көрсетіледі.</w:t>
      </w:r>
      <w:r>
        <w:br/>
      </w:r>
      <w:r>
        <w:rPr>
          <w:rFonts w:ascii="Times New Roman"/>
          <w:b w:val="false"/>
          <w:i w:val="false"/>
          <w:color w:val="000000"/>
          <w:sz w:val="28"/>
        </w:rPr>
        <w:t>
</w:t>
      </w:r>
      <w:r>
        <w:rPr>
          <w:rFonts w:ascii="Times New Roman"/>
          <w:b w:val="false"/>
          <w:i w:val="false"/>
          <w:color w:val="000000"/>
          <w:sz w:val="28"/>
        </w:rPr>
        <w:t>
      55. Кассациялық шағым мен наразылық, жеке шағымдар және наразылық қайтарып алу, қозғалыссыз қалдыру, қайталап беру, қаулының күшін жою туралы қаулы шығару және жаңадан ашылған мән-жайлар бойынша қайталап ашылған жағдайларда тиісті деректемелеріндегі күндері көрсетіледі.</w:t>
      </w:r>
      <w:r>
        <w:br/>
      </w:r>
      <w:r>
        <w:rPr>
          <w:rFonts w:ascii="Times New Roman"/>
          <w:b w:val="false"/>
          <w:i w:val="false"/>
          <w:color w:val="000000"/>
          <w:sz w:val="28"/>
        </w:rPr>
        <w:t>
      Істі сұратқан жағдайда сұрату күні (11-деректеме), сұратылған істер бойынша ескерту күндері (12-деректеме), істің келіп түскен күні (13-деректеме) және томдардың саны (14-деректеме) көрсетіледі. Қайта қарау бойынша түсініктемелер қажет болған жағдайда 15-деректемеде толтырылады.</w:t>
      </w:r>
      <w:r>
        <w:br/>
      </w:r>
      <w:r>
        <w:rPr>
          <w:rFonts w:ascii="Times New Roman"/>
          <w:b w:val="false"/>
          <w:i w:val="false"/>
          <w:color w:val="000000"/>
          <w:sz w:val="28"/>
        </w:rPr>
        <w:t>
</w:t>
      </w:r>
      <w:r>
        <w:rPr>
          <w:rFonts w:ascii="Times New Roman"/>
          <w:b w:val="false"/>
          <w:i w:val="false"/>
          <w:color w:val="000000"/>
          <w:sz w:val="28"/>
        </w:rPr>
        <w:t>
      56. 5-тарауда өндірістің динамикасы туралы мәліметтер көрсетіледі (сот мәжілісі), онда мәжіліс тағайындалған (кейінге қалдырылған) күндер көрсетіледі (1-деректеме), сот мәжілістерінің қалдыру себептері көрсетіледі (2-деректеме), қаулының шыққан күні (3-деректеме), 4-4.5-деректемелерінде төрағалық етуші сотының, баяндаушы сотының, прокурордың, сот мәжілісінің хатшысының аты-жөндері көрсетіледі.</w:t>
      </w:r>
      <w:r>
        <w:br/>
      </w:r>
      <w:r>
        <w:rPr>
          <w:rFonts w:ascii="Times New Roman"/>
          <w:b w:val="false"/>
          <w:i w:val="false"/>
          <w:color w:val="000000"/>
          <w:sz w:val="28"/>
        </w:rPr>
        <w:t>
</w:t>
      </w:r>
      <w:r>
        <w:rPr>
          <w:rFonts w:ascii="Times New Roman"/>
          <w:b w:val="false"/>
          <w:i w:val="false"/>
          <w:color w:val="000000"/>
          <w:sz w:val="28"/>
        </w:rPr>
        <w:t>
      57. 5-деректемеде мерзімі бұзылып шығарылған шешім көрсетіледі, 6-деректемеде «сот мәжілісінде аудио-видеотаспалары қолданды» және 7-деректемеде «сот мәжілісінде аудиотаспалары қолданды» көрсеткішінде «иә», «жоқ» сөздерін белгілеу қажет. 8-деректемеде қажет болғанда қайта қарау бойынша түсініктеме толтырылады.</w:t>
      </w:r>
      <w:r>
        <w:br/>
      </w:r>
      <w:r>
        <w:rPr>
          <w:rFonts w:ascii="Times New Roman"/>
          <w:b w:val="false"/>
          <w:i w:val="false"/>
          <w:color w:val="000000"/>
          <w:sz w:val="28"/>
        </w:rPr>
        <w:t>
</w:t>
      </w:r>
      <w:r>
        <w:rPr>
          <w:rFonts w:ascii="Times New Roman"/>
          <w:b w:val="false"/>
          <w:i w:val="false"/>
          <w:color w:val="000000"/>
          <w:sz w:val="28"/>
        </w:rPr>
        <w:t>
      58. 6-тарауда өндірістің динамикасы (сот қаулысы) көрсетіледі. ҚР АІЖК-нің </w:t>
      </w:r>
      <w:r>
        <w:rPr>
          <w:rFonts w:ascii="Times New Roman"/>
          <w:b w:val="false"/>
          <w:i w:val="false"/>
          <w:color w:val="000000"/>
          <w:sz w:val="28"/>
        </w:rPr>
        <w:t>383-20-баптарына</w:t>
      </w:r>
      <w:r>
        <w:rPr>
          <w:rFonts w:ascii="Times New Roman"/>
          <w:b w:val="false"/>
          <w:i w:val="false"/>
          <w:color w:val="000000"/>
          <w:sz w:val="28"/>
        </w:rPr>
        <w:t xml:space="preserve"> сәйкес бірінші сатылы және апелляциялық соттарының кассациялық тәртіпте қаралған істердің шешімдері көрсетіледі және оларды өзгерту (жою) негіздері.</w:t>
      </w:r>
      <w:r>
        <w:br/>
      </w:r>
      <w:r>
        <w:rPr>
          <w:rFonts w:ascii="Times New Roman"/>
          <w:b w:val="false"/>
          <w:i w:val="false"/>
          <w:color w:val="000000"/>
          <w:sz w:val="28"/>
        </w:rPr>
        <w:t>
</w:t>
      </w:r>
      <w:r>
        <w:rPr>
          <w:rFonts w:ascii="Times New Roman"/>
          <w:b w:val="false"/>
          <w:i w:val="false"/>
          <w:color w:val="000000"/>
          <w:sz w:val="28"/>
        </w:rPr>
        <w:t>
      59. Кассациялық сотымен шығарылған жеке ұйғарымдардың қозғалысы туралы мәліметтер 7-тарауда көрсетіледі: жеке ұйғарым шығарған күні, мағынасы, жолдау күні, кімге жолданғаны, жеке ұйғарымға жауаптардың келіп түскен күні, жауаптың мағынасы.</w:t>
      </w:r>
      <w:r>
        <w:br/>
      </w:r>
      <w:r>
        <w:rPr>
          <w:rFonts w:ascii="Times New Roman"/>
          <w:b w:val="false"/>
          <w:i w:val="false"/>
          <w:color w:val="000000"/>
          <w:sz w:val="28"/>
        </w:rPr>
        <w:t>
</w:t>
      </w:r>
      <w:r>
        <w:rPr>
          <w:rFonts w:ascii="Times New Roman"/>
          <w:b w:val="false"/>
          <w:i w:val="false"/>
          <w:color w:val="000000"/>
          <w:sz w:val="28"/>
        </w:rPr>
        <w:t>
      60. 8-тарауда өндірістің аяқталу туралы мәліметтері көрсетіледі.</w:t>
      </w:r>
    </w:p>
    <w:bookmarkEnd w:id="37"/>
    <w:bookmarkStart w:name="z103" w:id="38"/>
    <w:p>
      <w:pPr>
        <w:spacing w:after="0"/>
        <w:ind w:left="0"/>
        <w:jc w:val="left"/>
      </w:pPr>
      <w:r>
        <w:rPr>
          <w:rFonts w:ascii="Times New Roman"/>
          <w:b/>
          <w:i w:val="false"/>
          <w:color w:val="000000"/>
        </w:rPr>
        <w:t xml:space="preserve"> 
8. Қадағалау сатысында қаралған азаматтық іс бойынша</w:t>
      </w:r>
    </w:p>
    <w:bookmarkEnd w:id="38"/>
    <w:bookmarkStart w:name="z104" w:id="39"/>
    <w:p>
      <w:pPr>
        <w:spacing w:after="0"/>
        <w:ind w:left="0"/>
        <w:jc w:val="both"/>
      </w:pPr>
      <w:r>
        <w:rPr>
          <w:rFonts w:ascii="Times New Roman"/>
          <w:b w:val="false"/>
          <w:i w:val="false"/>
          <w:color w:val="000000"/>
          <w:sz w:val="28"/>
        </w:rPr>
        <w:t>      4 ЭАЕҚ енгізу ерекшіліктері.</w:t>
      </w:r>
      <w:r>
        <w:br/>
      </w:r>
      <w:r>
        <w:rPr>
          <w:rFonts w:ascii="Times New Roman"/>
          <w:b w:val="false"/>
          <w:i w:val="false"/>
          <w:color w:val="000000"/>
          <w:sz w:val="28"/>
        </w:rPr>
        <w:t>
      61. Қазақстан Республикасы Бас Прокурорының наразылықтары, істе қатысқан тұлғалардың шағымдары бойынша қадағалау тәртібінде, (ҚР АІЖК-нің </w:t>
      </w:r>
      <w:r>
        <w:rPr>
          <w:rFonts w:ascii="Times New Roman"/>
          <w:b w:val="false"/>
          <w:i w:val="false"/>
          <w:color w:val="000000"/>
          <w:sz w:val="28"/>
        </w:rPr>
        <w:t>384-бабының</w:t>
      </w:r>
      <w:r>
        <w:rPr>
          <w:rFonts w:ascii="Times New Roman"/>
          <w:b w:val="false"/>
          <w:i w:val="false"/>
          <w:color w:val="000000"/>
          <w:sz w:val="28"/>
        </w:rPr>
        <w:t xml:space="preserve"> 1-тармағы) Қазақстан Республикасының Жоғары сотына келіп түскен азаматтық істер бойынша 4 ЭАЕҚ толтырылады.</w:t>
      </w:r>
      <w:r>
        <w:br/>
      </w:r>
      <w:r>
        <w:rPr>
          <w:rFonts w:ascii="Times New Roman"/>
          <w:b w:val="false"/>
          <w:i w:val="false"/>
          <w:color w:val="000000"/>
          <w:sz w:val="28"/>
        </w:rPr>
        <w:t>
</w:t>
      </w:r>
      <w:r>
        <w:rPr>
          <w:rFonts w:ascii="Times New Roman"/>
          <w:b w:val="false"/>
          <w:i w:val="false"/>
          <w:color w:val="000000"/>
          <w:sz w:val="28"/>
        </w:rPr>
        <w:t>
      62. 4 ЭАЕҚ 1 тарауы берілген шағым мен наразылықтар туралы келесі деректемелер толтырылады: алқа мәжілісіндегі өндірістің саны, алғашқы келіп түскен күні, ұсыным (наразылық) кіммен берілген, шағымданған сот актісі, сот жүргізудің тілі, істің санаты, өткен жылдан қалған ұсынымдар, өткен өндірістің саны.</w:t>
      </w:r>
      <w:r>
        <w:br/>
      </w:r>
      <w:r>
        <w:rPr>
          <w:rFonts w:ascii="Times New Roman"/>
          <w:b w:val="false"/>
          <w:i w:val="false"/>
          <w:color w:val="000000"/>
          <w:sz w:val="28"/>
        </w:rPr>
        <w:t>
</w:t>
      </w:r>
      <w:r>
        <w:rPr>
          <w:rFonts w:ascii="Times New Roman"/>
          <w:b w:val="false"/>
          <w:i w:val="false"/>
          <w:color w:val="000000"/>
          <w:sz w:val="28"/>
        </w:rPr>
        <w:t>
      63. 2-тарауда алғашқы сатыларда істі қарау туралы мәліметтері.</w:t>
      </w:r>
      <w:r>
        <w:br/>
      </w:r>
      <w:r>
        <w:rPr>
          <w:rFonts w:ascii="Times New Roman"/>
          <w:b w:val="false"/>
          <w:i w:val="false"/>
          <w:color w:val="000000"/>
          <w:sz w:val="28"/>
        </w:rPr>
        <w:t>
</w:t>
      </w:r>
      <w:r>
        <w:rPr>
          <w:rFonts w:ascii="Times New Roman"/>
          <w:b w:val="false"/>
          <w:i w:val="false"/>
          <w:color w:val="000000"/>
          <w:sz w:val="28"/>
        </w:rPr>
        <w:t>
      64. 2.1-2.3-тарауларында істің бірінші, апелляциялық, кассациялық сатыларында қарау туралы мәліметтері көрсетіледі.</w:t>
      </w:r>
      <w:r>
        <w:br/>
      </w:r>
      <w:r>
        <w:rPr>
          <w:rFonts w:ascii="Times New Roman"/>
          <w:b w:val="false"/>
          <w:i w:val="false"/>
          <w:color w:val="000000"/>
          <w:sz w:val="28"/>
        </w:rPr>
        <w:t>
</w:t>
      </w:r>
      <w:r>
        <w:rPr>
          <w:rFonts w:ascii="Times New Roman"/>
          <w:b w:val="false"/>
          <w:i w:val="false"/>
          <w:color w:val="000000"/>
          <w:sz w:val="28"/>
        </w:rPr>
        <w:t>
      65. 3-тарауда қадағалау сатысында қарау туралы мәліметтері көрсетіледі.</w:t>
      </w:r>
      <w:r>
        <w:br/>
      </w:r>
      <w:r>
        <w:rPr>
          <w:rFonts w:ascii="Times New Roman"/>
          <w:b w:val="false"/>
          <w:i w:val="false"/>
          <w:color w:val="000000"/>
          <w:sz w:val="28"/>
        </w:rPr>
        <w:t>
</w:t>
      </w:r>
      <w:r>
        <w:rPr>
          <w:rFonts w:ascii="Times New Roman"/>
          <w:b w:val="false"/>
          <w:i w:val="false"/>
          <w:color w:val="000000"/>
          <w:sz w:val="28"/>
        </w:rPr>
        <w:t>
      66. 4-тарауда іс бойынша жақтар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67. 5-тарауда өндірістің динамикасы көрсетіледі (алғашқы қарау).</w:t>
      </w:r>
      <w:r>
        <w:br/>
      </w:r>
      <w:r>
        <w:rPr>
          <w:rFonts w:ascii="Times New Roman"/>
          <w:b w:val="false"/>
          <w:i w:val="false"/>
          <w:color w:val="000000"/>
          <w:sz w:val="28"/>
        </w:rPr>
        <w:t>
</w:t>
      </w:r>
      <w:r>
        <w:rPr>
          <w:rFonts w:ascii="Times New Roman"/>
          <w:b w:val="false"/>
          <w:i w:val="false"/>
          <w:color w:val="000000"/>
          <w:sz w:val="28"/>
        </w:rPr>
        <w:t>
      68. Егер іс кері қайтарылған болса (5-деректеме) немесе қараусыз қалдырылса (6-деректеме), немесе алғашқы қарау кезінде қайтарылса (8-деректеме), онда қайтарудың күні мен негіздері көрсетіледі (7-деректеме).</w:t>
      </w:r>
      <w:r>
        <w:br/>
      </w:r>
      <w:r>
        <w:rPr>
          <w:rFonts w:ascii="Times New Roman"/>
          <w:b w:val="false"/>
          <w:i w:val="false"/>
          <w:color w:val="000000"/>
          <w:sz w:val="28"/>
        </w:rPr>
        <w:t>
</w:t>
      </w:r>
      <w:r>
        <w:rPr>
          <w:rFonts w:ascii="Times New Roman"/>
          <w:b w:val="false"/>
          <w:i w:val="false"/>
          <w:color w:val="000000"/>
          <w:sz w:val="28"/>
        </w:rPr>
        <w:t>
      69. Егер іс соттылығы бойынша жолданған жағдай болса, онда жолдау күні (9 деректеме) және соттың атауы (9.1-деректеме) көрсетіледі. Бір өндіріске қосылған жағдайда қосылған өндірістің саны және қосу күні көрсетіледі.</w:t>
      </w:r>
      <w:r>
        <w:br/>
      </w:r>
      <w:r>
        <w:rPr>
          <w:rFonts w:ascii="Times New Roman"/>
          <w:b w:val="false"/>
          <w:i w:val="false"/>
          <w:color w:val="000000"/>
          <w:sz w:val="28"/>
        </w:rPr>
        <w:t>
</w:t>
      </w:r>
      <w:r>
        <w:rPr>
          <w:rFonts w:ascii="Times New Roman"/>
          <w:b w:val="false"/>
          <w:i w:val="false"/>
          <w:color w:val="000000"/>
          <w:sz w:val="28"/>
        </w:rPr>
        <w:t>
      70. ҚР АІЖК-нің </w:t>
      </w:r>
      <w:r>
        <w:rPr>
          <w:rFonts w:ascii="Times New Roman"/>
          <w:b w:val="false"/>
          <w:i w:val="false"/>
          <w:color w:val="000000"/>
          <w:sz w:val="28"/>
        </w:rPr>
        <w:t>387-бабына</w:t>
      </w:r>
      <w:r>
        <w:rPr>
          <w:rFonts w:ascii="Times New Roman"/>
          <w:b w:val="false"/>
          <w:i w:val="false"/>
          <w:color w:val="000000"/>
          <w:sz w:val="28"/>
        </w:rPr>
        <w:t xml:space="preserve"> сәйкес іс сұратылған жағдайда сұратылған күнін (11-деректеме), сұратылған істер бойынша ескерту беру (11.1-деректеме), істің келіп түскен күні (12-деректеме), томдардың саны (12.1-деректеме).</w:t>
      </w:r>
      <w:r>
        <w:br/>
      </w:r>
      <w:r>
        <w:rPr>
          <w:rFonts w:ascii="Times New Roman"/>
          <w:b w:val="false"/>
          <w:i w:val="false"/>
          <w:color w:val="000000"/>
          <w:sz w:val="28"/>
        </w:rPr>
        <w:t>
</w:t>
      </w:r>
      <w:r>
        <w:rPr>
          <w:rFonts w:ascii="Times New Roman"/>
          <w:b w:val="false"/>
          <w:i w:val="false"/>
          <w:color w:val="000000"/>
          <w:sz w:val="28"/>
        </w:rPr>
        <w:t>
      71. Алғашқы қарау нәтижелері бойынша шешім қабылдау күні (13-деректеме) және шешімі (13.1-деректеме) көрсетіледі. Мерзімі бұзылып немесе бұзылмай қаралғаны жөнінде «Иә» немесе «Жоқ» сөздерін белгілеу қажет (14-деректеме). Қажеттілігі бойынша «Алғашқы қарау бойынша түсіндірмесі» 15-деректемесі толтырылады.</w:t>
      </w:r>
      <w:r>
        <w:br/>
      </w:r>
      <w:r>
        <w:rPr>
          <w:rFonts w:ascii="Times New Roman"/>
          <w:b w:val="false"/>
          <w:i w:val="false"/>
          <w:color w:val="000000"/>
          <w:sz w:val="28"/>
        </w:rPr>
        <w:t>
</w:t>
      </w:r>
      <w:r>
        <w:rPr>
          <w:rFonts w:ascii="Times New Roman"/>
          <w:b w:val="false"/>
          <w:i w:val="false"/>
          <w:color w:val="000000"/>
          <w:sz w:val="28"/>
        </w:rPr>
        <w:t>
      72. 6-тарауда өндірістің динамикасы туралы мәліметтер көрсетіледі (сот актілерін қайта қарау), онда алқаға келіп түскен күні (1-деректеме), қайта қарауға негіздер (2-деректеме), сот мәжілістерінің тағайындалған (қайта қаралған) күндері (3-деректеме), сот мәжілістерінің қалдыру себептері (3.1-деректеме).</w:t>
      </w:r>
      <w:r>
        <w:br/>
      </w:r>
      <w:r>
        <w:rPr>
          <w:rFonts w:ascii="Times New Roman"/>
          <w:b w:val="false"/>
          <w:i w:val="false"/>
          <w:color w:val="000000"/>
          <w:sz w:val="28"/>
        </w:rPr>
        <w:t>
</w:t>
      </w:r>
      <w:r>
        <w:rPr>
          <w:rFonts w:ascii="Times New Roman"/>
          <w:b w:val="false"/>
          <w:i w:val="false"/>
          <w:color w:val="000000"/>
          <w:sz w:val="28"/>
        </w:rPr>
        <w:t>
      73. Наразылық келіп түскен жағдайда ұсыным бойынша істі қайта қарау (4-деректеме), істің қараусыз кері қайтару (5-деректеме), жаңадан ашылған мән-жайлар бойынша наразылық немесе шағымды қайта қарауға негіздің жоқтығына байланысты қаулы шығару (қайта қараудан бас тарту) (6-деректеме), қаулының күшін жою туралы ұйғарымды және жаңадан ашылған мән-жайлар бойынша арызы бойынша қадағалау өндірісін жаңарту (7-деректеме), наразылықты немесе ұсынымды шақырту (9 деректеме), қараусыз қалдыру (11-деректеме) күні көрсетіледі.</w:t>
      </w:r>
      <w:r>
        <w:br/>
      </w:r>
      <w:r>
        <w:rPr>
          <w:rFonts w:ascii="Times New Roman"/>
          <w:b w:val="false"/>
          <w:i w:val="false"/>
          <w:color w:val="000000"/>
          <w:sz w:val="28"/>
        </w:rPr>
        <w:t>
</w:t>
      </w:r>
      <w:r>
        <w:rPr>
          <w:rFonts w:ascii="Times New Roman"/>
          <w:b w:val="false"/>
          <w:i w:val="false"/>
          <w:color w:val="000000"/>
          <w:sz w:val="28"/>
        </w:rPr>
        <w:t>
      74. ҚР АІЖК-нің </w:t>
      </w:r>
      <w:r>
        <w:rPr>
          <w:rFonts w:ascii="Times New Roman"/>
          <w:b w:val="false"/>
          <w:i w:val="false"/>
          <w:color w:val="000000"/>
          <w:sz w:val="28"/>
        </w:rPr>
        <w:t>395-1-бабына</w:t>
      </w:r>
      <w:r>
        <w:rPr>
          <w:rFonts w:ascii="Times New Roman"/>
          <w:b w:val="false"/>
          <w:i w:val="false"/>
          <w:color w:val="000000"/>
          <w:sz w:val="28"/>
        </w:rPr>
        <w:t xml:space="preserve"> сәйкес қайта қарау барысында наразылықтың немесе шағымының шақыртылған жағдайда «Қайта қарау барысында шақыртылды» 8-деректемесі және «Кіммен шақыртылды» 10-деректемесі толтырылады.</w:t>
      </w:r>
      <w:r>
        <w:br/>
      </w:r>
      <w:r>
        <w:rPr>
          <w:rFonts w:ascii="Times New Roman"/>
          <w:b w:val="false"/>
          <w:i w:val="false"/>
          <w:color w:val="000000"/>
          <w:sz w:val="28"/>
        </w:rPr>
        <w:t>
</w:t>
      </w:r>
      <w:r>
        <w:rPr>
          <w:rFonts w:ascii="Times New Roman"/>
          <w:b w:val="false"/>
          <w:i w:val="false"/>
          <w:color w:val="000000"/>
          <w:sz w:val="28"/>
        </w:rPr>
        <w:t>
      75. Істер біріктірілген жағдайда біріктірілген істер нөмірі көрсетіледі (12-деректеме).</w:t>
      </w:r>
      <w:r>
        <w:br/>
      </w:r>
      <w:r>
        <w:rPr>
          <w:rFonts w:ascii="Times New Roman"/>
          <w:b w:val="false"/>
          <w:i w:val="false"/>
          <w:color w:val="000000"/>
          <w:sz w:val="28"/>
        </w:rPr>
        <w:t>
</w:t>
      </w:r>
      <w:r>
        <w:rPr>
          <w:rFonts w:ascii="Times New Roman"/>
          <w:b w:val="false"/>
          <w:i w:val="false"/>
          <w:color w:val="000000"/>
          <w:sz w:val="28"/>
        </w:rPr>
        <w:t>
      76. «Өткен жылдан наразылық және қаулылардың қалдығын қарау» деректемесінде «ИӘ» немесе «ЖОҚ» көрсетіледі. Қайта қарау бойынша түсіндірме қажет болған жағдайда толтырылады.</w:t>
      </w:r>
      <w:r>
        <w:br/>
      </w:r>
      <w:r>
        <w:rPr>
          <w:rFonts w:ascii="Times New Roman"/>
          <w:b w:val="false"/>
          <w:i w:val="false"/>
          <w:color w:val="000000"/>
          <w:sz w:val="28"/>
        </w:rPr>
        <w:t>
</w:t>
      </w:r>
      <w:r>
        <w:rPr>
          <w:rFonts w:ascii="Times New Roman"/>
          <w:b w:val="false"/>
          <w:i w:val="false"/>
          <w:color w:val="000000"/>
          <w:sz w:val="28"/>
        </w:rPr>
        <w:t>
      77. 7 тарауда сот отырысының нәтижелері туралы белгіленеді, ол жерде шешім шығарылған күні, төрағалық етуші соттың, баяндаушы соттың, соттардың, прокурордың, хатшының тегі және аты-жөнінің бас әріптері көрсетіледі.</w:t>
      </w:r>
      <w:r>
        <w:br/>
      </w:r>
      <w:r>
        <w:rPr>
          <w:rFonts w:ascii="Times New Roman"/>
          <w:b w:val="false"/>
          <w:i w:val="false"/>
          <w:color w:val="000000"/>
          <w:sz w:val="28"/>
        </w:rPr>
        <w:t>
</w:t>
      </w:r>
      <w:r>
        <w:rPr>
          <w:rFonts w:ascii="Times New Roman"/>
          <w:b w:val="false"/>
          <w:i w:val="false"/>
          <w:color w:val="000000"/>
          <w:sz w:val="28"/>
        </w:rPr>
        <w:t>
      78. «Мерзімін бұзу арқылы шығарылған шешім» 3-деректемеде міндетті түрде «ИӘ» немесе «ЖОҚ» көрсетілуі тиіс.</w:t>
      </w:r>
      <w:r>
        <w:br/>
      </w:r>
      <w:r>
        <w:rPr>
          <w:rFonts w:ascii="Times New Roman"/>
          <w:b w:val="false"/>
          <w:i w:val="false"/>
          <w:color w:val="000000"/>
          <w:sz w:val="28"/>
        </w:rPr>
        <w:t>
</w:t>
      </w:r>
      <w:r>
        <w:rPr>
          <w:rFonts w:ascii="Times New Roman"/>
          <w:b w:val="false"/>
          <w:i w:val="false"/>
          <w:color w:val="000000"/>
          <w:sz w:val="28"/>
        </w:rPr>
        <w:t>
      79. «Іс жүргізу динамикасы туралы (сот шешімі)» 8-тарауда барлық шығарылған сот шешімдері көрсетіледі: бірінші сатыдағы соттың шешімдеріне (ұйғарымдарына) қатысты сот қаулысы, апелляциялық сатыдағы соттың қаулыларына (ұйғарымдарына) қатысты сот қаулысы, алдыңғы қадағалауда қаралған бірінші сатыдағы сот шешіміне (ұйғарымына) қатысты, алдыңғы қадағалауда қаралған қаулысына қатысты, кассациялық сатыдағы қаулыға қатысты, ұсыным бойынша шешім және наразылық бойынша шешім, Қазақстан Республикасының Жоғарғы Соттың алдынғы қаулысын қарау нәтижелері.</w:t>
      </w:r>
      <w:r>
        <w:br/>
      </w:r>
      <w:r>
        <w:rPr>
          <w:rFonts w:ascii="Times New Roman"/>
          <w:b w:val="false"/>
          <w:i w:val="false"/>
          <w:color w:val="000000"/>
          <w:sz w:val="28"/>
        </w:rPr>
        <w:t>
</w:t>
      </w:r>
      <w:r>
        <w:rPr>
          <w:rFonts w:ascii="Times New Roman"/>
          <w:b w:val="false"/>
          <w:i w:val="false"/>
          <w:color w:val="000000"/>
          <w:sz w:val="28"/>
        </w:rPr>
        <w:t>
      80. Талап-арызды қараусыз қалдырған жағдайда 9-деректемеде қалдырудың негізі көрсетіледі. «Қарар бөлігі» 12-деректемесінде қаралған азаматтық іс бойынша шығарылған жаңа шешім көрсетіледі.</w:t>
      </w:r>
      <w:r>
        <w:br/>
      </w:r>
      <w:r>
        <w:rPr>
          <w:rFonts w:ascii="Times New Roman"/>
          <w:b w:val="false"/>
          <w:i w:val="false"/>
          <w:color w:val="000000"/>
          <w:sz w:val="28"/>
        </w:rPr>
        <w:t>
</w:t>
      </w:r>
      <w:r>
        <w:rPr>
          <w:rFonts w:ascii="Times New Roman"/>
          <w:b w:val="false"/>
          <w:i w:val="false"/>
          <w:color w:val="000000"/>
          <w:sz w:val="28"/>
        </w:rPr>
        <w:t>
      81. Қадағалау сатысындағы соттың шығарған жеке ұйғарымдарының мәліметтері туралы 9-тарауда көрсетіледі: жеке ұйғарымның шығарылған күні, мәні, жолданған күні және кімге жолданғаны, жеке ұйғарымға жауаптардың түскен күні және жауаптың мәні.</w:t>
      </w:r>
      <w:r>
        <w:br/>
      </w:r>
      <w:r>
        <w:rPr>
          <w:rFonts w:ascii="Times New Roman"/>
          <w:b w:val="false"/>
          <w:i w:val="false"/>
          <w:color w:val="000000"/>
          <w:sz w:val="28"/>
        </w:rPr>
        <w:t>
</w:t>
      </w:r>
      <w:r>
        <w:rPr>
          <w:rFonts w:ascii="Times New Roman"/>
          <w:b w:val="false"/>
          <w:i w:val="false"/>
          <w:color w:val="000000"/>
          <w:sz w:val="28"/>
        </w:rPr>
        <w:t>
      82. 10-деректемеде іс материалдарына сәйкес іс жүргізудің аяқталуы бойынша мәліметтер көрсетіледі.</w:t>
      </w:r>
    </w:p>
    <w:bookmarkEnd w:id="39"/>
    <w:bookmarkStart w:name="z126" w:id="40"/>
    <w:p>
      <w:pPr>
        <w:spacing w:after="0"/>
        <w:ind w:left="0"/>
        <w:jc w:val="left"/>
      </w:pPr>
      <w:r>
        <w:rPr>
          <w:rFonts w:ascii="Times New Roman"/>
          <w:b/>
          <w:i w:val="false"/>
          <w:color w:val="000000"/>
        </w:rPr>
        <w:t xml:space="preserve"> 
9. №2, №7, №7К және №9 нысанды есептерді қалыптастыру</w:t>
      </w:r>
    </w:p>
    <w:bookmarkEnd w:id="40"/>
    <w:bookmarkStart w:name="z127" w:id="41"/>
    <w:p>
      <w:pPr>
        <w:spacing w:after="0"/>
        <w:ind w:left="0"/>
        <w:jc w:val="both"/>
      </w:pPr>
      <w:r>
        <w:rPr>
          <w:rFonts w:ascii="Times New Roman"/>
          <w:b w:val="false"/>
          <w:i w:val="false"/>
          <w:color w:val="000000"/>
          <w:sz w:val="28"/>
        </w:rPr>
        <w:t>
      83. №2, №7, №7К және №9-нысанды есептер ҚР СО БААТЖ көрсеткіштерін есептеу алгоритміне сәйкес 1 ЭАЕҚ, 2 ЭАЕҚ, 3 ЭАЕҚ, 4 ЭАЕҚ деректерінің негізінде қалыптасады.</w:t>
      </w:r>
      <w:r>
        <w:br/>
      </w:r>
      <w:r>
        <w:rPr>
          <w:rFonts w:ascii="Times New Roman"/>
          <w:b w:val="false"/>
          <w:i w:val="false"/>
          <w:color w:val="000000"/>
          <w:sz w:val="28"/>
        </w:rPr>
        <w:t>
</w:t>
      </w:r>
      <w:r>
        <w:rPr>
          <w:rFonts w:ascii="Times New Roman"/>
          <w:b w:val="false"/>
          <w:i w:val="false"/>
          <w:color w:val="000000"/>
          <w:sz w:val="28"/>
        </w:rPr>
        <w:t>
      84. Комитет пен оның аумақтық басқармалары ҚР СО БААТЖ деректерінің негізінде Комитеттің ББСЖ ААЖ-де №2, №7, №7К және №9-нысанды есептерді қалыптастырады.</w:t>
      </w:r>
      <w:r>
        <w:br/>
      </w:r>
      <w:r>
        <w:rPr>
          <w:rFonts w:ascii="Times New Roman"/>
          <w:b w:val="false"/>
          <w:i w:val="false"/>
          <w:color w:val="000000"/>
          <w:sz w:val="28"/>
        </w:rPr>
        <w:t>
</w:t>
      </w:r>
      <w:r>
        <w:rPr>
          <w:rFonts w:ascii="Times New Roman"/>
          <w:b w:val="false"/>
          <w:i w:val="false"/>
          <w:color w:val="000000"/>
          <w:sz w:val="28"/>
        </w:rPr>
        <w:t>
      85. №2, №7, №7К және №9-нысанды есептер өсу қорытындысымен тоқсан сайын құрастырылады.</w:t>
      </w:r>
      <w:r>
        <w:br/>
      </w:r>
      <w:r>
        <w:rPr>
          <w:rFonts w:ascii="Times New Roman"/>
          <w:b w:val="false"/>
          <w:i w:val="false"/>
          <w:color w:val="000000"/>
          <w:sz w:val="28"/>
        </w:rPr>
        <w:t>
</w:t>
      </w:r>
      <w:r>
        <w:rPr>
          <w:rFonts w:ascii="Times New Roman"/>
          <w:b w:val="false"/>
          <w:i w:val="false"/>
          <w:color w:val="000000"/>
          <w:sz w:val="28"/>
        </w:rPr>
        <w:t>
      86. Комитеттің аумақтық басқармалары №2, №7, №7К және №9-нысанды есептер бойынша статистикалық кесімді есептік кезеңнен кейінгі айдың 6-күні 15 сағатта растап отырады.</w:t>
      </w:r>
      <w:r>
        <w:br/>
      </w:r>
      <w:r>
        <w:rPr>
          <w:rFonts w:ascii="Times New Roman"/>
          <w:b w:val="false"/>
          <w:i w:val="false"/>
          <w:color w:val="000000"/>
          <w:sz w:val="28"/>
        </w:rPr>
        <w:t>
      Комитет республика бойынша жиынтық есепті есептік кезеңнен кейінгі айдың 8-күні Комитет Төрағасына қол қою үшін ұсынады.</w:t>
      </w:r>
      <w:r>
        <w:br/>
      </w:r>
      <w:r>
        <w:rPr>
          <w:rFonts w:ascii="Times New Roman"/>
          <w:b w:val="false"/>
          <w:i w:val="false"/>
          <w:color w:val="000000"/>
          <w:sz w:val="28"/>
        </w:rPr>
        <w:t>
      Жиынтық есептер қол қойылғаннан кейін, бірақ есептік кезеңнен кейінгі айдың 10-күнінен кешіктірілмей ҚР ЖС Департаментіне жолданады.</w:t>
      </w:r>
      <w:r>
        <w:br/>
      </w:r>
      <w:r>
        <w:rPr>
          <w:rFonts w:ascii="Times New Roman"/>
          <w:b w:val="false"/>
          <w:i w:val="false"/>
          <w:color w:val="000000"/>
          <w:sz w:val="28"/>
        </w:rPr>
        <w:t>
      Облыстар бойынша жиынтық есептерге (Комитет статистикалық кесімді бекіткеннен кейін) олардың жергілікті жерлерде сақталуын қамтамасыз ететін (Комитетке жолдамастан) Комитеттің аумақтық басқармалардың бастықтары қол қояды. Түпнұсқалар мен Комитеттің ББСЖ ААЖ деректерінің арасында алшақтықтар болған жағдайда ҚР СО БААТЖ деректерінің негізінде қалыптастырылған Комитеттің ББСЖ ААЖ деректері негізге алынады.</w:t>
      </w:r>
      <w:r>
        <w:br/>
      </w:r>
      <w:r>
        <w:rPr>
          <w:rFonts w:ascii="Times New Roman"/>
          <w:b w:val="false"/>
          <w:i w:val="false"/>
          <w:color w:val="000000"/>
          <w:sz w:val="28"/>
        </w:rPr>
        <w:t>
</w:t>
      </w:r>
      <w:r>
        <w:rPr>
          <w:rFonts w:ascii="Times New Roman"/>
          <w:b w:val="false"/>
          <w:i w:val="false"/>
          <w:color w:val="000000"/>
          <w:sz w:val="28"/>
        </w:rPr>
        <w:t>
      87. Статистикалық кесім бекітілгеннен кейін №2, №7, №7К және №9-нысанды есептерге түзетуді Комитет жүргізеді.</w:t>
      </w:r>
      <w:r>
        <w:br/>
      </w:r>
      <w:r>
        <w:rPr>
          <w:rFonts w:ascii="Times New Roman"/>
          <w:b w:val="false"/>
          <w:i w:val="false"/>
          <w:color w:val="000000"/>
          <w:sz w:val="28"/>
        </w:rPr>
        <w:t>
      Комитеттің есепті түзетуі туралы тиісті хабарлама түзетілген есептің қосымшасымен ҚР ЖС Департаментіне екі күндік мерзімде жолданады.</w:t>
      </w:r>
      <w:r>
        <w:br/>
      </w:r>
      <w:r>
        <w:rPr>
          <w:rFonts w:ascii="Times New Roman"/>
          <w:b w:val="false"/>
          <w:i w:val="false"/>
          <w:color w:val="000000"/>
          <w:sz w:val="28"/>
        </w:rPr>
        <w:t>
      Ескертпе: егер мерзімнің аяқталуы жұмыс істемейтін күніне түссе, онда мерзімнің соңғы күні одан кейінгі келесі жұмыс күні болады.</w:t>
      </w:r>
    </w:p>
    <w:bookmarkEnd w:id="41"/>
    <w:bookmarkStart w:name="z132" w:id="42"/>
    <w:p>
      <w:pPr>
        <w:spacing w:after="0"/>
        <w:ind w:left="0"/>
        <w:jc w:val="left"/>
      </w:pPr>
      <w:r>
        <w:rPr>
          <w:rFonts w:ascii="Times New Roman"/>
          <w:b/>
          <w:i w:val="false"/>
          <w:color w:val="000000"/>
        </w:rPr>
        <w:t xml:space="preserve"> 
10. «Бірінші сатылы соттардың азаматтық істерді қарауы бойынша</w:t>
      </w:r>
      <w:r>
        <w:br/>
      </w:r>
      <w:r>
        <w:rPr>
          <w:rFonts w:ascii="Times New Roman"/>
          <w:b/>
          <w:i w:val="false"/>
          <w:color w:val="000000"/>
        </w:rPr>
        <w:t>
жұмысы туралы» №2-нысанды есеп</w:t>
      </w:r>
    </w:p>
    <w:bookmarkEnd w:id="42"/>
    <w:bookmarkStart w:name="z133" w:id="43"/>
    <w:p>
      <w:pPr>
        <w:spacing w:after="0"/>
        <w:ind w:left="0"/>
        <w:jc w:val="both"/>
      </w:pPr>
      <w:r>
        <w:rPr>
          <w:rFonts w:ascii="Times New Roman"/>
          <w:b w:val="false"/>
          <w:i w:val="false"/>
          <w:color w:val="000000"/>
          <w:sz w:val="28"/>
        </w:rPr>
        <w:t>
      88. Есептіліктің осы нысаны бірінші сатылы соттардың азаматтық істерді қарауы бойынша жұмысын бейнелейді және 1 ЭАЕҚ деректерінің негізінде құрастырылады.</w:t>
      </w:r>
    </w:p>
    <w:bookmarkEnd w:id="43"/>
    <w:bookmarkStart w:name="z134" w:id="44"/>
    <w:p>
      <w:pPr>
        <w:spacing w:after="0"/>
        <w:ind w:left="0"/>
        <w:jc w:val="left"/>
      </w:pPr>
      <w:r>
        <w:rPr>
          <w:rFonts w:ascii="Times New Roman"/>
          <w:b/>
          <w:i w:val="false"/>
          <w:color w:val="000000"/>
        </w:rPr>
        <w:t xml:space="preserve"> 
«Азаматтық істердің қозғалысы мен қарау нәтижесі» А кестесі</w:t>
      </w:r>
    </w:p>
    <w:bookmarkEnd w:id="44"/>
    <w:bookmarkStart w:name="z135" w:id="45"/>
    <w:p>
      <w:pPr>
        <w:spacing w:after="0"/>
        <w:ind w:left="0"/>
        <w:jc w:val="both"/>
      </w:pPr>
      <w:r>
        <w:rPr>
          <w:rFonts w:ascii="Times New Roman"/>
          <w:b w:val="false"/>
          <w:i w:val="false"/>
          <w:color w:val="000000"/>
          <w:sz w:val="28"/>
        </w:rPr>
        <w:t>
      89. Бұл кестеде азаматтық істердің (арыздар, іс құжаттар) қозғалысы мен қаралу нәтижелері туралы мәліметтер бейнеленеді.</w:t>
      </w:r>
      <w:r>
        <w:br/>
      </w:r>
      <w:r>
        <w:rPr>
          <w:rFonts w:ascii="Times New Roman"/>
          <w:b w:val="false"/>
          <w:i w:val="false"/>
          <w:color w:val="000000"/>
          <w:sz w:val="28"/>
        </w:rPr>
        <w:t>
</w:t>
      </w:r>
      <w:r>
        <w:rPr>
          <w:rFonts w:ascii="Times New Roman"/>
          <w:b w:val="false"/>
          <w:i w:val="false"/>
          <w:color w:val="000000"/>
          <w:sz w:val="28"/>
        </w:rPr>
        <w:t>
      90. №2 нысанды есептің А кестесіндегі 1-бағанда есептік кезеңнің басындағы іс жүргізуі аяқталмаған істердің (арыздар, іс құжаттар) саны (қалдығы) көрсетіледі. Соның ішінде 1-тоқсанға, жартыжылдыққа, 3-тоқсанға және бір жылға арналған жұмыстың нәтижелері бойынша есептік кезеңнің басындағы қалдығы өзгеріссіз қалады және үстіміздегі жылдың 1 қаңтарындағы жағдайға қарай соттың аяқтамаған істерінің санын бейнелеуі қажет. 2-бағанда есептік кезеңде басқа соттардан келіп түскен, сот актілерінің күшін жоюдан кейін, қараусыз қалдыру туралы ұйғарымдар, жаңадан ашылған мән-жайлар бойынша шешім, сонымен қоса жеке іс жүргізуге бөлектелген істер саны көрсетіледі.</w:t>
      </w:r>
      <w:r>
        <w:br/>
      </w:r>
      <w:r>
        <w:rPr>
          <w:rFonts w:ascii="Times New Roman"/>
          <w:b w:val="false"/>
          <w:i w:val="false"/>
          <w:color w:val="000000"/>
          <w:sz w:val="28"/>
        </w:rPr>
        <w:t>
</w:t>
      </w:r>
      <w:r>
        <w:rPr>
          <w:rFonts w:ascii="Times New Roman"/>
          <w:b w:val="false"/>
          <w:i w:val="false"/>
          <w:color w:val="000000"/>
          <w:sz w:val="28"/>
        </w:rPr>
        <w:t>
      91. 3-бағанда жаңадан ашылған мән-жайлар бойынша алғашқы сот актілерінің күші жоюлуына байланысты істер бойынша қайта жандандырылған іс жүргізудің саны көрсетіледі.</w:t>
      </w:r>
      <w:r>
        <w:br/>
      </w:r>
      <w:r>
        <w:rPr>
          <w:rFonts w:ascii="Times New Roman"/>
          <w:b w:val="false"/>
          <w:i w:val="false"/>
          <w:color w:val="000000"/>
          <w:sz w:val="28"/>
        </w:rPr>
        <w:t>
</w:t>
      </w:r>
      <w:r>
        <w:rPr>
          <w:rFonts w:ascii="Times New Roman"/>
          <w:b w:val="false"/>
          <w:i w:val="false"/>
          <w:color w:val="000000"/>
          <w:sz w:val="28"/>
        </w:rPr>
        <w:t>
      92. 4-бағанда есептік кезеңнің басындағы арыздар қалдығы, ал 5-бағанда – есептік кезеңде түскен арыздар көрсетіледі. 4 және 5-бағандардан 6-бағанға талап-арыздарды қабылдаудан бас тартылған саны, 7-бағанда қайтарылған арыздар, 8-бағанда соттылығы бойынша жолданған арыздар, 9-бағанда қозғалған істер (іс жүргізу), 10-бағанда есептік кезеңнің аяғына арыздардың қалдығы көрсетіледі.</w:t>
      </w:r>
      <w:r>
        <w:br/>
      </w:r>
      <w:r>
        <w:rPr>
          <w:rFonts w:ascii="Times New Roman"/>
          <w:b w:val="false"/>
          <w:i w:val="false"/>
          <w:color w:val="000000"/>
          <w:sz w:val="28"/>
        </w:rPr>
        <w:t>
</w:t>
      </w:r>
      <w:r>
        <w:rPr>
          <w:rFonts w:ascii="Times New Roman"/>
          <w:b w:val="false"/>
          <w:i w:val="false"/>
          <w:color w:val="000000"/>
          <w:sz w:val="28"/>
        </w:rPr>
        <w:t>
      93. 11-бағанда – қозғалыссыз қалдырылғандар, 12-бағанда ҚР АІЖК мерзімдерінің бұзылуымен қабылданған шешімдер.</w:t>
      </w:r>
      <w:r>
        <w:br/>
      </w:r>
      <w:r>
        <w:rPr>
          <w:rFonts w:ascii="Times New Roman"/>
          <w:b w:val="false"/>
          <w:i w:val="false"/>
          <w:color w:val="000000"/>
          <w:sz w:val="28"/>
        </w:rPr>
        <w:t>
</w:t>
      </w:r>
      <w:r>
        <w:rPr>
          <w:rFonts w:ascii="Times New Roman"/>
          <w:b w:val="false"/>
          <w:i w:val="false"/>
          <w:color w:val="000000"/>
          <w:sz w:val="28"/>
        </w:rPr>
        <w:t>
      94. 13-бағанда – бұйрық шығарумен, 15-бағанда – шешім шығарумен, 16 бағанда – ұйғарым шығара отырып қаралған істер, соның ішінде 17-бағанда – қанағаттандырылған және ішінара қанағаттандырылған талап-арыздарды, 18-бағанда қанағаттандырудан бас тартылған және 19-бағанда сырттай қаралған талап-арыздарды (ҚР АІЖК 24-тарауы) бөлумен қаралған істер есепке алынады.</w:t>
      </w:r>
      <w:r>
        <w:br/>
      </w:r>
      <w:r>
        <w:rPr>
          <w:rFonts w:ascii="Times New Roman"/>
          <w:b w:val="false"/>
          <w:i w:val="false"/>
          <w:color w:val="000000"/>
          <w:sz w:val="28"/>
        </w:rPr>
        <w:t>
</w:t>
      </w:r>
      <w:r>
        <w:rPr>
          <w:rFonts w:ascii="Times New Roman"/>
          <w:b w:val="false"/>
          <w:i w:val="false"/>
          <w:color w:val="000000"/>
          <w:sz w:val="28"/>
        </w:rPr>
        <w:t>
      95. 19-бағаннан 20, 21-бағандарда талап-арызды қанағаттандыра отырып (соның ішінде ішінара қанағаттандырылған) және талап-арыздан бас тарта отырып істердің сырттай қаралған нәтижелері бейнеленеді.</w:t>
      </w:r>
      <w:r>
        <w:br/>
      </w:r>
      <w:r>
        <w:rPr>
          <w:rFonts w:ascii="Times New Roman"/>
          <w:b w:val="false"/>
          <w:i w:val="false"/>
          <w:color w:val="000000"/>
          <w:sz w:val="28"/>
        </w:rPr>
        <w:t>
</w:t>
      </w:r>
      <w:r>
        <w:rPr>
          <w:rFonts w:ascii="Times New Roman"/>
          <w:b w:val="false"/>
          <w:i w:val="false"/>
          <w:color w:val="000000"/>
          <w:sz w:val="28"/>
        </w:rPr>
        <w:t>
      96. 22-бағанда жауапкердің арызы бойынша күші жойылған сыртай шешімдер ескеріледі.</w:t>
      </w:r>
      <w:r>
        <w:br/>
      </w:r>
      <w:r>
        <w:rPr>
          <w:rFonts w:ascii="Times New Roman"/>
          <w:b w:val="false"/>
          <w:i w:val="false"/>
          <w:color w:val="000000"/>
          <w:sz w:val="28"/>
        </w:rPr>
        <w:t>
</w:t>
      </w:r>
      <w:r>
        <w:rPr>
          <w:rFonts w:ascii="Times New Roman"/>
          <w:b w:val="false"/>
          <w:i w:val="false"/>
          <w:color w:val="000000"/>
          <w:sz w:val="28"/>
        </w:rPr>
        <w:t>
      97. 23-бағанда соттылығы бойынша жолданған істердің саны, 24-баған – бөле отырып іс жүргізуді қысқарту арқылы қаралған, 25-баған – бітімгершілік келісім жасауға байланысты істердің санын көрсетеді.</w:t>
      </w:r>
      <w:r>
        <w:br/>
      </w:r>
      <w:r>
        <w:rPr>
          <w:rFonts w:ascii="Times New Roman"/>
          <w:b w:val="false"/>
          <w:i w:val="false"/>
          <w:color w:val="000000"/>
          <w:sz w:val="28"/>
        </w:rPr>
        <w:t>
</w:t>
      </w:r>
      <w:r>
        <w:rPr>
          <w:rFonts w:ascii="Times New Roman"/>
          <w:b w:val="false"/>
          <w:i w:val="false"/>
          <w:color w:val="000000"/>
          <w:sz w:val="28"/>
        </w:rPr>
        <w:t>
      98. 26-баған қараусыз қалған талап-арыздарды есепке алады. Аяқталған істердің жалпы сомасы 27-бағанда бейнеленеді және 13, 15, 16, 23, 24, 26 бағандардың сомасына тең, соның ішінде ҚР АІЖК белгілеген мерзімді бұза отырып аяқталған істер 28-бағанда көрсетіледі.</w:t>
      </w:r>
      <w:r>
        <w:br/>
      </w:r>
      <w:r>
        <w:rPr>
          <w:rFonts w:ascii="Times New Roman"/>
          <w:b w:val="false"/>
          <w:i w:val="false"/>
          <w:color w:val="000000"/>
          <w:sz w:val="28"/>
        </w:rPr>
        <w:t>
</w:t>
      </w:r>
      <w:r>
        <w:rPr>
          <w:rFonts w:ascii="Times New Roman"/>
          <w:b w:val="false"/>
          <w:i w:val="false"/>
          <w:color w:val="000000"/>
          <w:sz w:val="28"/>
        </w:rPr>
        <w:t>
      99. 29-бағанда есептік кезеңнің соңына аяқталмаған істердің қалдығы, соның ішінде есептік кезеңінде өндіріспен тоқтатылған істер (алдынғы жылдарды ескере отырып) 30-бағанда көрсетіледі.</w:t>
      </w:r>
      <w:r>
        <w:br/>
      </w:r>
      <w:r>
        <w:rPr>
          <w:rFonts w:ascii="Times New Roman"/>
          <w:b w:val="false"/>
          <w:i w:val="false"/>
          <w:color w:val="000000"/>
          <w:sz w:val="28"/>
        </w:rPr>
        <w:t>
</w:t>
      </w:r>
      <w:r>
        <w:rPr>
          <w:rFonts w:ascii="Times New Roman"/>
          <w:b w:val="false"/>
          <w:i w:val="false"/>
          <w:color w:val="000000"/>
          <w:sz w:val="28"/>
        </w:rPr>
        <w:t>
      100. Есептілік кезеңінде сот шығарған жеке ұйғарымдар саны прокурорға шығарылған ұйғарымдарды 32-бағанда саралай отырып 31-бағанда көрсетіледі. 33 бағанда сот шығарған жеке ұйғарымдарға жауаптардың саны бейнеленеді.</w:t>
      </w:r>
      <w:r>
        <w:br/>
      </w:r>
      <w:r>
        <w:rPr>
          <w:rFonts w:ascii="Times New Roman"/>
          <w:b w:val="false"/>
          <w:i w:val="false"/>
          <w:color w:val="000000"/>
          <w:sz w:val="28"/>
        </w:rPr>
        <w:t>
</w:t>
      </w:r>
      <w:r>
        <w:rPr>
          <w:rFonts w:ascii="Times New Roman"/>
          <w:b w:val="false"/>
          <w:i w:val="false"/>
          <w:color w:val="000000"/>
          <w:sz w:val="28"/>
        </w:rPr>
        <w:t>
      101. 34-бағанда бір өндіріске біріктірілген істер саны көрсетіледі.</w:t>
      </w:r>
      <w:r>
        <w:br/>
      </w:r>
      <w:r>
        <w:rPr>
          <w:rFonts w:ascii="Times New Roman"/>
          <w:b w:val="false"/>
          <w:i w:val="false"/>
          <w:color w:val="000000"/>
          <w:sz w:val="28"/>
        </w:rPr>
        <w:t>
</w:t>
      </w:r>
      <w:r>
        <w:rPr>
          <w:rFonts w:ascii="Times New Roman"/>
          <w:b w:val="false"/>
          <w:i w:val="false"/>
          <w:color w:val="000000"/>
          <w:sz w:val="28"/>
        </w:rPr>
        <w:t>
      102. 35-бағанда прокурордың қатысуымен қаралған істер, ҚР АІЖК сәйкес, прокурордың осы іске қатысу қажеттілігін сот таныған жағдайларда, сондай-ақ прокурордың бастамасы бойынша қозғалған, мемлекеттің мүдделерін қозғайтын, жұмысқа қайтадан алу, жалақыны өндіріп алу, азаматты басқа тұрғын үй-жай берместен тұрғын үйден шығару, өмірі мен денсаулығына келтірілген зиянды өтеу (ҚР АІЖК </w:t>
      </w:r>
      <w:r>
        <w:rPr>
          <w:rFonts w:ascii="Times New Roman"/>
          <w:b w:val="false"/>
          <w:i w:val="false"/>
          <w:color w:val="000000"/>
          <w:sz w:val="28"/>
        </w:rPr>
        <w:t>55-бабы</w:t>
      </w:r>
      <w:r>
        <w:rPr>
          <w:rFonts w:ascii="Times New Roman"/>
          <w:b w:val="false"/>
          <w:i w:val="false"/>
          <w:color w:val="000000"/>
          <w:sz w:val="28"/>
        </w:rPr>
        <w:t>), нормативтік құқықтық актілер заңдылығын даулау туралы (ҚР АІЖК </w:t>
      </w:r>
      <w:r>
        <w:rPr>
          <w:rFonts w:ascii="Times New Roman"/>
          <w:b w:val="false"/>
          <w:i w:val="false"/>
          <w:color w:val="000000"/>
          <w:sz w:val="28"/>
        </w:rPr>
        <w:t>284-бабы</w:t>
      </w:r>
      <w:r>
        <w:rPr>
          <w:rFonts w:ascii="Times New Roman"/>
          <w:b w:val="false"/>
          <w:i w:val="false"/>
          <w:color w:val="000000"/>
          <w:sz w:val="28"/>
        </w:rPr>
        <w:t>), азаматты хабар-ошарсыз кеткен деп тану туралы немесе азаматты қайтыс болған деп жариялау туралы (ҚР АІЖК </w:t>
      </w:r>
      <w:r>
        <w:rPr>
          <w:rFonts w:ascii="Times New Roman"/>
          <w:b w:val="false"/>
          <w:i w:val="false"/>
          <w:color w:val="000000"/>
          <w:sz w:val="28"/>
        </w:rPr>
        <w:t>299-бабы</w:t>
      </w:r>
      <w:r>
        <w:rPr>
          <w:rFonts w:ascii="Times New Roman"/>
          <w:b w:val="false"/>
          <w:i w:val="false"/>
          <w:color w:val="000000"/>
          <w:sz w:val="28"/>
        </w:rPr>
        <w:t>), азаматты әрекет қабілеттілігі шектеулі, әрекетке қабілетсіз деп тану туралы (ҚР АІЖК </w:t>
      </w:r>
      <w:r>
        <w:rPr>
          <w:rFonts w:ascii="Times New Roman"/>
          <w:b w:val="false"/>
          <w:i w:val="false"/>
          <w:color w:val="000000"/>
          <w:sz w:val="28"/>
        </w:rPr>
        <w:t>306-бабы</w:t>
      </w:r>
      <w:r>
        <w:rPr>
          <w:rFonts w:ascii="Times New Roman"/>
          <w:b w:val="false"/>
          <w:i w:val="false"/>
          <w:color w:val="000000"/>
          <w:sz w:val="28"/>
        </w:rPr>
        <w:t>), баланы асырап алу туралы (ҚР АІЖК </w:t>
      </w:r>
      <w:r>
        <w:rPr>
          <w:rFonts w:ascii="Times New Roman"/>
          <w:b w:val="false"/>
          <w:i w:val="false"/>
          <w:color w:val="000000"/>
          <w:sz w:val="28"/>
        </w:rPr>
        <w:t>317-4-бабы</w:t>
      </w:r>
      <w:r>
        <w:rPr>
          <w:rFonts w:ascii="Times New Roman"/>
          <w:b w:val="false"/>
          <w:i w:val="false"/>
          <w:color w:val="000000"/>
          <w:sz w:val="28"/>
        </w:rPr>
        <w:t>), шетелдікті немесе азаматтығы жоқ адамды Қазақстан Республикасының шегінен шығарып жіберу туралы (ҚР АІЖК </w:t>
      </w:r>
      <w:r>
        <w:rPr>
          <w:rFonts w:ascii="Times New Roman"/>
          <w:b w:val="false"/>
          <w:i w:val="false"/>
          <w:color w:val="000000"/>
          <w:sz w:val="28"/>
        </w:rPr>
        <w:t>317-14-бабы</w:t>
      </w:r>
      <w:r>
        <w:rPr>
          <w:rFonts w:ascii="Times New Roman"/>
          <w:b w:val="false"/>
          <w:i w:val="false"/>
          <w:color w:val="000000"/>
          <w:sz w:val="28"/>
        </w:rPr>
        <w:t>), ата-аналық құқықтан айыру, қалпына келтіру, шектеу туралы, баланы алып қою туралы, бала асырып алуды жою туралы («Неке (ерлі-зайыптылық) және отбасы туралы» Қазақстан Республикасы кодексінің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96-баптары</w:t>
      </w:r>
      <w:r>
        <w:rPr>
          <w:rFonts w:ascii="Times New Roman"/>
          <w:b w:val="false"/>
          <w:i w:val="false"/>
          <w:color w:val="000000"/>
          <w:sz w:val="28"/>
        </w:rPr>
        <w:t>) істері бойынша.</w:t>
      </w:r>
      <w:r>
        <w:br/>
      </w:r>
      <w:r>
        <w:rPr>
          <w:rFonts w:ascii="Times New Roman"/>
          <w:b w:val="false"/>
          <w:i w:val="false"/>
          <w:color w:val="000000"/>
          <w:sz w:val="28"/>
        </w:rPr>
        <w:t>
</w:t>
      </w:r>
      <w:r>
        <w:rPr>
          <w:rFonts w:ascii="Times New Roman"/>
          <w:b w:val="false"/>
          <w:i w:val="false"/>
          <w:color w:val="000000"/>
          <w:sz w:val="28"/>
        </w:rPr>
        <w:t>
      103. 36-40-бағандарда сот шешімі бойынша төлеуге жататын сома көрсетіледі.</w:t>
      </w:r>
      <w:r>
        <w:br/>
      </w:r>
      <w:r>
        <w:rPr>
          <w:rFonts w:ascii="Times New Roman"/>
          <w:b w:val="false"/>
          <w:i w:val="false"/>
          <w:color w:val="000000"/>
          <w:sz w:val="28"/>
        </w:rPr>
        <w:t>
      Жұмысқа қайта орналастырылған адамдардың саны 41-бағанда, 42 және 43-бағандарда адамға берілген соманы көрсете отырып бейнеленеді.</w:t>
      </w:r>
      <w:r>
        <w:br/>
      </w:r>
      <w:r>
        <w:rPr>
          <w:rFonts w:ascii="Times New Roman"/>
          <w:b w:val="false"/>
          <w:i w:val="false"/>
          <w:color w:val="000000"/>
          <w:sz w:val="28"/>
        </w:rPr>
        <w:t>
</w:t>
      </w:r>
      <w:r>
        <w:rPr>
          <w:rFonts w:ascii="Times New Roman"/>
          <w:b w:val="false"/>
          <w:i w:val="false"/>
          <w:color w:val="000000"/>
          <w:sz w:val="28"/>
        </w:rPr>
        <w:t>
      104. 44-бағанда лауазымды тұлғалардың заңсыз әрекеттері бойынша мемлекетке берілген, 45-мемматрезервтің пайдасына өндіріп алынған талап-арыздар бойынша ұсынылған, 46-мемматрезерв пайдасына берілген сома көрсетіледі.</w:t>
      </w:r>
      <w:r>
        <w:br/>
      </w:r>
      <w:r>
        <w:rPr>
          <w:rFonts w:ascii="Times New Roman"/>
          <w:b w:val="false"/>
          <w:i w:val="false"/>
          <w:color w:val="000000"/>
          <w:sz w:val="28"/>
        </w:rPr>
        <w:t>
</w:t>
      </w:r>
      <w:r>
        <w:rPr>
          <w:rFonts w:ascii="Times New Roman"/>
          <w:b w:val="false"/>
          <w:i w:val="false"/>
          <w:color w:val="000000"/>
          <w:sz w:val="28"/>
        </w:rPr>
        <w:t>
      105. 47 және 48-бағандарда аудиобейне бекітуді және аудиобекітуді қолдана отырып қаралған істер көрсетіледі.</w:t>
      </w:r>
      <w:r>
        <w:br/>
      </w:r>
      <w:r>
        <w:rPr>
          <w:rFonts w:ascii="Times New Roman"/>
          <w:b w:val="false"/>
          <w:i w:val="false"/>
          <w:color w:val="000000"/>
          <w:sz w:val="28"/>
        </w:rPr>
        <w:t>
</w:t>
      </w:r>
      <w:r>
        <w:rPr>
          <w:rFonts w:ascii="Times New Roman"/>
          <w:b w:val="false"/>
          <w:i w:val="false"/>
          <w:color w:val="000000"/>
          <w:sz w:val="28"/>
        </w:rPr>
        <w:t>
      106. 49-51-бағандарда талап-арыздар бойынша қаралған істердің саны көрсетіледі: есептік кезеңде аяқталған істер санынан мүгедектер, кәмелетке толмағандар, әйел жынысты адамдардың мүддесіндегі.</w:t>
      </w:r>
      <w:r>
        <w:br/>
      </w:r>
      <w:r>
        <w:rPr>
          <w:rFonts w:ascii="Times New Roman"/>
          <w:b w:val="false"/>
          <w:i w:val="false"/>
          <w:color w:val="000000"/>
          <w:sz w:val="28"/>
        </w:rPr>
        <w:t>
</w:t>
      </w:r>
      <w:r>
        <w:rPr>
          <w:rFonts w:ascii="Times New Roman"/>
          <w:b w:val="false"/>
          <w:i w:val="false"/>
          <w:color w:val="000000"/>
          <w:sz w:val="28"/>
        </w:rPr>
        <w:t>
      107. № 2-нысанды есептің А кестесінің жолдарында ҚР АІЖК-не сәйкес істердің мынадай санаттары көзделген: бұйрықтық, талап-арыздық, ерекше талап-арыздық және ерекше іс жүргізу. Бұл санаттар 7-нысанды есептің А, Б, В кестелері, №7К және №9-нысанды есептердің А, Б кестелері үшін біркелкі болып табылады.</w:t>
      </w:r>
    </w:p>
    <w:bookmarkEnd w:id="45"/>
    <w:bookmarkStart w:name="z154" w:id="46"/>
    <w:p>
      <w:pPr>
        <w:spacing w:after="0"/>
        <w:ind w:left="0"/>
        <w:jc w:val="left"/>
      </w:pPr>
      <w:r>
        <w:rPr>
          <w:rFonts w:ascii="Times New Roman"/>
          <w:b/>
          <w:i w:val="false"/>
          <w:color w:val="000000"/>
        </w:rPr>
        <w:t xml:space="preserve"> 
«Мемлекеттік баж салығы туралы мәлімет» №2 нысанды</w:t>
      </w:r>
      <w:r>
        <w:br/>
      </w:r>
      <w:r>
        <w:rPr>
          <w:rFonts w:ascii="Times New Roman"/>
          <w:b/>
          <w:i w:val="false"/>
          <w:color w:val="000000"/>
        </w:rPr>
        <w:t>
есепке №1 косымша</w:t>
      </w:r>
    </w:p>
    <w:bookmarkEnd w:id="46"/>
    <w:bookmarkStart w:name="z155" w:id="47"/>
    <w:p>
      <w:pPr>
        <w:spacing w:after="0"/>
        <w:ind w:left="0"/>
        <w:jc w:val="both"/>
      </w:pPr>
      <w:r>
        <w:rPr>
          <w:rFonts w:ascii="Times New Roman"/>
          <w:b w:val="false"/>
          <w:i w:val="false"/>
          <w:color w:val="000000"/>
          <w:sz w:val="28"/>
        </w:rPr>
        <w:t>
      108. №2 нысанға қоса берілген </w:t>
      </w:r>
      <w:r>
        <w:rPr>
          <w:rFonts w:ascii="Times New Roman"/>
          <w:b w:val="false"/>
          <w:i w:val="false"/>
          <w:color w:val="000000"/>
          <w:sz w:val="28"/>
        </w:rPr>
        <w:t>№ 1-қосымшада</w:t>
      </w:r>
      <w:r>
        <w:rPr>
          <w:rFonts w:ascii="Times New Roman"/>
          <w:b w:val="false"/>
          <w:i w:val="false"/>
          <w:color w:val="000000"/>
          <w:sz w:val="28"/>
        </w:rPr>
        <w:t xml:space="preserve"> мемлекеттік баж салығы туралы мәліметтер бейнеленеді.</w:t>
      </w:r>
      <w:r>
        <w:br/>
      </w:r>
      <w:r>
        <w:rPr>
          <w:rFonts w:ascii="Times New Roman"/>
          <w:b w:val="false"/>
          <w:i w:val="false"/>
          <w:color w:val="000000"/>
          <w:sz w:val="28"/>
        </w:rPr>
        <w:t>
      Мемлекеттік баж салығының сомасын ұлттық валютада және соттың заңды күшіне енген шешімдері бойынша ғана ескеру қажет (мың теңге түрінде көрсетіледі).</w:t>
      </w:r>
      <w:r>
        <w:br/>
      </w:r>
      <w:r>
        <w:rPr>
          <w:rFonts w:ascii="Times New Roman"/>
          <w:b w:val="false"/>
          <w:i w:val="false"/>
          <w:color w:val="000000"/>
          <w:sz w:val="28"/>
        </w:rPr>
        <w:t>
</w:t>
      </w:r>
      <w:r>
        <w:rPr>
          <w:rFonts w:ascii="Times New Roman"/>
          <w:b w:val="false"/>
          <w:i w:val="false"/>
          <w:color w:val="000000"/>
          <w:sz w:val="28"/>
        </w:rPr>
        <w:t>
      109. 1-бағанда бұйрық, шешімдер және ұйғарымдар (2-нысанды есептің А кестесінің 13, 15, 16-бағандардың сомасы) шығарылған азаматтық істердің саны көрсетіледі.</w:t>
      </w:r>
      <w:r>
        <w:br/>
      </w:r>
      <w:r>
        <w:rPr>
          <w:rFonts w:ascii="Times New Roman"/>
          <w:b w:val="false"/>
          <w:i w:val="false"/>
          <w:color w:val="000000"/>
          <w:sz w:val="28"/>
        </w:rPr>
        <w:t>
      2-бағанда өтініш беру барысында талап-арыздық талаптардың сомасы бейнеленеді.</w:t>
      </w:r>
      <w:r>
        <w:br/>
      </w:r>
      <w:r>
        <w:rPr>
          <w:rFonts w:ascii="Times New Roman"/>
          <w:b w:val="false"/>
          <w:i w:val="false"/>
          <w:color w:val="000000"/>
          <w:sz w:val="28"/>
        </w:rPr>
        <w:t>
</w:t>
      </w:r>
      <w:r>
        <w:rPr>
          <w:rFonts w:ascii="Times New Roman"/>
          <w:b w:val="false"/>
          <w:i w:val="false"/>
          <w:color w:val="000000"/>
          <w:sz w:val="28"/>
        </w:rPr>
        <w:t>
      110. 3-бағанда төлеуге жататын мемлекеттік баждың жалпы сомасы ескеріледі, оның 4-бағанда мемлекеттік баждың төленген сомасы, 5-бағанда ҚР Салық кодексінің </w:t>
      </w:r>
      <w:r>
        <w:rPr>
          <w:rFonts w:ascii="Times New Roman"/>
          <w:b w:val="false"/>
          <w:i w:val="false"/>
          <w:color w:val="000000"/>
          <w:sz w:val="28"/>
        </w:rPr>
        <w:t>541-бабына</w:t>
      </w:r>
      <w:r>
        <w:rPr>
          <w:rFonts w:ascii="Times New Roman"/>
          <w:b w:val="false"/>
          <w:i w:val="false"/>
          <w:color w:val="000000"/>
          <w:sz w:val="28"/>
        </w:rPr>
        <w:t xml:space="preserve"> сәйкес өтініш беруші төлеуден босатылған мемлекеттік баждың сомасы ескеріледі.</w:t>
      </w:r>
      <w:r>
        <w:br/>
      </w:r>
      <w:r>
        <w:rPr>
          <w:rFonts w:ascii="Times New Roman"/>
          <w:b w:val="false"/>
          <w:i w:val="false"/>
          <w:color w:val="000000"/>
          <w:sz w:val="28"/>
        </w:rPr>
        <w:t>
      Соның ішінде, 5-бағаннан 9-бағанда прокурордың талап-арызы бойынша мемлекеттік баж салығының сомасы және 11-бағанда басқа бүкіл талап-арыздары бойынша, прокуратура органдарының талап-арыздарын қоспай, көрсетіледі.</w:t>
      </w:r>
      <w:r>
        <w:br/>
      </w:r>
      <w:r>
        <w:rPr>
          <w:rFonts w:ascii="Times New Roman"/>
          <w:b w:val="false"/>
          <w:i w:val="false"/>
          <w:color w:val="000000"/>
          <w:sz w:val="28"/>
        </w:rPr>
        <w:t>
      «Соның ішінде мемлекеттік мүддесіне» 10-бағанның деректері 9-бағаннан шығады.</w:t>
      </w:r>
      <w:r>
        <w:br/>
      </w:r>
      <w:r>
        <w:rPr>
          <w:rFonts w:ascii="Times New Roman"/>
          <w:b w:val="false"/>
          <w:i w:val="false"/>
          <w:color w:val="000000"/>
          <w:sz w:val="28"/>
        </w:rPr>
        <w:t>
</w:t>
      </w:r>
      <w:r>
        <w:rPr>
          <w:rFonts w:ascii="Times New Roman"/>
          <w:b w:val="false"/>
          <w:i w:val="false"/>
          <w:color w:val="000000"/>
          <w:sz w:val="28"/>
        </w:rPr>
        <w:t>
      111. 6-бағанда сот шешімі бойынша өндірілген, мемлекеттік баж салықтың сомасы көрсетіледі, оның 7-бағанда – бюджеттің пайдасына өндіріп алынған мемлекеттік баж салықтың сомасы. 8-бағанда – соттың шешімдер, ұйғарымдар бойынша бюджетке қайтаруға жататын мемлекеттік баж салықтың сомасы.</w:t>
      </w:r>
    </w:p>
    <w:bookmarkEnd w:id="47"/>
    <w:bookmarkStart w:name="z159" w:id="48"/>
    <w:p>
      <w:pPr>
        <w:spacing w:after="0"/>
        <w:ind w:left="0"/>
        <w:jc w:val="left"/>
      </w:pPr>
      <w:r>
        <w:rPr>
          <w:rFonts w:ascii="Times New Roman"/>
          <w:b/>
          <w:i w:val="false"/>
          <w:color w:val="000000"/>
        </w:rPr>
        <w:t xml:space="preserve"> 
№2 нысанды есепке №2-косымша</w:t>
      </w:r>
    </w:p>
    <w:bookmarkEnd w:id="48"/>
    <w:bookmarkStart w:name="z160" w:id="49"/>
    <w:p>
      <w:pPr>
        <w:spacing w:after="0"/>
        <w:ind w:left="0"/>
        <w:jc w:val="both"/>
      </w:pPr>
      <w:r>
        <w:rPr>
          <w:rFonts w:ascii="Times New Roman"/>
          <w:b w:val="false"/>
          <w:i w:val="false"/>
          <w:color w:val="000000"/>
          <w:sz w:val="28"/>
        </w:rPr>
        <w:t>
      112. № 2 нысанға қоса берілген </w:t>
      </w:r>
      <w:r>
        <w:rPr>
          <w:rFonts w:ascii="Times New Roman"/>
          <w:b w:val="false"/>
          <w:i w:val="false"/>
          <w:color w:val="000000"/>
          <w:sz w:val="28"/>
        </w:rPr>
        <w:t>№ 2-қосымшада</w:t>
      </w:r>
      <w:r>
        <w:rPr>
          <w:rFonts w:ascii="Times New Roman"/>
          <w:b w:val="false"/>
          <w:i w:val="false"/>
          <w:color w:val="000000"/>
          <w:sz w:val="28"/>
        </w:rPr>
        <w:t xml:space="preserve"> соттылығын анықтау мәселесін қарау бойынша соттың жұмысы бейнеленеді. Қосымша жоғары тұрған сатыларымен қалыптастырады.</w:t>
      </w:r>
    </w:p>
    <w:bookmarkEnd w:id="49"/>
    <w:bookmarkStart w:name="z161" w:id="50"/>
    <w:p>
      <w:pPr>
        <w:spacing w:after="0"/>
        <w:ind w:left="0"/>
        <w:jc w:val="left"/>
      </w:pPr>
      <w:r>
        <w:rPr>
          <w:rFonts w:ascii="Times New Roman"/>
          <w:b/>
          <w:i w:val="false"/>
          <w:color w:val="000000"/>
        </w:rPr>
        <w:t xml:space="preserve"> 
«Жаңадан ашылған мән-жайлар бойынша қайта қарау бойынша</w:t>
      </w:r>
      <w:r>
        <w:br/>
      </w:r>
      <w:r>
        <w:rPr>
          <w:rFonts w:ascii="Times New Roman"/>
          <w:b/>
          <w:i w:val="false"/>
          <w:color w:val="000000"/>
        </w:rPr>
        <w:t>
өтініштерді қарау» № 3 қосымша</w:t>
      </w:r>
    </w:p>
    <w:bookmarkEnd w:id="50"/>
    <w:bookmarkStart w:name="z162" w:id="51"/>
    <w:p>
      <w:pPr>
        <w:spacing w:after="0"/>
        <w:ind w:left="0"/>
        <w:jc w:val="both"/>
      </w:pPr>
      <w:r>
        <w:rPr>
          <w:rFonts w:ascii="Times New Roman"/>
          <w:b w:val="false"/>
          <w:i w:val="false"/>
          <w:color w:val="000000"/>
          <w:sz w:val="28"/>
        </w:rPr>
        <w:t>
      113. 2 нысанды есептің № </w:t>
      </w:r>
      <w:r>
        <w:rPr>
          <w:rFonts w:ascii="Times New Roman"/>
          <w:b w:val="false"/>
          <w:i w:val="false"/>
          <w:color w:val="000000"/>
          <w:sz w:val="28"/>
        </w:rPr>
        <w:t>3-қосымшасында</w:t>
      </w:r>
      <w:r>
        <w:rPr>
          <w:rFonts w:ascii="Times New Roman"/>
          <w:b w:val="false"/>
          <w:i w:val="false"/>
          <w:color w:val="000000"/>
          <w:sz w:val="28"/>
        </w:rPr>
        <w:t xml:space="preserve"> жаңадан ашылған мән-жайлар бойынша сот актілерін қайта қарау жөніндегі өтініштерді қарау туралы мәліметтер көрсетіледі.</w:t>
      </w:r>
      <w:r>
        <w:br/>
      </w:r>
      <w:r>
        <w:rPr>
          <w:rFonts w:ascii="Times New Roman"/>
          <w:b w:val="false"/>
          <w:i w:val="false"/>
          <w:color w:val="000000"/>
          <w:sz w:val="28"/>
        </w:rPr>
        <w:t>
      1-бағанда есептік кезеңнің басындағы өтініштер қалдығы бейнелейді. 2-бағанда есептік кезеңінде келіп түскен бүкіл өтініштер бейнелейді. 3-бағанда ұйғарымдардың жоғарғы сотымен күші жойылғандардың саны көрсетіледі. 4-бағанда – жаңадан ашылған мән-жайлар бойынша өтініштердің өндіріске алған саны. 5-бағанда жаңадан ашылған мән-жайлары бойынша сот актілерді қайта қарау туралы қайтарылған өтініштердің саны бейнеленеді.</w:t>
      </w:r>
      <w:r>
        <w:br/>
      </w:r>
      <w:r>
        <w:rPr>
          <w:rFonts w:ascii="Times New Roman"/>
          <w:b w:val="false"/>
          <w:i w:val="false"/>
          <w:color w:val="000000"/>
          <w:sz w:val="28"/>
        </w:rPr>
        <w:t>
      6, 7-бағандарда қарау нәтижесі бейнелейді. 8-бағанда есептік кезеңнің соңында қалған өтініштердің қалдығы.</w:t>
      </w:r>
    </w:p>
    <w:bookmarkEnd w:id="51"/>
    <w:bookmarkStart w:name="z163" w:id="52"/>
    <w:p>
      <w:pPr>
        <w:spacing w:after="0"/>
        <w:ind w:left="0"/>
        <w:jc w:val="left"/>
      </w:pPr>
      <w:r>
        <w:rPr>
          <w:rFonts w:ascii="Times New Roman"/>
          <w:b/>
          <w:i w:val="false"/>
          <w:color w:val="000000"/>
        </w:rPr>
        <w:t xml:space="preserve"> 
11. «Апелляциялық сатылы соттардың азаматтық істерді қарауы</w:t>
      </w:r>
      <w:r>
        <w:br/>
      </w:r>
      <w:r>
        <w:rPr>
          <w:rFonts w:ascii="Times New Roman"/>
          <w:b/>
          <w:i w:val="false"/>
          <w:color w:val="000000"/>
        </w:rPr>
        <w:t>
бойынша жұмысы туралы» №7 нысанды есеп</w:t>
      </w:r>
    </w:p>
    <w:bookmarkEnd w:id="52"/>
    <w:bookmarkStart w:name="z164" w:id="53"/>
    <w:p>
      <w:pPr>
        <w:spacing w:after="0"/>
        <w:ind w:left="0"/>
        <w:jc w:val="both"/>
      </w:pPr>
      <w:r>
        <w:rPr>
          <w:rFonts w:ascii="Times New Roman"/>
          <w:b w:val="false"/>
          <w:i w:val="false"/>
          <w:color w:val="000000"/>
          <w:sz w:val="28"/>
        </w:rPr>
        <w:t>
      114. Есептіліктің аталған нысаны апелляциялық сатылы соттардың азаматтық істерді қарауы бойынша жұмысы туралы мәліметтерді бейнелейді және 2 ЭАЕҚ деректерінің негізінде құрылады.</w:t>
      </w:r>
    </w:p>
    <w:bookmarkEnd w:id="53"/>
    <w:bookmarkStart w:name="z165" w:id="54"/>
    <w:p>
      <w:pPr>
        <w:spacing w:after="0"/>
        <w:ind w:left="0"/>
        <w:jc w:val="left"/>
      </w:pPr>
      <w:r>
        <w:rPr>
          <w:rFonts w:ascii="Times New Roman"/>
          <w:b/>
          <w:i w:val="false"/>
          <w:color w:val="000000"/>
        </w:rPr>
        <w:t xml:space="preserve"> 
«Істердің апелляциялық сатыдағы қозғалысы» А кестесі</w:t>
      </w:r>
    </w:p>
    <w:bookmarkEnd w:id="54"/>
    <w:bookmarkStart w:name="z166" w:id="55"/>
    <w:p>
      <w:pPr>
        <w:spacing w:after="0"/>
        <w:ind w:left="0"/>
        <w:jc w:val="both"/>
      </w:pPr>
      <w:r>
        <w:rPr>
          <w:rFonts w:ascii="Times New Roman"/>
          <w:b w:val="false"/>
          <w:i w:val="false"/>
          <w:color w:val="000000"/>
          <w:sz w:val="28"/>
        </w:rPr>
        <w:t>
      115. А кестесінде апелляциялық наразылықтар, шағымдар бойынша қарау үшін келіп түскен істер туралы мәліметтер бейнеленеді.</w:t>
      </w:r>
      <w:r>
        <w:br/>
      </w:r>
      <w:r>
        <w:rPr>
          <w:rFonts w:ascii="Times New Roman"/>
          <w:b w:val="false"/>
          <w:i w:val="false"/>
          <w:color w:val="000000"/>
          <w:sz w:val="28"/>
        </w:rPr>
        <w:t>
</w:t>
      </w:r>
      <w:r>
        <w:rPr>
          <w:rFonts w:ascii="Times New Roman"/>
          <w:b w:val="false"/>
          <w:i w:val="false"/>
          <w:color w:val="000000"/>
          <w:sz w:val="28"/>
        </w:rPr>
        <w:t>
      116. 1-бағанда есептік кезеңнің басындағы аяқталмаған істердің қалдығы, 2-бағанда есептік кезеңде келіп түскен істер бейнеленеді. 2-бағаннан алынған 3, 4, 5-бағандарда тиісінше наразылықтар мен шағымдар бойынша және бір мезгілде бір іс бойынша – шағым және наразылық бойынша келіп түскен істердің саны көрінеді.</w:t>
      </w:r>
      <w:r>
        <w:br/>
      </w:r>
      <w:r>
        <w:rPr>
          <w:rFonts w:ascii="Times New Roman"/>
          <w:b w:val="false"/>
          <w:i w:val="false"/>
          <w:color w:val="000000"/>
          <w:sz w:val="28"/>
        </w:rPr>
        <w:t>
</w:t>
      </w:r>
      <w:r>
        <w:rPr>
          <w:rFonts w:ascii="Times New Roman"/>
          <w:b w:val="false"/>
          <w:i w:val="false"/>
          <w:color w:val="000000"/>
          <w:sz w:val="28"/>
        </w:rPr>
        <w:t>
      117. 6 (1, 3-бағандардан), 7 (1, 4-бағандардан) бағандарда наразылықтар, шағымдар кері қайтарылған істердің саны бейнеленеді. 8, 9, 10 (1, 5-бағандардан) бағандарда шағым немесе наразылық кері қайтарылған шағым және наразылық бойынша бір мезгілде келіп түскен істер бейнеленеді және сәйкесінше апелляциялық сатыдағы азаматтық істердің қозғалысы наразылық немесе шағым бойынша жүзеге асырылады, егер шағым кері қайтарылса, іс наразылық бойынша қаралады, наразылық кері қайтарылса, іс шағым бойынша қаралады. 11-бағанда жоғарғы сотымен сот актілерін жойғаннан кейін келіп түскен істер саны бейнеленеді.</w:t>
      </w:r>
      <w:r>
        <w:br/>
      </w:r>
      <w:r>
        <w:rPr>
          <w:rFonts w:ascii="Times New Roman"/>
          <w:b w:val="false"/>
          <w:i w:val="false"/>
          <w:color w:val="000000"/>
          <w:sz w:val="28"/>
        </w:rPr>
        <w:t>
      12 және 13-бағандарда өндіріспен қысқартылған және қараусыз қайтарылған істер бейнеленеді.</w:t>
      </w:r>
      <w:r>
        <w:br/>
      </w:r>
      <w:r>
        <w:rPr>
          <w:rFonts w:ascii="Times New Roman"/>
          <w:b w:val="false"/>
          <w:i w:val="false"/>
          <w:color w:val="000000"/>
          <w:sz w:val="28"/>
        </w:rPr>
        <w:t>
</w:t>
      </w:r>
      <w:r>
        <w:rPr>
          <w:rFonts w:ascii="Times New Roman"/>
          <w:b w:val="false"/>
          <w:i w:val="false"/>
          <w:color w:val="000000"/>
          <w:sz w:val="28"/>
        </w:rPr>
        <w:t>
      118. Наразылықтар немесе шағымдар бойынша қаралған істер 14, 16, 18, 22, 24-бағандарда бейнеленеді. 26-бағанда жоғары тұрған сатылармен жойғаннан кейін істер саны бейнеленеді. 30-бағанда есептік кезеңде аяқталған істердің саны бейнеленеді. (12, 13, 14, 16, 18, 22, 24, 26-бағаннан).</w:t>
      </w:r>
      <w:r>
        <w:br/>
      </w:r>
      <w:r>
        <w:rPr>
          <w:rFonts w:ascii="Times New Roman"/>
          <w:b w:val="false"/>
          <w:i w:val="false"/>
          <w:color w:val="000000"/>
          <w:sz w:val="28"/>
        </w:rPr>
        <w:t>
</w:t>
      </w:r>
      <w:r>
        <w:rPr>
          <w:rFonts w:ascii="Times New Roman"/>
          <w:b w:val="false"/>
          <w:i w:val="false"/>
          <w:color w:val="000000"/>
          <w:sz w:val="28"/>
        </w:rPr>
        <w:t>
      119. 18-бағанда егер шағым да, наразылық та кері қайтарылмаса, шағым және наразылық бойынша сотқа бір мезгілде келіп түскендердің ішінен қаралған істер көрсетіледі.</w:t>
      </w:r>
      <w:r>
        <w:br/>
      </w:r>
      <w:r>
        <w:rPr>
          <w:rFonts w:ascii="Times New Roman"/>
          <w:b w:val="false"/>
          <w:i w:val="false"/>
          <w:color w:val="000000"/>
          <w:sz w:val="28"/>
        </w:rPr>
        <w:t>
      Соның ішінде 19-баған егер шағым да, наразылық та бір мезгілде қанағаттандырылған болса, толтырылады, 20-бағанда шағым қанағаттандырылып, ал наразылық қанағаттандырылмай қалған мәліметтер бейнеленеді, 21-бағанда наразылық қанағаттандырылып, ал шағым қанағаттандырылмай қалған мәліметтер бейнеленеді.</w:t>
      </w:r>
      <w:r>
        <w:br/>
      </w:r>
      <w:r>
        <w:rPr>
          <w:rFonts w:ascii="Times New Roman"/>
          <w:b w:val="false"/>
          <w:i w:val="false"/>
          <w:color w:val="000000"/>
          <w:sz w:val="28"/>
        </w:rPr>
        <w:t>
</w:t>
      </w:r>
      <w:r>
        <w:rPr>
          <w:rFonts w:ascii="Times New Roman"/>
          <w:b w:val="false"/>
          <w:i w:val="false"/>
          <w:color w:val="000000"/>
          <w:sz w:val="28"/>
        </w:rPr>
        <w:t>
      120. 22-бағанда шағым кері қайтарылып, шағым мен наразылық бойынша бір мезгілде келіп түскендер қатарынан наразылықтар бойынша қаралған мәліметтер көрсетіледі, 23-бағанда қанағаттандырылған наразылықтар бойынша мәліметтер бейнеленеді.</w:t>
      </w:r>
      <w:r>
        <w:br/>
      </w:r>
      <w:r>
        <w:rPr>
          <w:rFonts w:ascii="Times New Roman"/>
          <w:b w:val="false"/>
          <w:i w:val="false"/>
          <w:color w:val="000000"/>
          <w:sz w:val="28"/>
        </w:rPr>
        <w:t>
</w:t>
      </w:r>
      <w:r>
        <w:rPr>
          <w:rFonts w:ascii="Times New Roman"/>
          <w:b w:val="false"/>
          <w:i w:val="false"/>
          <w:color w:val="000000"/>
          <w:sz w:val="28"/>
        </w:rPr>
        <w:t>
      121. 24-бағанда наразылық кері қайтарылып, шағым және наразылық бойынша бір мезгілде келіп түскендер қатарынан шағымдар бойынша қаралған мәліметтер көрсетіледі, 25-бағанда қанағаттандырылған шағымдар бойынша мәліметтер бейнеленеді.</w:t>
      </w:r>
      <w:r>
        <w:br/>
      </w:r>
      <w:r>
        <w:rPr>
          <w:rFonts w:ascii="Times New Roman"/>
          <w:b w:val="false"/>
          <w:i w:val="false"/>
          <w:color w:val="000000"/>
          <w:sz w:val="28"/>
        </w:rPr>
        <w:t>
      18, 22, 24-бағандардың сомасы шағым да, наразылық та бойынша бір мезгілде апелляциялық сатыға келіп түскен қаралған азаматтық істердің жалпы санын бейнелейді.</w:t>
      </w:r>
      <w:r>
        <w:br/>
      </w:r>
      <w:r>
        <w:rPr>
          <w:rFonts w:ascii="Times New Roman"/>
          <w:b w:val="false"/>
          <w:i w:val="false"/>
          <w:color w:val="000000"/>
          <w:sz w:val="28"/>
        </w:rPr>
        <w:t>
      20, 25-бағандардың сомасы шағым мен наразылық бойынша бір мезгілде апелляциялық сатыға келіп түскен азаматтық істердің қатарынан қанағаттандырылған шағымдардың жалпы санын бейнелейді.</w:t>
      </w:r>
      <w:r>
        <w:br/>
      </w:r>
      <w:r>
        <w:rPr>
          <w:rFonts w:ascii="Times New Roman"/>
          <w:b w:val="false"/>
          <w:i w:val="false"/>
          <w:color w:val="000000"/>
          <w:sz w:val="28"/>
        </w:rPr>
        <w:t>
      21, 23-бағандар сомасы шағым мен наразылық бойынша бір мезгілде апелляциялық сатыға келіп түскен азаматтық істердің ішінен қанағаттандырылған наразылықтардың жалпы санын көрсетеді.</w:t>
      </w:r>
      <w:r>
        <w:br/>
      </w:r>
      <w:r>
        <w:rPr>
          <w:rFonts w:ascii="Times New Roman"/>
          <w:b w:val="false"/>
          <w:i w:val="false"/>
          <w:color w:val="000000"/>
          <w:sz w:val="28"/>
        </w:rPr>
        <w:t>
</w:t>
      </w:r>
      <w:r>
        <w:rPr>
          <w:rFonts w:ascii="Times New Roman"/>
          <w:b w:val="false"/>
          <w:i w:val="false"/>
          <w:color w:val="000000"/>
          <w:sz w:val="28"/>
        </w:rPr>
        <w:t>
      122. 31-бағанда ҚР АІЖК </w:t>
      </w:r>
      <w:r>
        <w:rPr>
          <w:rFonts w:ascii="Times New Roman"/>
          <w:b w:val="false"/>
          <w:i w:val="false"/>
          <w:color w:val="000000"/>
          <w:sz w:val="28"/>
        </w:rPr>
        <w:t>349-бабында</w:t>
      </w:r>
      <w:r>
        <w:rPr>
          <w:rFonts w:ascii="Times New Roman"/>
          <w:b w:val="false"/>
          <w:i w:val="false"/>
          <w:color w:val="000000"/>
          <w:sz w:val="28"/>
        </w:rPr>
        <w:t xml:space="preserve"> белгіленгеннен артық мерзімде аяқталған істер ескеріледі. Іс жүргізудің ұзақтығы істің апелляциялық сатылы сотқа келіп түскен күнінен қаулы шығарылған күнге дейінгі аралығымен есептеледі.</w:t>
      </w:r>
      <w:r>
        <w:br/>
      </w:r>
      <w:r>
        <w:rPr>
          <w:rFonts w:ascii="Times New Roman"/>
          <w:b w:val="false"/>
          <w:i w:val="false"/>
          <w:color w:val="000000"/>
          <w:sz w:val="28"/>
        </w:rPr>
        <w:t>
</w:t>
      </w:r>
      <w:r>
        <w:rPr>
          <w:rFonts w:ascii="Times New Roman"/>
          <w:b w:val="false"/>
          <w:i w:val="false"/>
          <w:color w:val="000000"/>
          <w:sz w:val="28"/>
        </w:rPr>
        <w:t>
      123. 32-бағанда есептік кезеңнің аяғындағы аяқталмаған істердің қалдығы бейнеленеді.</w:t>
      </w:r>
      <w:r>
        <w:br/>
      </w:r>
      <w:r>
        <w:rPr>
          <w:rFonts w:ascii="Times New Roman"/>
          <w:b w:val="false"/>
          <w:i w:val="false"/>
          <w:color w:val="000000"/>
          <w:sz w:val="28"/>
        </w:rPr>
        <w:t>
</w:t>
      </w:r>
      <w:r>
        <w:rPr>
          <w:rFonts w:ascii="Times New Roman"/>
          <w:b w:val="false"/>
          <w:i w:val="false"/>
          <w:color w:val="000000"/>
          <w:sz w:val="28"/>
        </w:rPr>
        <w:t>
      124. 33, 34, 35-бағандарда мүгедектер талап-арыздары бойынша, кәмелетке толмағандар мүддесінің талап-арыздары бойынша, әйел жынысты тұлғалардың талап-арыздары бойынша аяқталған істер санынан көрсетіледі.</w:t>
      </w:r>
    </w:p>
    <w:bookmarkEnd w:id="55"/>
    <w:bookmarkStart w:name="z176" w:id="56"/>
    <w:p>
      <w:pPr>
        <w:spacing w:after="0"/>
        <w:ind w:left="0"/>
        <w:jc w:val="left"/>
      </w:pPr>
      <w:r>
        <w:rPr>
          <w:rFonts w:ascii="Times New Roman"/>
          <w:b/>
          <w:i w:val="false"/>
          <w:color w:val="000000"/>
        </w:rPr>
        <w:t xml:space="preserve"> 
«Апелляциялық шағымдар мен наразылықтар бойынша істердің қаралу нәтижелері» Б кестесі</w:t>
      </w:r>
    </w:p>
    <w:bookmarkEnd w:id="56"/>
    <w:bookmarkStart w:name="z177" w:id="57"/>
    <w:p>
      <w:pPr>
        <w:spacing w:after="0"/>
        <w:ind w:left="0"/>
        <w:jc w:val="both"/>
      </w:pPr>
      <w:r>
        <w:rPr>
          <w:rFonts w:ascii="Times New Roman"/>
          <w:b w:val="false"/>
          <w:i w:val="false"/>
          <w:color w:val="000000"/>
          <w:sz w:val="28"/>
        </w:rPr>
        <w:t>
      125. Б кестесінде апелляциялық шағымдар мен наразылықтар бойынша қаралған істердің нәтижелері туралы деректемелері бейнеленеді.</w:t>
      </w:r>
      <w:r>
        <w:br/>
      </w:r>
      <w:r>
        <w:rPr>
          <w:rFonts w:ascii="Times New Roman"/>
          <w:b w:val="false"/>
          <w:i w:val="false"/>
          <w:color w:val="000000"/>
          <w:sz w:val="28"/>
        </w:rPr>
        <w:t>
</w:t>
      </w:r>
      <w:r>
        <w:rPr>
          <w:rFonts w:ascii="Times New Roman"/>
          <w:b w:val="false"/>
          <w:i w:val="false"/>
          <w:color w:val="000000"/>
          <w:sz w:val="28"/>
        </w:rPr>
        <w:t>
      126. 1-бағанда есептік кезеңнің басындағы аяқталмаған істердің қалдығы бейнеленеді.</w:t>
      </w:r>
      <w:r>
        <w:br/>
      </w:r>
      <w:r>
        <w:rPr>
          <w:rFonts w:ascii="Times New Roman"/>
          <w:b w:val="false"/>
          <w:i w:val="false"/>
          <w:color w:val="000000"/>
          <w:sz w:val="28"/>
        </w:rPr>
        <w:t>
</w:t>
      </w:r>
      <w:r>
        <w:rPr>
          <w:rFonts w:ascii="Times New Roman"/>
          <w:b w:val="false"/>
          <w:i w:val="false"/>
          <w:color w:val="000000"/>
          <w:sz w:val="28"/>
        </w:rPr>
        <w:t>
      127. 2-бағанда – есептік кезеңде келіп түскен істердің саны.</w:t>
      </w:r>
      <w:r>
        <w:br/>
      </w:r>
      <w:r>
        <w:rPr>
          <w:rFonts w:ascii="Times New Roman"/>
          <w:b w:val="false"/>
          <w:i w:val="false"/>
          <w:color w:val="000000"/>
          <w:sz w:val="28"/>
        </w:rPr>
        <w:t>
</w:t>
      </w:r>
      <w:r>
        <w:rPr>
          <w:rFonts w:ascii="Times New Roman"/>
          <w:b w:val="false"/>
          <w:i w:val="false"/>
          <w:color w:val="000000"/>
          <w:sz w:val="28"/>
        </w:rPr>
        <w:t>
      128. 3-бағанда – жаңадан ашылған мән-жайлар бойынша бастапқы сот актісінің күші жойылғаннан кейін қайта жаңғыртылған апелляциялық іс жүргізудің саны, 4-бағанда – жоғары тұрған сотпен күші жойылған ұйғарымдардың саны көрсетіледі.</w:t>
      </w:r>
      <w:r>
        <w:br/>
      </w:r>
      <w:r>
        <w:rPr>
          <w:rFonts w:ascii="Times New Roman"/>
          <w:b w:val="false"/>
          <w:i w:val="false"/>
          <w:color w:val="000000"/>
          <w:sz w:val="28"/>
        </w:rPr>
        <w:t>
</w:t>
      </w:r>
      <w:r>
        <w:rPr>
          <w:rFonts w:ascii="Times New Roman"/>
          <w:b w:val="false"/>
          <w:i w:val="false"/>
          <w:color w:val="000000"/>
          <w:sz w:val="28"/>
        </w:rPr>
        <w:t>
      129. 5-бағанда өндіріспен қысқартылған істер саны, соның ішінде кері қайтарылған апелляциялық шағымдар мен наразылықтар бойынша 6-бағанда бейнеленеді.</w:t>
      </w:r>
      <w:r>
        <w:br/>
      </w:r>
      <w:r>
        <w:rPr>
          <w:rFonts w:ascii="Times New Roman"/>
          <w:b w:val="false"/>
          <w:i w:val="false"/>
          <w:color w:val="000000"/>
          <w:sz w:val="28"/>
        </w:rPr>
        <w:t>
</w:t>
      </w:r>
      <w:r>
        <w:rPr>
          <w:rFonts w:ascii="Times New Roman"/>
          <w:b w:val="false"/>
          <w:i w:val="false"/>
          <w:color w:val="000000"/>
          <w:sz w:val="28"/>
        </w:rPr>
        <w:t>
      130. 7-бағанда – қараусыз қайтарылған істердің саны, 8-бағанда – өзгеріссіз қалдырылған шешімдердің саны.</w:t>
      </w:r>
      <w:r>
        <w:br/>
      </w:r>
      <w:r>
        <w:rPr>
          <w:rFonts w:ascii="Times New Roman"/>
          <w:b w:val="false"/>
          <w:i w:val="false"/>
          <w:color w:val="000000"/>
          <w:sz w:val="28"/>
        </w:rPr>
        <w:t>
</w:t>
      </w:r>
      <w:r>
        <w:rPr>
          <w:rFonts w:ascii="Times New Roman"/>
          <w:b w:val="false"/>
          <w:i w:val="false"/>
          <w:color w:val="000000"/>
          <w:sz w:val="28"/>
        </w:rPr>
        <w:t>
      131. 9-бағанда жоғары тұрған сатылармен күші жойылғаннан кейін істер саны, 10 – күші жойылған шешімдердің жалпы саны, соның ішінде бірінші сатыдағы сот шешімдері 11-бағанда бүкілімен бейнеленеді, бөлімде – 12-бағанда, шағым бойынша – 13-бағанда, шағым және наразылық бойынша бір мезгілде – 14-бағанда бейнеленеді.</w:t>
      </w:r>
      <w:r>
        <w:br/>
      </w:r>
      <w:r>
        <w:rPr>
          <w:rFonts w:ascii="Times New Roman"/>
          <w:b w:val="false"/>
          <w:i w:val="false"/>
          <w:color w:val="000000"/>
          <w:sz w:val="28"/>
        </w:rPr>
        <w:t>
</w:t>
      </w:r>
      <w:r>
        <w:rPr>
          <w:rFonts w:ascii="Times New Roman"/>
          <w:b w:val="false"/>
          <w:i w:val="false"/>
          <w:color w:val="000000"/>
          <w:sz w:val="28"/>
        </w:rPr>
        <w:t>
      132. Прокурордың наразылығы бойынша күші жойған шешімдер саны 15-бағанда есептеледі, соның ішінде прокурор наразылықтың дәлелдерін толығымен қанағаттандыруымен – 16-бағанда және наразылықтың ішінара қанағаттандыруымен – 17-бағанда.</w:t>
      </w:r>
      <w:r>
        <w:br/>
      </w:r>
      <w:r>
        <w:rPr>
          <w:rFonts w:ascii="Times New Roman"/>
          <w:b w:val="false"/>
          <w:i w:val="false"/>
          <w:color w:val="000000"/>
          <w:sz w:val="28"/>
        </w:rPr>
        <w:t>
</w:t>
      </w:r>
      <w:r>
        <w:rPr>
          <w:rFonts w:ascii="Times New Roman"/>
          <w:b w:val="false"/>
          <w:i w:val="false"/>
          <w:color w:val="000000"/>
          <w:sz w:val="28"/>
        </w:rPr>
        <w:t>
      133. 18-бағанда - істі жаңадан қарауға жолдауымен, 19-бағанда – жаңа шешім шығаруымен, 20-бағанда – өтінішті қараусыз қалдырумен.</w:t>
      </w:r>
      <w:r>
        <w:br/>
      </w:r>
      <w:r>
        <w:rPr>
          <w:rFonts w:ascii="Times New Roman"/>
          <w:b w:val="false"/>
          <w:i w:val="false"/>
          <w:color w:val="000000"/>
          <w:sz w:val="28"/>
        </w:rPr>
        <w:t>
</w:t>
      </w:r>
      <w:r>
        <w:rPr>
          <w:rFonts w:ascii="Times New Roman"/>
          <w:b w:val="false"/>
          <w:i w:val="false"/>
          <w:color w:val="000000"/>
          <w:sz w:val="28"/>
        </w:rPr>
        <w:t>
      134. 21-бағанда - іс бойынша өндірісін қысқартуымен, соның ішінде 22-бағанда - бітімгершілік келісімді бекітуімен, 23-баған - талап-арыздан бас тартуымен.</w:t>
      </w:r>
      <w:r>
        <w:br/>
      </w:r>
      <w:r>
        <w:rPr>
          <w:rFonts w:ascii="Times New Roman"/>
          <w:b w:val="false"/>
          <w:i w:val="false"/>
          <w:color w:val="000000"/>
          <w:sz w:val="28"/>
        </w:rPr>
        <w:t>
</w:t>
      </w:r>
      <w:r>
        <w:rPr>
          <w:rFonts w:ascii="Times New Roman"/>
          <w:b w:val="false"/>
          <w:i w:val="false"/>
          <w:color w:val="000000"/>
          <w:sz w:val="28"/>
        </w:rPr>
        <w:t>
      135. 24-бағанда - іс үшін маңызы бар, дұрыс анықтамаумен және жағдай шеңберін анықтамаумен байланысты жойылған шешімдердің саны көрсетіледі; 25-бағанда - іс үшін маңызы бар, бірінші сатылы сотпен белгіленген жағдайлары дәлелденбегенімен байланысты; 26-бағанда – шешімде баяндалатын, бірінші сатылы соттың қорытындылар іс жағдайларға сәйкессіздігімен байланысты; 27-бағанда – материалдық немесе өндірістік құқықтардың нормаларын (ҚР АІЖК </w:t>
      </w:r>
      <w:r>
        <w:rPr>
          <w:rFonts w:ascii="Times New Roman"/>
          <w:b w:val="false"/>
          <w:i w:val="false"/>
          <w:color w:val="000000"/>
          <w:sz w:val="28"/>
        </w:rPr>
        <w:t>364-бабы</w:t>
      </w:r>
      <w:r>
        <w:rPr>
          <w:rFonts w:ascii="Times New Roman"/>
          <w:b w:val="false"/>
          <w:i w:val="false"/>
          <w:color w:val="000000"/>
          <w:sz w:val="28"/>
        </w:rPr>
        <w:t>) бұзуымен немесе дұрыс пайдаланбауымен байланысты.</w:t>
      </w:r>
      <w:r>
        <w:br/>
      </w:r>
      <w:r>
        <w:rPr>
          <w:rFonts w:ascii="Times New Roman"/>
          <w:b w:val="false"/>
          <w:i w:val="false"/>
          <w:color w:val="000000"/>
          <w:sz w:val="28"/>
        </w:rPr>
        <w:t>
</w:t>
      </w:r>
      <w:r>
        <w:rPr>
          <w:rFonts w:ascii="Times New Roman"/>
          <w:b w:val="false"/>
          <w:i w:val="false"/>
          <w:color w:val="000000"/>
          <w:sz w:val="28"/>
        </w:rPr>
        <w:t>
      136. 28-бағанда - апелляциялық сатымен өзгертілген шешімдер көрсетіледі, соның ішінде 29-бағанда – шағым бойынша бірінші сатылы соттың өзгертілген шешімдері көрсетіледі, 30-бағанда – шағым мен наразылық бойынша бір кезде.</w:t>
      </w:r>
      <w:r>
        <w:br/>
      </w:r>
      <w:r>
        <w:rPr>
          <w:rFonts w:ascii="Times New Roman"/>
          <w:b w:val="false"/>
          <w:i w:val="false"/>
          <w:color w:val="000000"/>
          <w:sz w:val="28"/>
        </w:rPr>
        <w:t>
</w:t>
      </w:r>
      <w:r>
        <w:rPr>
          <w:rFonts w:ascii="Times New Roman"/>
          <w:b w:val="false"/>
          <w:i w:val="false"/>
          <w:color w:val="000000"/>
          <w:sz w:val="28"/>
        </w:rPr>
        <w:t>
      137. Прокурордың наразылығы бойынша өзгертілген шешімдердің саны 31-бағанда бейнеленеді, соның ішінде прокурордың наразылық дәлелдемелерін толық қанағаттандырумен – 32-бағанада және наразылық ішінара қанағаттандырумен – 33-бағанда.</w:t>
      </w:r>
      <w:r>
        <w:br/>
      </w:r>
      <w:r>
        <w:rPr>
          <w:rFonts w:ascii="Times New Roman"/>
          <w:b w:val="false"/>
          <w:i w:val="false"/>
          <w:color w:val="000000"/>
          <w:sz w:val="28"/>
        </w:rPr>
        <w:t>
</w:t>
      </w:r>
      <w:r>
        <w:rPr>
          <w:rFonts w:ascii="Times New Roman"/>
          <w:b w:val="false"/>
          <w:i w:val="false"/>
          <w:color w:val="000000"/>
          <w:sz w:val="28"/>
        </w:rPr>
        <w:t>
      138. 34-бағанда – есептік кезеңде аяқталған істердің жалпы саны бейнеленеді, соның ішінде ҚР АІЖК </w:t>
      </w:r>
      <w:r>
        <w:rPr>
          <w:rFonts w:ascii="Times New Roman"/>
          <w:b w:val="false"/>
          <w:i w:val="false"/>
          <w:color w:val="000000"/>
          <w:sz w:val="28"/>
        </w:rPr>
        <w:t>349-бабымен</w:t>
      </w:r>
      <w:r>
        <w:rPr>
          <w:rFonts w:ascii="Times New Roman"/>
          <w:b w:val="false"/>
          <w:i w:val="false"/>
          <w:color w:val="000000"/>
          <w:sz w:val="28"/>
        </w:rPr>
        <w:t xml:space="preserve"> белгіленген мерзімдерінен аса аяқталғандар 35-бағанда.</w:t>
      </w:r>
      <w:r>
        <w:br/>
      </w:r>
      <w:r>
        <w:rPr>
          <w:rFonts w:ascii="Times New Roman"/>
          <w:b w:val="false"/>
          <w:i w:val="false"/>
          <w:color w:val="000000"/>
          <w:sz w:val="28"/>
        </w:rPr>
        <w:t>
</w:t>
      </w:r>
      <w:r>
        <w:rPr>
          <w:rFonts w:ascii="Times New Roman"/>
          <w:b w:val="false"/>
          <w:i w:val="false"/>
          <w:color w:val="000000"/>
          <w:sz w:val="28"/>
        </w:rPr>
        <w:t>
      139. 36-бағанда – шығарылған жеке ұйғарымдар саны бейнеленеді, 37-бағанда – оларға келіп түскен жауаптар саны.</w:t>
      </w:r>
      <w:r>
        <w:br/>
      </w:r>
      <w:r>
        <w:rPr>
          <w:rFonts w:ascii="Times New Roman"/>
          <w:b w:val="false"/>
          <w:i w:val="false"/>
          <w:color w:val="000000"/>
          <w:sz w:val="28"/>
        </w:rPr>
        <w:t>
</w:t>
      </w:r>
      <w:r>
        <w:rPr>
          <w:rFonts w:ascii="Times New Roman"/>
          <w:b w:val="false"/>
          <w:i w:val="false"/>
          <w:color w:val="000000"/>
          <w:sz w:val="28"/>
        </w:rPr>
        <w:t>
      140. 38-бағанда – есептік кезеңнің аяғындағы аяқталмаған істердің қалдықтары көрсетіледі.</w:t>
      </w:r>
      <w:r>
        <w:br/>
      </w:r>
      <w:r>
        <w:rPr>
          <w:rFonts w:ascii="Times New Roman"/>
          <w:b w:val="false"/>
          <w:i w:val="false"/>
          <w:color w:val="000000"/>
          <w:sz w:val="28"/>
        </w:rPr>
        <w:t>
</w:t>
      </w:r>
      <w:r>
        <w:rPr>
          <w:rFonts w:ascii="Times New Roman"/>
          <w:b w:val="false"/>
          <w:i w:val="false"/>
          <w:color w:val="000000"/>
          <w:sz w:val="28"/>
        </w:rPr>
        <w:t>
      141. 39, 40, 41-бағандарда мүгедектер талап-арыздары бойынша, кәмелетке толмағандар мүддесінің талап-арыздары бойынша, әйел жынысты тұлғалардың талап-арыздары бойынша аяқталған істер санынан істер көрсетіледі.</w:t>
      </w:r>
      <w:r>
        <w:br/>
      </w:r>
      <w:r>
        <w:rPr>
          <w:rFonts w:ascii="Times New Roman"/>
          <w:b w:val="false"/>
          <w:i w:val="false"/>
          <w:color w:val="000000"/>
          <w:sz w:val="28"/>
        </w:rPr>
        <w:t>
</w:t>
      </w:r>
      <w:r>
        <w:rPr>
          <w:rFonts w:ascii="Times New Roman"/>
          <w:b w:val="false"/>
          <w:i w:val="false"/>
          <w:color w:val="000000"/>
          <w:sz w:val="28"/>
        </w:rPr>
        <w:t>
      142. Іс шағым мен наразылық бойынша бір мезгілде және наразылықты кері қайтару бойынша келіп түскен жағдайда, осы кестеде шағым бойынша істерді қарау нәтижелері бейнеленеді. Соған ұқсас шағымды кері қайтарған жағдайда, наразылық бойынша істі қарау нәтижелері көрінеді.</w:t>
      </w:r>
    </w:p>
    <w:bookmarkEnd w:id="57"/>
    <w:bookmarkStart w:name="z195" w:id="58"/>
    <w:p>
      <w:pPr>
        <w:spacing w:after="0"/>
        <w:ind w:left="0"/>
        <w:jc w:val="left"/>
      </w:pPr>
      <w:r>
        <w:rPr>
          <w:rFonts w:ascii="Times New Roman"/>
          <w:b/>
          <w:i w:val="false"/>
          <w:color w:val="000000"/>
        </w:rPr>
        <w:t xml:space="preserve"> 
«Жеке шағымдар мен наразылықтар бойынша</w:t>
      </w:r>
      <w:r>
        <w:br/>
      </w:r>
      <w:r>
        <w:rPr>
          <w:rFonts w:ascii="Times New Roman"/>
          <w:b/>
          <w:i w:val="false"/>
          <w:color w:val="000000"/>
        </w:rPr>
        <w:t>
істердің қаралу нәтижелері» В кестесі</w:t>
      </w:r>
    </w:p>
    <w:bookmarkEnd w:id="58"/>
    <w:bookmarkStart w:name="z196" w:id="59"/>
    <w:p>
      <w:pPr>
        <w:spacing w:after="0"/>
        <w:ind w:left="0"/>
        <w:jc w:val="both"/>
      </w:pPr>
      <w:r>
        <w:rPr>
          <w:rFonts w:ascii="Times New Roman"/>
          <w:b w:val="false"/>
          <w:i w:val="false"/>
          <w:color w:val="000000"/>
          <w:sz w:val="28"/>
        </w:rPr>
        <w:t>
      143. В кестесінде жеке шағымдар мен наразылықтар бойынша қаралған істердің нәтижелері туралы деректемелері бейнеленеді.</w:t>
      </w:r>
      <w:r>
        <w:br/>
      </w:r>
      <w:r>
        <w:rPr>
          <w:rFonts w:ascii="Times New Roman"/>
          <w:b w:val="false"/>
          <w:i w:val="false"/>
          <w:color w:val="000000"/>
          <w:sz w:val="28"/>
        </w:rPr>
        <w:t>
</w:t>
      </w:r>
      <w:r>
        <w:rPr>
          <w:rFonts w:ascii="Times New Roman"/>
          <w:b w:val="false"/>
          <w:i w:val="false"/>
          <w:color w:val="000000"/>
          <w:sz w:val="28"/>
        </w:rPr>
        <w:t>
      144. 1-бағанда есептік кезеңнің басындағы жеке шағымдар мен наразылықтар бойынша аяқталмаған істердің қалдығы бейнеленеді.</w:t>
      </w:r>
      <w:r>
        <w:br/>
      </w:r>
      <w:r>
        <w:rPr>
          <w:rFonts w:ascii="Times New Roman"/>
          <w:b w:val="false"/>
          <w:i w:val="false"/>
          <w:color w:val="000000"/>
          <w:sz w:val="28"/>
        </w:rPr>
        <w:t>
</w:t>
      </w:r>
      <w:r>
        <w:rPr>
          <w:rFonts w:ascii="Times New Roman"/>
          <w:b w:val="false"/>
          <w:i w:val="false"/>
          <w:color w:val="000000"/>
          <w:sz w:val="28"/>
        </w:rPr>
        <w:t>
      145. 2-бағанда – есептік кезеңде келіп түскен істердің саны.</w:t>
      </w:r>
      <w:r>
        <w:br/>
      </w:r>
      <w:r>
        <w:rPr>
          <w:rFonts w:ascii="Times New Roman"/>
          <w:b w:val="false"/>
          <w:i w:val="false"/>
          <w:color w:val="000000"/>
          <w:sz w:val="28"/>
        </w:rPr>
        <w:t>
</w:t>
      </w:r>
      <w:r>
        <w:rPr>
          <w:rFonts w:ascii="Times New Roman"/>
          <w:b w:val="false"/>
          <w:i w:val="false"/>
          <w:color w:val="000000"/>
          <w:sz w:val="28"/>
        </w:rPr>
        <w:t>
      146. 3-бағанда – жаңадан ашылған мән-жайлар бойынша бастапқы сот актісінің күші жойылғаннан кейін қайта жаңғыртылған іс жүргізудің саны, 4-бағанда – жоғары тұрған сотпен күші жойылған ұйғарымдардың саны көрсетіледі.</w:t>
      </w:r>
      <w:r>
        <w:br/>
      </w:r>
      <w:r>
        <w:rPr>
          <w:rFonts w:ascii="Times New Roman"/>
          <w:b w:val="false"/>
          <w:i w:val="false"/>
          <w:color w:val="000000"/>
          <w:sz w:val="28"/>
        </w:rPr>
        <w:t>
</w:t>
      </w:r>
      <w:r>
        <w:rPr>
          <w:rFonts w:ascii="Times New Roman"/>
          <w:b w:val="false"/>
          <w:i w:val="false"/>
          <w:color w:val="000000"/>
          <w:sz w:val="28"/>
        </w:rPr>
        <w:t>
      147. 5-бағанда өндіріспен қысқартылған істер саны, соның ішінде кері қайтарылған жеке шағымдар мен наразылықтар бойынша 6-бағанда бейнеленеді.</w:t>
      </w:r>
      <w:r>
        <w:br/>
      </w:r>
      <w:r>
        <w:rPr>
          <w:rFonts w:ascii="Times New Roman"/>
          <w:b w:val="false"/>
          <w:i w:val="false"/>
          <w:color w:val="000000"/>
          <w:sz w:val="28"/>
        </w:rPr>
        <w:t>
</w:t>
      </w:r>
      <w:r>
        <w:rPr>
          <w:rFonts w:ascii="Times New Roman"/>
          <w:b w:val="false"/>
          <w:i w:val="false"/>
          <w:color w:val="000000"/>
          <w:sz w:val="28"/>
        </w:rPr>
        <w:t>
      148. 7-бағанда – қараусыз қайтарылған істердің саны, 8-бағанда – өзгеріссіз қалдырылған ұйғарымдардың саны.</w:t>
      </w:r>
      <w:r>
        <w:br/>
      </w:r>
      <w:r>
        <w:rPr>
          <w:rFonts w:ascii="Times New Roman"/>
          <w:b w:val="false"/>
          <w:i w:val="false"/>
          <w:color w:val="000000"/>
          <w:sz w:val="28"/>
        </w:rPr>
        <w:t>
</w:t>
      </w:r>
      <w:r>
        <w:rPr>
          <w:rFonts w:ascii="Times New Roman"/>
          <w:b w:val="false"/>
          <w:i w:val="false"/>
          <w:color w:val="000000"/>
          <w:sz w:val="28"/>
        </w:rPr>
        <w:t>
      149. 9-бағанда жоғары тұрған инстанциямен күші жойылғаннан кейін қаралған істер саны, 10 - күші жойылған ұйғарымдардың жалпы саны, соның ішінде барлығымен – 11-бағанда, бөлімде – 12-бағанда, шағым бойынша – 13-бағанда, шағым және наразылық бойынша бір мезгілде – 14-бағанда бейнеленеді.</w:t>
      </w:r>
      <w:r>
        <w:br/>
      </w:r>
      <w:r>
        <w:rPr>
          <w:rFonts w:ascii="Times New Roman"/>
          <w:b w:val="false"/>
          <w:i w:val="false"/>
          <w:color w:val="000000"/>
          <w:sz w:val="28"/>
        </w:rPr>
        <w:t>
</w:t>
      </w:r>
      <w:r>
        <w:rPr>
          <w:rFonts w:ascii="Times New Roman"/>
          <w:b w:val="false"/>
          <w:i w:val="false"/>
          <w:color w:val="000000"/>
          <w:sz w:val="28"/>
        </w:rPr>
        <w:t>
      150. Прокурордың наразылығы бойынша күші жойылған ұйғарымдар саны 15-бағанда бейнеленеді, соның ішінде прокурор наразылықтың дәлелдерін толығымен қанағаттандыруымен – 16-бағанда және наразылықтың ішінара қанағаттандыруымен – 17-бағанда.</w:t>
      </w:r>
      <w:r>
        <w:br/>
      </w:r>
      <w:r>
        <w:rPr>
          <w:rFonts w:ascii="Times New Roman"/>
          <w:b w:val="false"/>
          <w:i w:val="false"/>
          <w:color w:val="000000"/>
          <w:sz w:val="28"/>
        </w:rPr>
        <w:t>
</w:t>
      </w:r>
      <w:r>
        <w:rPr>
          <w:rFonts w:ascii="Times New Roman"/>
          <w:b w:val="false"/>
          <w:i w:val="false"/>
          <w:color w:val="000000"/>
          <w:sz w:val="28"/>
        </w:rPr>
        <w:t>
      151. Істі жаңадан қарауға жолдауымен – 18-бағанда, 19-бағанда – жаңа шешім шығаруымен, 20-бағанда – өтінішті қараусыз қалдырумен.</w:t>
      </w:r>
      <w:r>
        <w:br/>
      </w:r>
      <w:r>
        <w:rPr>
          <w:rFonts w:ascii="Times New Roman"/>
          <w:b w:val="false"/>
          <w:i w:val="false"/>
          <w:color w:val="000000"/>
          <w:sz w:val="28"/>
        </w:rPr>
        <w:t>
</w:t>
      </w:r>
      <w:r>
        <w:rPr>
          <w:rFonts w:ascii="Times New Roman"/>
          <w:b w:val="false"/>
          <w:i w:val="false"/>
          <w:color w:val="000000"/>
          <w:sz w:val="28"/>
        </w:rPr>
        <w:t>
      152. 21-бағанда - іс бойынша өндірісін қысқартуымен, соның ішінде 22-бағанда - бітімгершілік келісімді бекітуімен, 23-баған - талап-арыздан бас тартуымен. 24-бағанда – мәні бойынша мәселелерін шешуімен ұйғарымдар саны бейнеленеді.</w:t>
      </w:r>
      <w:r>
        <w:br/>
      </w:r>
      <w:r>
        <w:rPr>
          <w:rFonts w:ascii="Times New Roman"/>
          <w:b w:val="false"/>
          <w:i w:val="false"/>
          <w:color w:val="000000"/>
          <w:sz w:val="28"/>
        </w:rPr>
        <w:t>
</w:t>
      </w:r>
      <w:r>
        <w:rPr>
          <w:rFonts w:ascii="Times New Roman"/>
          <w:b w:val="false"/>
          <w:i w:val="false"/>
          <w:color w:val="000000"/>
          <w:sz w:val="28"/>
        </w:rPr>
        <w:t>
      153. 25-бағанда – өзгертілген ұйғарымдардың саны бейнеленеді, соның ішінде 26-бағанда – шағымдар бойынша, 27-бағанда – шағымдар мен наразылықтар бойынша бір кезде, 28-бағанда – прокурордың наразылығы бойынша өзгертілгендердің, 29 бен 30-бағандарына бөліп тастаумен – наразылықтың дәлелдерін толығымен қанағаттандырумен және ішінара қанағаттандырумен.</w:t>
      </w:r>
      <w:r>
        <w:br/>
      </w:r>
      <w:r>
        <w:rPr>
          <w:rFonts w:ascii="Times New Roman"/>
          <w:b w:val="false"/>
          <w:i w:val="false"/>
          <w:color w:val="000000"/>
          <w:sz w:val="28"/>
        </w:rPr>
        <w:t>
</w:t>
      </w:r>
      <w:r>
        <w:rPr>
          <w:rFonts w:ascii="Times New Roman"/>
          <w:b w:val="false"/>
          <w:i w:val="false"/>
          <w:color w:val="000000"/>
          <w:sz w:val="28"/>
        </w:rPr>
        <w:t>
      154. 31-бағанда – есептік кезеңде аяқталған істердің саны белгіленеді (5, 7, 8, 9, 10, 25-бағандардың сомасы), олардың ҚР АІЖК белгіленген мерзімдерін бұзуымен – 32-бағанда.</w:t>
      </w:r>
      <w:r>
        <w:br/>
      </w:r>
      <w:r>
        <w:rPr>
          <w:rFonts w:ascii="Times New Roman"/>
          <w:b w:val="false"/>
          <w:i w:val="false"/>
          <w:color w:val="000000"/>
          <w:sz w:val="28"/>
        </w:rPr>
        <w:t>
</w:t>
      </w:r>
      <w:r>
        <w:rPr>
          <w:rFonts w:ascii="Times New Roman"/>
          <w:b w:val="false"/>
          <w:i w:val="false"/>
          <w:color w:val="000000"/>
          <w:sz w:val="28"/>
        </w:rPr>
        <w:t>
      155. 33-бағанда – шығарылған жеке ұйғарымдар саны бейнеленеді, 34 бағанда – оларға келіп түскен жауаптар саны.</w:t>
      </w:r>
      <w:r>
        <w:br/>
      </w:r>
      <w:r>
        <w:rPr>
          <w:rFonts w:ascii="Times New Roman"/>
          <w:b w:val="false"/>
          <w:i w:val="false"/>
          <w:color w:val="000000"/>
          <w:sz w:val="28"/>
        </w:rPr>
        <w:t>
</w:t>
      </w:r>
      <w:r>
        <w:rPr>
          <w:rFonts w:ascii="Times New Roman"/>
          <w:b w:val="false"/>
          <w:i w:val="false"/>
          <w:color w:val="000000"/>
          <w:sz w:val="28"/>
        </w:rPr>
        <w:t>
      156. 35-бағанда – есептік кезеңнің аяғындағы аяқталмаған істердің қалдықтары көрсетіледі.</w:t>
      </w:r>
      <w:r>
        <w:br/>
      </w:r>
      <w:r>
        <w:rPr>
          <w:rFonts w:ascii="Times New Roman"/>
          <w:b w:val="false"/>
          <w:i w:val="false"/>
          <w:color w:val="000000"/>
          <w:sz w:val="28"/>
        </w:rPr>
        <w:t>
</w:t>
      </w:r>
      <w:r>
        <w:rPr>
          <w:rFonts w:ascii="Times New Roman"/>
          <w:b w:val="false"/>
          <w:i w:val="false"/>
          <w:color w:val="000000"/>
          <w:sz w:val="28"/>
        </w:rPr>
        <w:t>
      157. 36, 37, 38-бағандарда мүгедектердің талап-арыздары бойынша, кәмелетке толмағандар мүддесінің талап-арыздары бойынша, әйел жынысты тұлғалардың талап-арыздары бойынша аяқталған істер санынан істер көрсетіледі.</w:t>
      </w:r>
      <w:r>
        <w:br/>
      </w:r>
      <w:r>
        <w:rPr>
          <w:rFonts w:ascii="Times New Roman"/>
          <w:b w:val="false"/>
          <w:i w:val="false"/>
          <w:color w:val="000000"/>
          <w:sz w:val="28"/>
        </w:rPr>
        <w:t>
</w:t>
      </w:r>
      <w:r>
        <w:rPr>
          <w:rFonts w:ascii="Times New Roman"/>
          <w:b w:val="false"/>
          <w:i w:val="false"/>
          <w:color w:val="000000"/>
          <w:sz w:val="28"/>
        </w:rPr>
        <w:t>
      158. Іс шағым мен наразылық бойынша бір мезгілде және наразылықты кері қайтару бойынша келіп түскен жағдайда, осы кестеде шағым бойынша істерді қарау нәтижелері бейнеленеді. Соған ұқсас шағымды кері қайтарған жағдайда, наразылық бойынша істі қарау нәтижелері көрінеді.</w:t>
      </w:r>
    </w:p>
    <w:bookmarkEnd w:id="59"/>
    <w:bookmarkStart w:name="z212" w:id="60"/>
    <w:p>
      <w:pPr>
        <w:spacing w:after="0"/>
        <w:ind w:left="0"/>
        <w:jc w:val="left"/>
      </w:pPr>
      <w:r>
        <w:rPr>
          <w:rFonts w:ascii="Times New Roman"/>
          <w:b/>
          <w:i w:val="false"/>
          <w:color w:val="000000"/>
        </w:rPr>
        <w:t xml:space="preserve"> 
«Жаңадан ашылған мән-жайлары бойынша сот актілерін қайта қарау</w:t>
      </w:r>
      <w:r>
        <w:br/>
      </w:r>
      <w:r>
        <w:rPr>
          <w:rFonts w:ascii="Times New Roman"/>
          <w:b/>
          <w:i w:val="false"/>
          <w:color w:val="000000"/>
        </w:rPr>
        <w:t>
бойынша өтініштерді қарау туралы мәліметтер» қосымшасы</w:t>
      </w:r>
    </w:p>
    <w:bookmarkEnd w:id="60"/>
    <w:bookmarkStart w:name="z213" w:id="61"/>
    <w:p>
      <w:pPr>
        <w:spacing w:after="0"/>
        <w:ind w:left="0"/>
        <w:jc w:val="both"/>
      </w:pPr>
      <w:r>
        <w:rPr>
          <w:rFonts w:ascii="Times New Roman"/>
          <w:b w:val="false"/>
          <w:i w:val="false"/>
          <w:color w:val="000000"/>
          <w:sz w:val="28"/>
        </w:rPr>
        <w:t>
      159. Қосымшада жаңадан ашылған мән-жайлары бойынша сот актілерін қайта қарау бойынша өтініштерді қарау туралы мәліметтері бейнеленеді.</w:t>
      </w:r>
      <w:r>
        <w:br/>
      </w:r>
      <w:r>
        <w:rPr>
          <w:rFonts w:ascii="Times New Roman"/>
          <w:b w:val="false"/>
          <w:i w:val="false"/>
          <w:color w:val="000000"/>
          <w:sz w:val="28"/>
        </w:rPr>
        <w:t>
      1-бағанда есептік кезеңнің басындағы өтініштердің қалдығы бейнеленеді. 2-бағанда есептік кезеңде келіп түскен барлық өтініштері бейнеленеді. 3-бағанда жоғары тұрған сотпен ұйғарымдардың күшін жойғандар саны. 4-бағанда - жаңадан ашылған мән-жайлар бойынша сот актілерін қайта қарау туралы қайтарылған өтініштердің саны бейнеленеді. 5-бағанда жаңадан ашылған мән-жайлар бойынша іс жүргізуге қабылданған өтініштер бейнеленеді.</w:t>
      </w:r>
      <w:r>
        <w:br/>
      </w:r>
      <w:r>
        <w:rPr>
          <w:rFonts w:ascii="Times New Roman"/>
          <w:b w:val="false"/>
          <w:i w:val="false"/>
          <w:color w:val="000000"/>
          <w:sz w:val="28"/>
        </w:rPr>
        <w:t>
      6, 7-бағандарда өтініштерді қарау нәтижелері бейнеленеді. 8-бағанда есептік кезеңнің соңына қалған өтініштердің қалдықтары көрсетіледі.</w:t>
      </w:r>
    </w:p>
    <w:bookmarkEnd w:id="61"/>
    <w:bookmarkStart w:name="z214" w:id="62"/>
    <w:p>
      <w:pPr>
        <w:spacing w:after="0"/>
        <w:ind w:left="0"/>
        <w:jc w:val="left"/>
      </w:pPr>
      <w:r>
        <w:rPr>
          <w:rFonts w:ascii="Times New Roman"/>
          <w:b/>
          <w:i w:val="false"/>
          <w:color w:val="000000"/>
        </w:rPr>
        <w:t xml:space="preserve"> 
12. «Кассациялық сатылы соттардың азаматтық істерді қарауы</w:t>
      </w:r>
      <w:r>
        <w:br/>
      </w:r>
      <w:r>
        <w:rPr>
          <w:rFonts w:ascii="Times New Roman"/>
          <w:b/>
          <w:i w:val="false"/>
          <w:color w:val="000000"/>
        </w:rPr>
        <w:t>
бойынша жұмысы туралы» №7К нысанды есеп</w:t>
      </w:r>
    </w:p>
    <w:bookmarkEnd w:id="62"/>
    <w:bookmarkStart w:name="z215" w:id="63"/>
    <w:p>
      <w:pPr>
        <w:spacing w:after="0"/>
        <w:ind w:left="0"/>
        <w:jc w:val="both"/>
      </w:pPr>
      <w:r>
        <w:rPr>
          <w:rFonts w:ascii="Times New Roman"/>
          <w:b w:val="false"/>
          <w:i w:val="false"/>
          <w:color w:val="000000"/>
          <w:sz w:val="28"/>
        </w:rPr>
        <w:t>
      160. Есептіліктің бұл нысаны кассациялық сатылы соттардың азаматтық істерді қарауы бойынша жұмысы туралы мәліметтерді көрсетеді және 3 ЭАЕҚ деректері негізінде құрылады.</w:t>
      </w:r>
    </w:p>
    <w:bookmarkEnd w:id="63"/>
    <w:bookmarkStart w:name="z216" w:id="64"/>
    <w:p>
      <w:pPr>
        <w:spacing w:after="0"/>
        <w:ind w:left="0"/>
        <w:jc w:val="left"/>
      </w:pPr>
      <w:r>
        <w:rPr>
          <w:rFonts w:ascii="Times New Roman"/>
          <w:b/>
          <w:i w:val="false"/>
          <w:color w:val="000000"/>
        </w:rPr>
        <w:t xml:space="preserve"> 
«Істердің кассациялық сатыдағы қозғалысы» А кестесі</w:t>
      </w:r>
    </w:p>
    <w:bookmarkEnd w:id="64"/>
    <w:bookmarkStart w:name="z217" w:id="65"/>
    <w:p>
      <w:pPr>
        <w:spacing w:after="0"/>
        <w:ind w:left="0"/>
        <w:jc w:val="both"/>
      </w:pPr>
      <w:r>
        <w:rPr>
          <w:rFonts w:ascii="Times New Roman"/>
          <w:b w:val="false"/>
          <w:i w:val="false"/>
          <w:color w:val="000000"/>
          <w:sz w:val="28"/>
        </w:rPr>
        <w:t>
      161. А кестесінде кассациялық шағым, наразылық бойынша қарау үшін келіп түскен істер туралы мәліметтер бейнеленеді.</w:t>
      </w:r>
      <w:r>
        <w:br/>
      </w:r>
      <w:r>
        <w:rPr>
          <w:rFonts w:ascii="Times New Roman"/>
          <w:b w:val="false"/>
          <w:i w:val="false"/>
          <w:color w:val="000000"/>
          <w:sz w:val="28"/>
        </w:rPr>
        <w:t>
</w:t>
      </w:r>
      <w:r>
        <w:rPr>
          <w:rFonts w:ascii="Times New Roman"/>
          <w:b w:val="false"/>
          <w:i w:val="false"/>
          <w:color w:val="000000"/>
          <w:sz w:val="28"/>
        </w:rPr>
        <w:t>
      162. 1-бағанда есептік кезеңнің басындағы аяқталмаған істердің қалдығы бейнеленеді.</w:t>
      </w:r>
      <w:r>
        <w:br/>
      </w:r>
      <w:r>
        <w:rPr>
          <w:rFonts w:ascii="Times New Roman"/>
          <w:b w:val="false"/>
          <w:i w:val="false"/>
          <w:color w:val="000000"/>
          <w:sz w:val="28"/>
        </w:rPr>
        <w:t>
</w:t>
      </w:r>
      <w:r>
        <w:rPr>
          <w:rFonts w:ascii="Times New Roman"/>
          <w:b w:val="false"/>
          <w:i w:val="false"/>
          <w:color w:val="000000"/>
          <w:sz w:val="28"/>
        </w:rPr>
        <w:t>
      163. 2-бағанда – есептік кезеңде келіп түскен істердің саны.</w:t>
      </w:r>
      <w:r>
        <w:br/>
      </w:r>
      <w:r>
        <w:rPr>
          <w:rFonts w:ascii="Times New Roman"/>
          <w:b w:val="false"/>
          <w:i w:val="false"/>
          <w:color w:val="000000"/>
          <w:sz w:val="28"/>
        </w:rPr>
        <w:t>
</w:t>
      </w:r>
      <w:r>
        <w:rPr>
          <w:rFonts w:ascii="Times New Roman"/>
          <w:b w:val="false"/>
          <w:i w:val="false"/>
          <w:color w:val="000000"/>
          <w:sz w:val="28"/>
        </w:rPr>
        <w:t>
      164. 3-бағанда – жаңадан ашылған мән-жайлар бойынша бастапқы сот актілерінің күші жойылғаннан кейін қайта жаңғыртылған кассациялық іс жүргізудің саны, 4-бағанда – жоғары тұрған сотпен күші жойылған ұйғарымдардың саны көрсетіледі.</w:t>
      </w:r>
      <w:r>
        <w:br/>
      </w:r>
      <w:r>
        <w:rPr>
          <w:rFonts w:ascii="Times New Roman"/>
          <w:b w:val="false"/>
          <w:i w:val="false"/>
          <w:color w:val="000000"/>
          <w:sz w:val="28"/>
        </w:rPr>
        <w:t>
</w:t>
      </w:r>
      <w:r>
        <w:rPr>
          <w:rFonts w:ascii="Times New Roman"/>
          <w:b w:val="false"/>
          <w:i w:val="false"/>
          <w:color w:val="000000"/>
          <w:sz w:val="28"/>
        </w:rPr>
        <w:t>
      165. 5-бағанда шағымдардың, наразылықтардың және басқа да қайтарылғаны, кері қайтарылғаны бойынша істер саны бейнеленеді, соның ішінде шағымнан бас тартуымен кассациялық өндірісті қысқартумен – 6-баған, наразылықты кері шақыруына байланысты кассациялық өндірісті қысқартумен – 7-баған.</w:t>
      </w:r>
      <w:r>
        <w:br/>
      </w:r>
      <w:r>
        <w:rPr>
          <w:rFonts w:ascii="Times New Roman"/>
          <w:b w:val="false"/>
          <w:i w:val="false"/>
          <w:color w:val="000000"/>
          <w:sz w:val="28"/>
        </w:rPr>
        <w:t>
</w:t>
      </w:r>
      <w:r>
        <w:rPr>
          <w:rFonts w:ascii="Times New Roman"/>
          <w:b w:val="false"/>
          <w:i w:val="false"/>
          <w:color w:val="000000"/>
          <w:sz w:val="28"/>
        </w:rPr>
        <w:t>
      166. 8-бағанда – қаралған істердің саны бейнеленеді, олардың ішінен апелляциялық тәртіпте қаралған – 9-бағанда, қарау мерзімін бұзумен – 10-бағанда. 11, 12, 13-бағандарда наразылықтар бойынша, шағымдар бойынша, наразылықтар мен шағымдар бойынша бір кезде қаралған істердің жалпы санынан істер бейнеленеді.</w:t>
      </w:r>
      <w:r>
        <w:br/>
      </w:r>
      <w:r>
        <w:rPr>
          <w:rFonts w:ascii="Times New Roman"/>
          <w:b w:val="false"/>
          <w:i w:val="false"/>
          <w:color w:val="000000"/>
          <w:sz w:val="28"/>
        </w:rPr>
        <w:t>
      Есептік кезеңнің аяғына қалған істер қалдығы 14-бағанда бейнеленеді.</w:t>
      </w:r>
      <w:r>
        <w:br/>
      </w:r>
      <w:r>
        <w:rPr>
          <w:rFonts w:ascii="Times New Roman"/>
          <w:b w:val="false"/>
          <w:i w:val="false"/>
          <w:color w:val="000000"/>
          <w:sz w:val="28"/>
        </w:rPr>
        <w:t>
</w:t>
      </w:r>
      <w:r>
        <w:rPr>
          <w:rFonts w:ascii="Times New Roman"/>
          <w:b w:val="false"/>
          <w:i w:val="false"/>
          <w:color w:val="000000"/>
          <w:sz w:val="28"/>
        </w:rPr>
        <w:t>
      167. 15-бағанда – бірінші сатылы соттың шешімдері өзгеріссіз қалғандардың саны көрсетіледі, 16-бағанда – апелляциялық сатылы соттың шешімдері өзгеріссіз қалғандардың саны, ал 17-бағанда – апелляциялық сатылы соттың қаулылары өзгеріссіз қалғандардың саны.</w:t>
      </w:r>
      <w:r>
        <w:br/>
      </w:r>
      <w:r>
        <w:rPr>
          <w:rFonts w:ascii="Times New Roman"/>
          <w:b w:val="false"/>
          <w:i w:val="false"/>
          <w:color w:val="000000"/>
          <w:sz w:val="28"/>
        </w:rPr>
        <w:t>
</w:t>
      </w:r>
      <w:r>
        <w:rPr>
          <w:rFonts w:ascii="Times New Roman"/>
          <w:b w:val="false"/>
          <w:i w:val="false"/>
          <w:color w:val="000000"/>
          <w:sz w:val="28"/>
        </w:rPr>
        <w:t>
      168. 18-бағанда – бірінші сатылы соттың күші жойылған бүкіл шешімдерінің саны көрсетіледі, оның апелляциялық сатындағы сотында қаралмағандары – 19-бағанда, апелляциялық саты сотында қаралғандар – 20-бағанда, толығымен және ішінара жойылғандар – 21, 22-бағандарда, істі жаңадан қарауға жіберуінсіз, жаңа сот актісін шығарумен – 23-бағанда, 24-бағанда – істі жаңадан қарауға бірінші сатылы сотқа жолдаумен, 25-бағанда – істі жаңадан қарауға апелляциялық сатылы сотқа жолдаумен, 26-бағанда – өтінішті қараусыз қалдырумен, 27-бағанда – іс бойынша өндірісті қысқартумен.</w:t>
      </w:r>
      <w:r>
        <w:br/>
      </w:r>
      <w:r>
        <w:rPr>
          <w:rFonts w:ascii="Times New Roman"/>
          <w:b w:val="false"/>
          <w:i w:val="false"/>
          <w:color w:val="000000"/>
          <w:sz w:val="28"/>
        </w:rPr>
        <w:t>
</w:t>
      </w:r>
      <w:r>
        <w:rPr>
          <w:rFonts w:ascii="Times New Roman"/>
          <w:b w:val="false"/>
          <w:i w:val="false"/>
          <w:color w:val="000000"/>
          <w:sz w:val="28"/>
        </w:rPr>
        <w:t>
      169. 27-бағаннан: 28-бағанда – бітімгершілік келісімді бекітумен байланысты, 29-бағанда – талапкердің талап-арыздан бас тартумен байланысты.</w:t>
      </w:r>
      <w:r>
        <w:br/>
      </w:r>
      <w:r>
        <w:rPr>
          <w:rFonts w:ascii="Times New Roman"/>
          <w:b w:val="false"/>
          <w:i w:val="false"/>
          <w:color w:val="000000"/>
          <w:sz w:val="28"/>
        </w:rPr>
        <w:t>
</w:t>
      </w:r>
      <w:r>
        <w:rPr>
          <w:rFonts w:ascii="Times New Roman"/>
          <w:b w:val="false"/>
          <w:i w:val="false"/>
          <w:color w:val="000000"/>
          <w:sz w:val="28"/>
        </w:rPr>
        <w:t>
      170. 30-бағанда – бірінші сатылы соттың өзгертілген шешімдердің жалпы саны бейнеленеді, оның 31-бағанда – апелляциялық саты сотында қаралмағандар, 32-бағанда - апелляциялық саты сотында қаралғандар.</w:t>
      </w:r>
      <w:r>
        <w:br/>
      </w:r>
      <w:r>
        <w:rPr>
          <w:rFonts w:ascii="Times New Roman"/>
          <w:b w:val="false"/>
          <w:i w:val="false"/>
          <w:color w:val="000000"/>
          <w:sz w:val="28"/>
        </w:rPr>
        <w:t>
</w:t>
      </w:r>
      <w:r>
        <w:rPr>
          <w:rFonts w:ascii="Times New Roman"/>
          <w:b w:val="false"/>
          <w:i w:val="false"/>
          <w:color w:val="000000"/>
          <w:sz w:val="28"/>
        </w:rPr>
        <w:t>
      171. Апелляциялық сатылы соттың жойған шешімдердің саны 33 -бағанда қалыптастырады, апелляциялық сатының жойған қаулылардың саны - 34 бағанда, толығымен - 35 -бағанда, ішінара – 36-бағанда, істі жаңадан қарау үшін жолдаумен – 37-бағанда, соның ішінде бірінші немесе апелляциялық сатылы соттарына – 38, 39-бағандарда.</w:t>
      </w:r>
      <w:r>
        <w:br/>
      </w:r>
      <w:r>
        <w:rPr>
          <w:rFonts w:ascii="Times New Roman"/>
          <w:b w:val="false"/>
          <w:i w:val="false"/>
          <w:color w:val="000000"/>
          <w:sz w:val="28"/>
        </w:rPr>
        <w:t>
      Істі жаңадан қарауға жолдауынсыз, жаңа сот актісін шығарумен – 40-бағанда, бірінші сатылы сотың шешімін күшінде қалдырумен – 41-бағанда, бірінші сатылы сотың шешімін өзгертумен – 42-бағанда, іс бойынша өндірісті қысқартумен – 43-бағанда, өтінішті қараусыз қалдырумен – 44-бағанда, бұрын апелляциялық сатылы сотында күшін жойған, бірінші сатылы соттың алдынғы шешімдерін қалпына келтіру – 45-бағанда.</w:t>
      </w:r>
      <w:r>
        <w:br/>
      </w:r>
      <w:r>
        <w:rPr>
          <w:rFonts w:ascii="Times New Roman"/>
          <w:b w:val="false"/>
          <w:i w:val="false"/>
          <w:color w:val="000000"/>
          <w:sz w:val="28"/>
        </w:rPr>
        <w:t>
</w:t>
      </w:r>
      <w:r>
        <w:rPr>
          <w:rFonts w:ascii="Times New Roman"/>
          <w:b w:val="false"/>
          <w:i w:val="false"/>
          <w:color w:val="000000"/>
          <w:sz w:val="28"/>
        </w:rPr>
        <w:t>
      172. апелляциялық сатылы соттың өзгертілген шешімдер саны 46-бағанда бейнеленеді, ал 47-бағанда - апелляциялық сатының өзгертілген қаулылар саны; 46, 47-бағандардан 48-бағанда – бірінші сатылы соттың шешімдерін қалпына келтірумен, апелляциялық сатылы соттың өзгертілген шешімдері, қаулылары.</w:t>
      </w:r>
      <w:r>
        <w:br/>
      </w:r>
      <w:r>
        <w:rPr>
          <w:rFonts w:ascii="Times New Roman"/>
          <w:b w:val="false"/>
          <w:i w:val="false"/>
          <w:color w:val="000000"/>
          <w:sz w:val="28"/>
        </w:rPr>
        <w:t>
</w:t>
      </w:r>
      <w:r>
        <w:rPr>
          <w:rFonts w:ascii="Times New Roman"/>
          <w:b w:val="false"/>
          <w:i w:val="false"/>
          <w:color w:val="000000"/>
          <w:sz w:val="28"/>
        </w:rPr>
        <w:t>
      173. 49-бағанда – шығарылған жеке ұйғарымдар саны, 50-бағанда – келіп түскен жауаптар.</w:t>
      </w:r>
      <w:r>
        <w:br/>
      </w:r>
      <w:r>
        <w:rPr>
          <w:rFonts w:ascii="Times New Roman"/>
          <w:b w:val="false"/>
          <w:i w:val="false"/>
          <w:color w:val="000000"/>
          <w:sz w:val="28"/>
        </w:rPr>
        <w:t>
</w:t>
      </w:r>
      <w:r>
        <w:rPr>
          <w:rFonts w:ascii="Times New Roman"/>
          <w:b w:val="false"/>
          <w:i w:val="false"/>
          <w:color w:val="000000"/>
          <w:sz w:val="28"/>
        </w:rPr>
        <w:t>
      174. 51, 52, 53-бағандарда мүгедектер талап-арыздары бойынша, кәмелетке толмағандар мүддесінің талап-арыздары бойынша, әйел жынысты тұлғалардың талап-арыздары бойынша аяқталған істер санынан істер көрсетіледі.</w:t>
      </w:r>
    </w:p>
    <w:bookmarkEnd w:id="65"/>
    <w:bookmarkStart w:name="z231" w:id="66"/>
    <w:p>
      <w:pPr>
        <w:spacing w:after="0"/>
        <w:ind w:left="0"/>
        <w:jc w:val="left"/>
      </w:pPr>
      <w:r>
        <w:rPr>
          <w:rFonts w:ascii="Times New Roman"/>
          <w:b/>
          <w:i w:val="false"/>
          <w:color w:val="000000"/>
        </w:rPr>
        <w:t xml:space="preserve"> 
«Бірінші және апелляциялық сатылы соттардың ұйғарымдарын</w:t>
      </w:r>
      <w:r>
        <w:br/>
      </w:r>
      <w:r>
        <w:rPr>
          <w:rFonts w:ascii="Times New Roman"/>
          <w:b/>
          <w:i w:val="false"/>
          <w:color w:val="000000"/>
        </w:rPr>
        <w:t>
қараудың нәтижелері» Б кестесі</w:t>
      </w:r>
    </w:p>
    <w:bookmarkEnd w:id="66"/>
    <w:bookmarkStart w:name="z232" w:id="67"/>
    <w:p>
      <w:pPr>
        <w:spacing w:after="0"/>
        <w:ind w:left="0"/>
        <w:jc w:val="both"/>
      </w:pPr>
      <w:r>
        <w:rPr>
          <w:rFonts w:ascii="Times New Roman"/>
          <w:b w:val="false"/>
          <w:i w:val="false"/>
          <w:color w:val="000000"/>
          <w:sz w:val="28"/>
        </w:rPr>
        <w:t>
      175. Осы кесте апелляциялық сатылы соттың ұйғарымдарын және бірінші сатылы соттың ұйғарымдарын кассациялық сатымен қарау нәтижелері туралы мәліметтерді қамтиды.</w:t>
      </w:r>
      <w:r>
        <w:br/>
      </w:r>
      <w:r>
        <w:rPr>
          <w:rFonts w:ascii="Times New Roman"/>
          <w:b w:val="false"/>
          <w:i w:val="false"/>
          <w:color w:val="000000"/>
          <w:sz w:val="28"/>
        </w:rPr>
        <w:t>
</w:t>
      </w:r>
      <w:r>
        <w:rPr>
          <w:rFonts w:ascii="Times New Roman"/>
          <w:b w:val="false"/>
          <w:i w:val="false"/>
          <w:color w:val="000000"/>
          <w:sz w:val="28"/>
        </w:rPr>
        <w:t>
      176. 1-баған - есептік кезеңнің басындағы аяқталмаған істердің қалдығын бейнелейді.</w:t>
      </w:r>
      <w:r>
        <w:br/>
      </w:r>
      <w:r>
        <w:rPr>
          <w:rFonts w:ascii="Times New Roman"/>
          <w:b w:val="false"/>
          <w:i w:val="false"/>
          <w:color w:val="000000"/>
          <w:sz w:val="28"/>
        </w:rPr>
        <w:t>
</w:t>
      </w:r>
      <w:r>
        <w:rPr>
          <w:rFonts w:ascii="Times New Roman"/>
          <w:b w:val="false"/>
          <w:i w:val="false"/>
          <w:color w:val="000000"/>
          <w:sz w:val="28"/>
        </w:rPr>
        <w:t>
      177. 2-бағанда – есептік кезеңде келіп түскен істердің саны.</w:t>
      </w:r>
      <w:r>
        <w:br/>
      </w:r>
      <w:r>
        <w:rPr>
          <w:rFonts w:ascii="Times New Roman"/>
          <w:b w:val="false"/>
          <w:i w:val="false"/>
          <w:color w:val="000000"/>
          <w:sz w:val="28"/>
        </w:rPr>
        <w:t>
</w:t>
      </w:r>
      <w:r>
        <w:rPr>
          <w:rFonts w:ascii="Times New Roman"/>
          <w:b w:val="false"/>
          <w:i w:val="false"/>
          <w:color w:val="000000"/>
          <w:sz w:val="28"/>
        </w:rPr>
        <w:t>
      178. 3-бағанда – жаңадан ашылған мән-жайлар бойынша бастапқы сот актілерінің күші жойылғаннан кейін жаңартылған кассациялық іс жүргізу саны бейнеленеді, жоғары тұрған сотпен жойған ұйғарымдар саны – 4-бағанда.</w:t>
      </w:r>
      <w:r>
        <w:br/>
      </w:r>
      <w:r>
        <w:rPr>
          <w:rFonts w:ascii="Times New Roman"/>
          <w:b w:val="false"/>
          <w:i w:val="false"/>
          <w:color w:val="000000"/>
          <w:sz w:val="28"/>
        </w:rPr>
        <w:t>
</w:t>
      </w:r>
      <w:r>
        <w:rPr>
          <w:rFonts w:ascii="Times New Roman"/>
          <w:b w:val="false"/>
          <w:i w:val="false"/>
          <w:color w:val="000000"/>
          <w:sz w:val="28"/>
        </w:rPr>
        <w:t>
      179. 5-баған – қайтарылған, кері қайтарылған шағымдар, наразылықтар және т.б. туралы істерді ескереді, солардың ішінен шағымнан бас тарту арқылы кассациялық іс жүргізуді қысқарту арқылы – 6-бағанда, наразылықты кері қайтарумен байланысты кассациялық іс жүргізуді қысқарту арқылы – 7-бағанда бейнеленеді.</w:t>
      </w:r>
      <w:r>
        <w:br/>
      </w:r>
      <w:r>
        <w:rPr>
          <w:rFonts w:ascii="Times New Roman"/>
          <w:b w:val="false"/>
          <w:i w:val="false"/>
          <w:color w:val="000000"/>
          <w:sz w:val="28"/>
        </w:rPr>
        <w:t>
</w:t>
      </w:r>
      <w:r>
        <w:rPr>
          <w:rFonts w:ascii="Times New Roman"/>
          <w:b w:val="false"/>
          <w:i w:val="false"/>
          <w:color w:val="000000"/>
          <w:sz w:val="28"/>
        </w:rPr>
        <w:t>
      180. 8-баған – қаралған істердің жалпы саны көрсетіледі, солардың ішінде 9 бағанда – апелляциялық тәртіпте қаралғандар, 8-бағаннан 10-бағанда - қараудың мерзімін бұзу арқылы.</w:t>
      </w:r>
      <w:r>
        <w:br/>
      </w:r>
      <w:r>
        <w:rPr>
          <w:rFonts w:ascii="Times New Roman"/>
          <w:b w:val="false"/>
          <w:i w:val="false"/>
          <w:color w:val="000000"/>
          <w:sz w:val="28"/>
        </w:rPr>
        <w:t>
      Қаралған істердің жалпы санынан 11-бағанда наразылықтар бойынша істер, 12-бағанда – шағымдар бойынша, 13-бағанда – шағымдар мен наразылықтар бойынша бір мезгілде.</w:t>
      </w:r>
      <w:r>
        <w:br/>
      </w:r>
      <w:r>
        <w:rPr>
          <w:rFonts w:ascii="Times New Roman"/>
          <w:b w:val="false"/>
          <w:i w:val="false"/>
          <w:color w:val="000000"/>
          <w:sz w:val="28"/>
        </w:rPr>
        <w:t>
</w:t>
      </w:r>
      <w:r>
        <w:rPr>
          <w:rFonts w:ascii="Times New Roman"/>
          <w:b w:val="false"/>
          <w:i w:val="false"/>
          <w:color w:val="000000"/>
          <w:sz w:val="28"/>
        </w:rPr>
        <w:t>
      181. 14-бағанда - есептік кезеңнің соңына істер қалдықтары көрсетіледі.</w:t>
      </w:r>
      <w:r>
        <w:br/>
      </w:r>
      <w:r>
        <w:rPr>
          <w:rFonts w:ascii="Times New Roman"/>
          <w:b w:val="false"/>
          <w:i w:val="false"/>
          <w:color w:val="000000"/>
          <w:sz w:val="28"/>
        </w:rPr>
        <w:t>
      15-бағанда – бірінші сатылы соттың ұйғарымдарын өзгертусіз қалдырылғандар саны, 16-бағанда – апелляциялық сатылы соттың ұйғарымдарын өзгертусіз қалдырылғандар саны.</w:t>
      </w:r>
      <w:r>
        <w:br/>
      </w:r>
      <w:r>
        <w:rPr>
          <w:rFonts w:ascii="Times New Roman"/>
          <w:b w:val="false"/>
          <w:i w:val="false"/>
          <w:color w:val="000000"/>
          <w:sz w:val="28"/>
        </w:rPr>
        <w:t>
</w:t>
      </w:r>
      <w:r>
        <w:rPr>
          <w:rFonts w:ascii="Times New Roman"/>
          <w:b w:val="false"/>
          <w:i w:val="false"/>
          <w:color w:val="000000"/>
          <w:sz w:val="28"/>
        </w:rPr>
        <w:t>
      182. 17-бағанда - күші жойылған бірінші сатылы сотының ұйғарымдар жалпы саны бейнеленеді, солардың ішінен 18-бағанда – толығымен күші жойылған бірінші сатылы сотының ұйғарымдар саны, 19-бағанда – ішінара, 20-бағанда – істі жаңадан қарауға жолдамаусыз жаңа ұйғарым шығарумен, 21-бағанда – істі жаңадан қарау үшін бірінші сатылы сотына жолдаумен, 22-бағанда – іс бойынша іс жүргізуді қысқартумен және 23-бағанда – өтінішті қараусыз қалдырумен бірінші сатылы соттың ұйғарымдары бейнеленеді.</w:t>
      </w:r>
      <w:r>
        <w:br/>
      </w:r>
      <w:r>
        <w:rPr>
          <w:rFonts w:ascii="Times New Roman"/>
          <w:b w:val="false"/>
          <w:i w:val="false"/>
          <w:color w:val="000000"/>
          <w:sz w:val="28"/>
        </w:rPr>
        <w:t>
</w:t>
      </w:r>
      <w:r>
        <w:rPr>
          <w:rFonts w:ascii="Times New Roman"/>
          <w:b w:val="false"/>
          <w:i w:val="false"/>
          <w:color w:val="000000"/>
          <w:sz w:val="28"/>
        </w:rPr>
        <w:t>
      183. 24-бағанда – апелляциялық сатылы соттмен күші жойылған ұйғарымдар саны қалыптастырады, оның толығымен және ішінара жойылғандар – 25, 26. 27-бағанда - істі жаңадан қарауға бірінші сатылы сотқа жолдаумен ұйғарымдар саны бейнеленеді, 28-бағанда - іс бойынша өндірісті қысқартумен, 29-бағанда – бірінші сатылы соттың шешімін күшінде қалдырумен, 30-бағанда – өтінішті қараусыз қалдырумен.</w:t>
      </w:r>
      <w:r>
        <w:br/>
      </w:r>
      <w:r>
        <w:rPr>
          <w:rFonts w:ascii="Times New Roman"/>
          <w:b w:val="false"/>
          <w:i w:val="false"/>
          <w:color w:val="000000"/>
          <w:sz w:val="28"/>
        </w:rPr>
        <w:t>
</w:t>
      </w:r>
      <w:r>
        <w:rPr>
          <w:rFonts w:ascii="Times New Roman"/>
          <w:b w:val="false"/>
          <w:i w:val="false"/>
          <w:color w:val="000000"/>
          <w:sz w:val="28"/>
        </w:rPr>
        <w:t>
      184. 31, 32-бағандарда – тиісінше бірінші және апелляциялық сатылы соттардың өзгертілген ұйғарымдар саны есептеледі.</w:t>
      </w:r>
      <w:r>
        <w:br/>
      </w:r>
      <w:r>
        <w:rPr>
          <w:rFonts w:ascii="Times New Roman"/>
          <w:b w:val="false"/>
          <w:i w:val="false"/>
          <w:color w:val="000000"/>
          <w:sz w:val="28"/>
        </w:rPr>
        <w:t>
</w:t>
      </w:r>
      <w:r>
        <w:rPr>
          <w:rFonts w:ascii="Times New Roman"/>
          <w:b w:val="false"/>
          <w:i w:val="false"/>
          <w:color w:val="000000"/>
          <w:sz w:val="28"/>
        </w:rPr>
        <w:t>
      185. 33-бағанда – апелляциялық саты сотында бұрын жойған алғашқы ұйғарымдарын қалпына келтіру саны.</w:t>
      </w:r>
      <w:r>
        <w:br/>
      </w:r>
      <w:r>
        <w:rPr>
          <w:rFonts w:ascii="Times New Roman"/>
          <w:b w:val="false"/>
          <w:i w:val="false"/>
          <w:color w:val="000000"/>
          <w:sz w:val="28"/>
        </w:rPr>
        <w:t>
</w:t>
      </w:r>
      <w:r>
        <w:rPr>
          <w:rFonts w:ascii="Times New Roman"/>
          <w:b w:val="false"/>
          <w:i w:val="false"/>
          <w:color w:val="000000"/>
          <w:sz w:val="28"/>
        </w:rPr>
        <w:t>
      186. 34-бағанда - шығарылған жеке ұйғарымдар есептеледі, 35-бағанда - келіп түскен жауаптардың саны.</w:t>
      </w:r>
    </w:p>
    <w:bookmarkEnd w:id="67"/>
    <w:bookmarkStart w:name="z244" w:id="68"/>
    <w:p>
      <w:pPr>
        <w:spacing w:after="0"/>
        <w:ind w:left="0"/>
        <w:jc w:val="left"/>
      </w:pPr>
      <w:r>
        <w:rPr>
          <w:rFonts w:ascii="Times New Roman"/>
          <w:b/>
          <w:i w:val="false"/>
          <w:color w:val="000000"/>
        </w:rPr>
        <w:t xml:space="preserve"> 
«Жаңадан ашылған мән-жайлар бойынша сот актілерін қайта қарау</w:t>
      </w:r>
      <w:r>
        <w:br/>
      </w:r>
      <w:r>
        <w:rPr>
          <w:rFonts w:ascii="Times New Roman"/>
          <w:b/>
          <w:i w:val="false"/>
          <w:color w:val="000000"/>
        </w:rPr>
        <w:t>
бойынша өтініштерді қарау туралы мәліметтер» қосымшасы</w:t>
      </w:r>
    </w:p>
    <w:bookmarkEnd w:id="68"/>
    <w:bookmarkStart w:name="z245" w:id="69"/>
    <w:p>
      <w:pPr>
        <w:spacing w:after="0"/>
        <w:ind w:left="0"/>
        <w:jc w:val="both"/>
      </w:pPr>
      <w:r>
        <w:rPr>
          <w:rFonts w:ascii="Times New Roman"/>
          <w:b w:val="false"/>
          <w:i w:val="false"/>
          <w:color w:val="000000"/>
          <w:sz w:val="28"/>
        </w:rPr>
        <w:t>
      187. Қосымшада жаңадан ашылған мән-жайлары бойынша сот актілерін қайта қарау бойынша өтініштерді қарау туралы мәліметтері бейнеленеді.</w:t>
      </w:r>
      <w:r>
        <w:br/>
      </w:r>
      <w:r>
        <w:rPr>
          <w:rFonts w:ascii="Times New Roman"/>
          <w:b w:val="false"/>
          <w:i w:val="false"/>
          <w:color w:val="000000"/>
          <w:sz w:val="28"/>
        </w:rPr>
        <w:t>
      1-бағанда есептік кезеңнің басындағы өтініштердің қалдығы бейнеленеді. 2-бағанда есептік кезеңде келіп түскен барлық өтініштері бейнеленеді. 3-бағанда жоғары тұрған сотпен ұйғарымдардың күшін жойғандар саны. 4 -бағанда - жаңадан ашылған мән-жайлар бойынша сот актілерін қайта қарау туралы қайтарылған өтініштердің саны бейнеленеді. 5-бағанда жаңадан ашылған мән-жайлар бойынша іс жүргізуге қабылданған өтініштер бейнеленеді.</w:t>
      </w:r>
      <w:r>
        <w:br/>
      </w:r>
      <w:r>
        <w:rPr>
          <w:rFonts w:ascii="Times New Roman"/>
          <w:b w:val="false"/>
          <w:i w:val="false"/>
          <w:color w:val="000000"/>
          <w:sz w:val="28"/>
        </w:rPr>
        <w:t>
      6, 7-бағандарда өтініштерді қарау нәтижелері бейнеленеді. 8-бағанда есептік кезеңнің соңына қалған өтініштердің қалдықтары көрсетіледі.</w:t>
      </w:r>
    </w:p>
    <w:bookmarkEnd w:id="69"/>
    <w:bookmarkStart w:name="z246" w:id="70"/>
    <w:p>
      <w:pPr>
        <w:spacing w:after="0"/>
        <w:ind w:left="0"/>
        <w:jc w:val="left"/>
      </w:pPr>
      <w:r>
        <w:rPr>
          <w:rFonts w:ascii="Times New Roman"/>
          <w:b/>
          <w:i w:val="false"/>
          <w:color w:val="000000"/>
        </w:rPr>
        <w:t xml:space="preserve"> 
13. «Қадағалау сатылы сотта азаматтық істерді қарауы бойынша</w:t>
      </w:r>
      <w:r>
        <w:br/>
      </w:r>
      <w:r>
        <w:rPr>
          <w:rFonts w:ascii="Times New Roman"/>
          <w:b/>
          <w:i w:val="false"/>
          <w:color w:val="000000"/>
        </w:rPr>
        <w:t>
соттардың жұмысы туралы» №9 нысанды есеп</w:t>
      </w:r>
    </w:p>
    <w:bookmarkEnd w:id="70"/>
    <w:bookmarkStart w:name="z247" w:id="71"/>
    <w:p>
      <w:pPr>
        <w:spacing w:after="0"/>
        <w:ind w:left="0"/>
        <w:jc w:val="both"/>
      </w:pPr>
      <w:r>
        <w:rPr>
          <w:rFonts w:ascii="Times New Roman"/>
          <w:b w:val="false"/>
          <w:i w:val="false"/>
          <w:color w:val="000000"/>
          <w:sz w:val="28"/>
        </w:rPr>
        <w:t>
      188. Аталған есеп азаматтық істерді қадағалау тәртібінде қарау бойынша Қазақстан Республикасы Жоғарғы Соттың азаматтық және әкімшілік істері бойынша қадағалау сот алқасының жұмысын бейнелейді және 4 ЭАЕҚ негізінде құрылады.</w:t>
      </w:r>
      <w:r>
        <w:br/>
      </w:r>
      <w:r>
        <w:rPr>
          <w:rFonts w:ascii="Times New Roman"/>
          <w:b w:val="false"/>
          <w:i w:val="false"/>
          <w:color w:val="000000"/>
          <w:sz w:val="28"/>
        </w:rPr>
        <w:t>
</w:t>
      </w:r>
      <w:r>
        <w:rPr>
          <w:rFonts w:ascii="Times New Roman"/>
          <w:b w:val="false"/>
          <w:i w:val="false"/>
          <w:color w:val="000000"/>
          <w:sz w:val="28"/>
        </w:rPr>
        <w:t>
      189. Есеп бес кестеден тұрады.</w:t>
      </w:r>
      <w:r>
        <w:br/>
      </w:r>
      <w:r>
        <w:rPr>
          <w:rFonts w:ascii="Times New Roman"/>
          <w:b w:val="false"/>
          <w:i w:val="false"/>
          <w:color w:val="000000"/>
          <w:sz w:val="28"/>
        </w:rPr>
        <w:t>
      А кестесінде қадағалау қолдаухаттарының қозғалысы бейнеленеді, Б кестесінде жергілікті соттардың сот актілеріне қадағалау тәртібінде қайта қарау нәтижелері туралы мәліметтер қамтылған, В кестесі наразылықтары бар істердің қозғалысы туралы мәліметтерден, Д кестесі шағымданған сот актісін қадағалау тәртібінде қайта қарау жөніндегі қаулысы бар істердің қозғалысы туралы мәліметтерден, қосымша - жаңадан ашылған мән-жайлар бойынша сот актілерін қайта қарау бойынша өтініштерді қарау туралы мәліметтерден тұрады.</w:t>
      </w:r>
    </w:p>
    <w:bookmarkEnd w:id="71"/>
    <w:bookmarkStart w:name="z249" w:id="72"/>
    <w:p>
      <w:pPr>
        <w:spacing w:after="0"/>
        <w:ind w:left="0"/>
        <w:jc w:val="left"/>
      </w:pPr>
      <w:r>
        <w:rPr>
          <w:rFonts w:ascii="Times New Roman"/>
          <w:b/>
          <w:i w:val="false"/>
          <w:color w:val="000000"/>
        </w:rPr>
        <w:t xml:space="preserve"> 
«Қолдаухаттардың қозғалысы» А кестесі</w:t>
      </w:r>
    </w:p>
    <w:bookmarkEnd w:id="72"/>
    <w:bookmarkStart w:name="z250" w:id="73"/>
    <w:p>
      <w:pPr>
        <w:spacing w:after="0"/>
        <w:ind w:left="0"/>
        <w:jc w:val="both"/>
      </w:pPr>
      <w:r>
        <w:rPr>
          <w:rFonts w:ascii="Times New Roman"/>
          <w:b w:val="false"/>
          <w:i w:val="false"/>
          <w:color w:val="000000"/>
          <w:sz w:val="28"/>
        </w:rPr>
        <w:t>
      190. Осы кестедегі есепке алу соттық қадағалау тәртібінде қолдаухаттарды алдын ала қарау бойынша жүргізіледі.</w:t>
      </w:r>
      <w:r>
        <w:br/>
      </w:r>
      <w:r>
        <w:rPr>
          <w:rFonts w:ascii="Times New Roman"/>
          <w:b w:val="false"/>
          <w:i w:val="false"/>
          <w:color w:val="000000"/>
          <w:sz w:val="28"/>
        </w:rPr>
        <w:t>
</w:t>
      </w:r>
      <w:r>
        <w:rPr>
          <w:rFonts w:ascii="Times New Roman"/>
          <w:b w:val="false"/>
          <w:i w:val="false"/>
          <w:color w:val="000000"/>
          <w:sz w:val="28"/>
        </w:rPr>
        <w:t>
      191. 1-бағанда - есептік кезеңнің басындағы қолдаухаттардың қалдығы ескеріледі; 2-бағанда - есептік кезеңде келіп түскен қолдаухаттар, соның ішінде жеке ұйғарымдар, қаулылар бойынша 3-бағанда бейнеленеді.</w:t>
      </w:r>
      <w:r>
        <w:br/>
      </w:r>
      <w:r>
        <w:rPr>
          <w:rFonts w:ascii="Times New Roman"/>
          <w:b w:val="false"/>
          <w:i w:val="false"/>
          <w:color w:val="000000"/>
          <w:sz w:val="28"/>
        </w:rPr>
        <w:t>
</w:t>
      </w:r>
      <w:r>
        <w:rPr>
          <w:rFonts w:ascii="Times New Roman"/>
          <w:b w:val="false"/>
          <w:i w:val="false"/>
          <w:color w:val="000000"/>
          <w:sz w:val="28"/>
        </w:rPr>
        <w:t>
      192. 4-бағанда - ҚР АІЖК </w:t>
      </w:r>
      <w:r>
        <w:rPr>
          <w:rFonts w:ascii="Times New Roman"/>
          <w:b w:val="false"/>
          <w:i w:val="false"/>
          <w:color w:val="000000"/>
          <w:sz w:val="28"/>
        </w:rPr>
        <w:t>392-бабының</w:t>
      </w:r>
      <w:r>
        <w:rPr>
          <w:rFonts w:ascii="Times New Roman"/>
          <w:b w:val="false"/>
          <w:i w:val="false"/>
          <w:color w:val="000000"/>
          <w:sz w:val="28"/>
        </w:rPr>
        <w:t xml:space="preserve"> тәртібінде қайтарылған қолдаухаттар ескеріледі, 5-бағанда - ҚР АІЖК 392-бабы 1-бөлімінің 4) тармақшасы бойынша кері қайтарылған қолдаухаттар есептеледі.</w:t>
      </w:r>
      <w:r>
        <w:br/>
      </w:r>
      <w:r>
        <w:rPr>
          <w:rFonts w:ascii="Times New Roman"/>
          <w:b w:val="false"/>
          <w:i w:val="false"/>
          <w:color w:val="000000"/>
          <w:sz w:val="28"/>
        </w:rPr>
        <w:t>
</w:t>
      </w:r>
      <w:r>
        <w:rPr>
          <w:rFonts w:ascii="Times New Roman"/>
          <w:b w:val="false"/>
          <w:i w:val="false"/>
          <w:color w:val="000000"/>
          <w:sz w:val="28"/>
        </w:rPr>
        <w:t>
      193. 6-бағанда - ҚР АІЖК </w:t>
      </w:r>
      <w:r>
        <w:rPr>
          <w:rFonts w:ascii="Times New Roman"/>
          <w:b w:val="false"/>
          <w:i w:val="false"/>
          <w:color w:val="000000"/>
          <w:sz w:val="28"/>
        </w:rPr>
        <w:t>394-бабы</w:t>
      </w:r>
      <w:r>
        <w:rPr>
          <w:rFonts w:ascii="Times New Roman"/>
          <w:b w:val="false"/>
          <w:i w:val="false"/>
          <w:color w:val="000000"/>
          <w:sz w:val="28"/>
        </w:rPr>
        <w:t xml:space="preserve"> 1 бөлімінің 1) тармақшасы бойынша дау айтылған сот актісін қайта қарау жөніндегі қолдаухатты қараудың нәтижелері ескеріледі.</w:t>
      </w:r>
      <w:r>
        <w:br/>
      </w:r>
      <w:r>
        <w:rPr>
          <w:rFonts w:ascii="Times New Roman"/>
          <w:b w:val="false"/>
          <w:i w:val="false"/>
          <w:color w:val="000000"/>
          <w:sz w:val="28"/>
        </w:rPr>
        <w:t>
</w:t>
      </w:r>
      <w:r>
        <w:rPr>
          <w:rFonts w:ascii="Times New Roman"/>
          <w:b w:val="false"/>
          <w:i w:val="false"/>
          <w:color w:val="000000"/>
          <w:sz w:val="28"/>
        </w:rPr>
        <w:t>
      194. 7-бағанда - ҚР АІЖК 394-бабы 1 бөлімінің 2) тармақшасы бойынша дау айтылған сот актісін қайта қарау бойынша қадағалау өндірісін қозғаудан бас тарту туралы қолдаухаттар бейнеленеді.</w:t>
      </w:r>
      <w:r>
        <w:br/>
      </w:r>
      <w:r>
        <w:rPr>
          <w:rFonts w:ascii="Times New Roman"/>
          <w:b w:val="false"/>
          <w:i w:val="false"/>
          <w:color w:val="000000"/>
          <w:sz w:val="28"/>
        </w:rPr>
        <w:t>
</w:t>
      </w:r>
      <w:r>
        <w:rPr>
          <w:rFonts w:ascii="Times New Roman"/>
          <w:b w:val="false"/>
          <w:i w:val="false"/>
          <w:color w:val="000000"/>
          <w:sz w:val="28"/>
        </w:rPr>
        <w:t>
      195. 8-бағанда - ҚР АІЖК 394 бабы 1 бөлімінің 3 тармақшасы бойынша қайтарылған қолдаухаттар ерекшеленеді.</w:t>
      </w:r>
      <w:r>
        <w:br/>
      </w:r>
      <w:r>
        <w:rPr>
          <w:rFonts w:ascii="Times New Roman"/>
          <w:b w:val="false"/>
          <w:i w:val="false"/>
          <w:color w:val="000000"/>
          <w:sz w:val="28"/>
        </w:rPr>
        <w:t>
</w:t>
      </w:r>
      <w:r>
        <w:rPr>
          <w:rFonts w:ascii="Times New Roman"/>
          <w:b w:val="false"/>
          <w:i w:val="false"/>
          <w:color w:val="000000"/>
          <w:sz w:val="28"/>
        </w:rPr>
        <w:t>
      196. 9-бағанда қаралған қолдаухаттар (6, 7 және 8-бағандардың сомасы).</w:t>
      </w:r>
      <w:r>
        <w:br/>
      </w:r>
      <w:r>
        <w:rPr>
          <w:rFonts w:ascii="Times New Roman"/>
          <w:b w:val="false"/>
          <w:i w:val="false"/>
          <w:color w:val="000000"/>
          <w:sz w:val="28"/>
        </w:rPr>
        <w:t>
</w:t>
      </w:r>
      <w:r>
        <w:rPr>
          <w:rFonts w:ascii="Times New Roman"/>
          <w:b w:val="false"/>
          <w:i w:val="false"/>
          <w:color w:val="000000"/>
          <w:sz w:val="28"/>
        </w:rPr>
        <w:t>
      197. 9-бағаннан 10-бағанда істерді талап ету арқылы шешілген қолдаухаттардың саны көрсетіледі. ҚР АІЖК белгіленген мерзімдерді бұзу арқылы қаралғаны 11-бағанда көрінеді.</w:t>
      </w:r>
      <w:r>
        <w:br/>
      </w:r>
      <w:r>
        <w:rPr>
          <w:rFonts w:ascii="Times New Roman"/>
          <w:b w:val="false"/>
          <w:i w:val="false"/>
          <w:color w:val="000000"/>
          <w:sz w:val="28"/>
        </w:rPr>
        <w:t>
</w:t>
      </w:r>
      <w:r>
        <w:rPr>
          <w:rFonts w:ascii="Times New Roman"/>
          <w:b w:val="false"/>
          <w:i w:val="false"/>
          <w:color w:val="000000"/>
          <w:sz w:val="28"/>
        </w:rPr>
        <w:t>
      198. Есептік кезеңнің аяғындағы қаралмаған қолдаухаттардың қалдығы 12-бағанда бейнеленеді.</w:t>
      </w:r>
      <w:r>
        <w:br/>
      </w:r>
      <w:r>
        <w:rPr>
          <w:rFonts w:ascii="Times New Roman"/>
          <w:b w:val="false"/>
          <w:i w:val="false"/>
          <w:color w:val="000000"/>
          <w:sz w:val="28"/>
        </w:rPr>
        <w:t>
</w:t>
      </w:r>
      <w:r>
        <w:rPr>
          <w:rFonts w:ascii="Times New Roman"/>
          <w:b w:val="false"/>
          <w:i w:val="false"/>
          <w:color w:val="000000"/>
          <w:sz w:val="28"/>
        </w:rPr>
        <w:t>
      199. Біріктірілген қолдаухаттардың саны 13-бағанда көрсетіледі.</w:t>
      </w:r>
      <w:r>
        <w:br/>
      </w:r>
      <w:r>
        <w:rPr>
          <w:rFonts w:ascii="Times New Roman"/>
          <w:b w:val="false"/>
          <w:i w:val="false"/>
          <w:color w:val="000000"/>
          <w:sz w:val="28"/>
        </w:rPr>
        <w:t>
      Бірінші сатылы сот шешіміне қаралған қолдаухаттардың саны 14-бағанда (соның ішінде апелляциялық және кассациялық тәртіпте бұрын қаралғандары тиісінше 15 және 16-бағандарда) көрсетіледі. 17-бағанда апелляциялық қаулыларға қолдаухаттар көрсетіледі, 18-бағанда кассациялық қаулыларға қаралған қолдаухаттар көрсетіледі және 19 бен 20-бағандарда тиісінше апелляциялық және кассациялық сатының ұйғарымдары көрсетіледі.</w:t>
      </w:r>
      <w:r>
        <w:br/>
      </w:r>
      <w:r>
        <w:rPr>
          <w:rFonts w:ascii="Times New Roman"/>
          <w:b w:val="false"/>
          <w:i w:val="false"/>
          <w:color w:val="000000"/>
          <w:sz w:val="28"/>
        </w:rPr>
        <w:t>
</w:t>
      </w:r>
      <w:r>
        <w:rPr>
          <w:rFonts w:ascii="Times New Roman"/>
          <w:b w:val="false"/>
          <w:i w:val="false"/>
          <w:color w:val="000000"/>
          <w:sz w:val="28"/>
        </w:rPr>
        <w:t>
      200. 21, 22, 23-бағандарда (9-бағаннан) мүгедектер талап-арыздары бойынша, кәмелетке толмағандар мүддесінің талап-арыздары бойынша, әйел жынысты тұлғалардың талап-арыздары бойынша қаралған қолдаухаттар көрсетіледі.</w:t>
      </w:r>
    </w:p>
    <w:bookmarkEnd w:id="73"/>
    <w:bookmarkStart w:name="z261" w:id="74"/>
    <w:p>
      <w:pPr>
        <w:spacing w:after="0"/>
        <w:ind w:left="0"/>
        <w:jc w:val="left"/>
      </w:pPr>
      <w:r>
        <w:rPr>
          <w:rFonts w:ascii="Times New Roman"/>
          <w:b/>
          <w:i w:val="false"/>
          <w:color w:val="000000"/>
        </w:rPr>
        <w:t xml:space="preserve"> 
«Істердің қаралу нәтижелері» Б кестесі</w:t>
      </w:r>
    </w:p>
    <w:bookmarkEnd w:id="74"/>
    <w:bookmarkStart w:name="z262" w:id="75"/>
    <w:p>
      <w:pPr>
        <w:spacing w:after="0"/>
        <w:ind w:left="0"/>
        <w:jc w:val="both"/>
      </w:pPr>
      <w:r>
        <w:rPr>
          <w:rFonts w:ascii="Times New Roman"/>
          <w:b w:val="false"/>
          <w:i w:val="false"/>
          <w:color w:val="000000"/>
          <w:sz w:val="28"/>
        </w:rPr>
        <w:t>
      201. Осы кесте заңды күшіне енген сот актілерін қайта қарау нәтижелері туралы мәліметтерден тұрады.</w:t>
      </w:r>
      <w:r>
        <w:br/>
      </w:r>
      <w:r>
        <w:rPr>
          <w:rFonts w:ascii="Times New Roman"/>
          <w:b w:val="false"/>
          <w:i w:val="false"/>
          <w:color w:val="000000"/>
          <w:sz w:val="28"/>
        </w:rPr>
        <w:t>
</w:t>
      </w:r>
      <w:r>
        <w:rPr>
          <w:rFonts w:ascii="Times New Roman"/>
          <w:b w:val="false"/>
          <w:i w:val="false"/>
          <w:color w:val="000000"/>
          <w:sz w:val="28"/>
        </w:rPr>
        <w:t>
      202. 1-баған есептік кезеңнің басындағы, солардың ішінен қолдаухаттар мен наразылықтар бойынша 2 және 3-бағандарда тиісінше ерекшелеу арқылы істердің қалдығын бейнелейді.</w:t>
      </w:r>
      <w:r>
        <w:br/>
      </w:r>
      <w:r>
        <w:rPr>
          <w:rFonts w:ascii="Times New Roman"/>
          <w:b w:val="false"/>
          <w:i w:val="false"/>
          <w:color w:val="000000"/>
          <w:sz w:val="28"/>
        </w:rPr>
        <w:t>
</w:t>
      </w:r>
      <w:r>
        <w:rPr>
          <w:rFonts w:ascii="Times New Roman"/>
          <w:b w:val="false"/>
          <w:i w:val="false"/>
          <w:color w:val="000000"/>
          <w:sz w:val="28"/>
        </w:rPr>
        <w:t>
      203. 4-бағанда – есептік кезеңде келіп түскен істердің, солардың ішінен 5, 6 бағандарда - қолдаухаттар мен наразылықтар бойынша санын көрсетеді.</w:t>
      </w:r>
      <w:r>
        <w:br/>
      </w:r>
      <w:r>
        <w:rPr>
          <w:rFonts w:ascii="Times New Roman"/>
          <w:b w:val="false"/>
          <w:i w:val="false"/>
          <w:color w:val="000000"/>
          <w:sz w:val="28"/>
        </w:rPr>
        <w:t>
</w:t>
      </w:r>
      <w:r>
        <w:rPr>
          <w:rFonts w:ascii="Times New Roman"/>
          <w:b w:val="false"/>
          <w:i w:val="false"/>
          <w:color w:val="000000"/>
          <w:sz w:val="28"/>
        </w:rPr>
        <w:t>
      204. 7-бағанда жаңадан ашылған мән-жайлар бойынша бастапқы сот актісінің күші жойылғаннан кейін қайта жаңғыртылған қадағалау өндірісі ескеріледі.</w:t>
      </w:r>
      <w:r>
        <w:br/>
      </w:r>
      <w:r>
        <w:rPr>
          <w:rFonts w:ascii="Times New Roman"/>
          <w:b w:val="false"/>
          <w:i w:val="false"/>
          <w:color w:val="000000"/>
          <w:sz w:val="28"/>
        </w:rPr>
        <w:t>
</w:t>
      </w:r>
      <w:r>
        <w:rPr>
          <w:rFonts w:ascii="Times New Roman"/>
          <w:b w:val="false"/>
          <w:i w:val="false"/>
          <w:color w:val="000000"/>
          <w:sz w:val="28"/>
        </w:rPr>
        <w:t>
      205. 4-бағаннан 8-бағанда – бірінші сатылы соттың шешімін қайта қарау бойынша, 9-бағанда – бірінші сатылы соттың шешімі мен апелляциялық қаулыны қайта қарау бойынша, 10-бағанда – апелляциялық шешімді қайта қарау бойынша, 11-бағанда – апелляциялық қаулыны қайта қарау бойынша, 12-бағанда – бірінші сатылы соттың шешімін және кассациялық қаулысын қайта қарау бойынша, 13-бағанда – бірінші сатылы соттың шешімін, апелляциялық және кассациялық қаулыларын қайта қарау бойынша, 14-бағанда – кассациялық қаулыны қайта қарау бойынша істер бейнеленеді.</w:t>
      </w:r>
      <w:r>
        <w:br/>
      </w:r>
      <w:r>
        <w:rPr>
          <w:rFonts w:ascii="Times New Roman"/>
          <w:b w:val="false"/>
          <w:i w:val="false"/>
          <w:color w:val="000000"/>
          <w:sz w:val="28"/>
        </w:rPr>
        <w:t>
</w:t>
      </w:r>
      <w:r>
        <w:rPr>
          <w:rFonts w:ascii="Times New Roman"/>
          <w:b w:val="false"/>
          <w:i w:val="false"/>
          <w:color w:val="000000"/>
          <w:sz w:val="28"/>
        </w:rPr>
        <w:t>
      206. 16-бағанда – қараусыз қайтарылғандар істер, солардың ішінен қолдаухаттар бойынша – 17-бағанда, наразылықтар бойынша – 18-бағанда көрсетіледі.</w:t>
      </w:r>
      <w:r>
        <w:br/>
      </w:r>
      <w:r>
        <w:rPr>
          <w:rFonts w:ascii="Times New Roman"/>
          <w:b w:val="false"/>
          <w:i w:val="false"/>
          <w:color w:val="000000"/>
          <w:sz w:val="28"/>
        </w:rPr>
        <w:t>
</w:t>
      </w:r>
      <w:r>
        <w:rPr>
          <w:rFonts w:ascii="Times New Roman"/>
          <w:b w:val="false"/>
          <w:i w:val="false"/>
          <w:color w:val="000000"/>
          <w:sz w:val="28"/>
        </w:rPr>
        <w:t>
      207. 19-баған – қолдаухаттар мен наразылықтар бойынша қаралған істердің барлығы, солардың ішінен қолдаухаттар бойынша – 20-бағанда, наразылықтар бойынша – 21-бағанда ескеріледі.</w:t>
      </w:r>
      <w:r>
        <w:br/>
      </w:r>
      <w:r>
        <w:rPr>
          <w:rFonts w:ascii="Times New Roman"/>
          <w:b w:val="false"/>
          <w:i w:val="false"/>
          <w:color w:val="000000"/>
          <w:sz w:val="28"/>
        </w:rPr>
        <w:t>
</w:t>
      </w:r>
      <w:r>
        <w:rPr>
          <w:rFonts w:ascii="Times New Roman"/>
          <w:b w:val="false"/>
          <w:i w:val="false"/>
          <w:color w:val="000000"/>
          <w:sz w:val="28"/>
        </w:rPr>
        <w:t>
      208. 22-баған – қолдаухаттар, наразылықтар қанағаттандырылған барлық істер, солардың ішінде қолдаухат бойынша – 23 -баған, наразылық бойынша – 24-баған.</w:t>
      </w:r>
      <w:r>
        <w:br/>
      </w:r>
      <w:r>
        <w:rPr>
          <w:rFonts w:ascii="Times New Roman"/>
          <w:b w:val="false"/>
          <w:i w:val="false"/>
          <w:color w:val="000000"/>
          <w:sz w:val="28"/>
        </w:rPr>
        <w:t>
</w:t>
      </w:r>
      <w:r>
        <w:rPr>
          <w:rFonts w:ascii="Times New Roman"/>
          <w:b w:val="false"/>
          <w:i w:val="false"/>
          <w:color w:val="000000"/>
          <w:sz w:val="28"/>
        </w:rPr>
        <w:t>
      209. 25-бағанда ҚР АІЖК </w:t>
      </w:r>
      <w:r>
        <w:rPr>
          <w:rFonts w:ascii="Times New Roman"/>
          <w:b w:val="false"/>
          <w:i w:val="false"/>
          <w:color w:val="000000"/>
          <w:sz w:val="28"/>
        </w:rPr>
        <w:t>387-бабының</w:t>
      </w:r>
      <w:r>
        <w:rPr>
          <w:rFonts w:ascii="Times New Roman"/>
          <w:b w:val="false"/>
          <w:i w:val="false"/>
          <w:color w:val="000000"/>
          <w:sz w:val="28"/>
        </w:rPr>
        <w:t xml:space="preserve"> 3-бөлімімен, ҚР АІЖК  </w:t>
      </w:r>
      <w:r>
        <w:rPr>
          <w:rFonts w:ascii="Times New Roman"/>
          <w:b w:val="false"/>
          <w:i w:val="false"/>
          <w:color w:val="000000"/>
          <w:sz w:val="28"/>
        </w:rPr>
        <w:t>385-бабының</w:t>
      </w:r>
      <w:r>
        <w:rPr>
          <w:rFonts w:ascii="Times New Roman"/>
          <w:b w:val="false"/>
          <w:i w:val="false"/>
          <w:color w:val="000000"/>
          <w:sz w:val="28"/>
        </w:rPr>
        <w:t>5-бөлімімен көзделген негіздердің болмауына байланысты соттық қадағалау тәртібінде істерді қайта қараудан бас тарту туралы, қолдаухат бойынша– 26, наразылық бойынша – 27-бағандарға бөлумен.</w:t>
      </w:r>
      <w:r>
        <w:br/>
      </w:r>
      <w:r>
        <w:rPr>
          <w:rFonts w:ascii="Times New Roman"/>
          <w:b w:val="false"/>
          <w:i w:val="false"/>
          <w:color w:val="000000"/>
          <w:sz w:val="28"/>
        </w:rPr>
        <w:t>
</w:t>
      </w:r>
      <w:r>
        <w:rPr>
          <w:rFonts w:ascii="Times New Roman"/>
          <w:b w:val="false"/>
          <w:i w:val="false"/>
          <w:color w:val="000000"/>
          <w:sz w:val="28"/>
        </w:rPr>
        <w:t>
      210. Бірінші сатылы соттардың өзгертусіз қалдырған шешімдер саны 28-бағанда бейнеленеді, 29-бағанда – апелляциялық шешім өзгертусіз қалды, 30 бағанда - апелляциялық саты сотының қаулылары, 31-бағанда - кассациялық саты сотының қаулысы.</w:t>
      </w:r>
      <w:r>
        <w:br/>
      </w:r>
      <w:r>
        <w:rPr>
          <w:rFonts w:ascii="Times New Roman"/>
          <w:b w:val="false"/>
          <w:i w:val="false"/>
          <w:color w:val="000000"/>
          <w:sz w:val="28"/>
        </w:rPr>
        <w:t>
</w:t>
      </w:r>
      <w:r>
        <w:rPr>
          <w:rFonts w:ascii="Times New Roman"/>
          <w:b w:val="false"/>
          <w:i w:val="false"/>
          <w:color w:val="000000"/>
          <w:sz w:val="28"/>
        </w:rPr>
        <w:t>
      211. 32-бағанда - күші жойылған сот актілердің саны бейнеленеді, оның істі жаңадан қарау үшін жолдаумен 33-бағанда, 34-36-бағандарда – бірінші, апелляциялық, кассациялық саты соттарына, істі қысқарту арқылы – 37-бағанда, соның ішінде бітімгершілік келісімді бекіту арқылы – 38, талап-арыз берушінің талап-арыздан бас тартуына байланысты қысқарту арқылы – 39, талап-арызды қараусыз қалдыру арқылы – 40, шығарылған шешімдердің біреуін өз күшінде қалдыру арқылы – 41, жаңа шешім шығару арқылы – 42-бағандарда ескеріледі.</w:t>
      </w:r>
      <w:r>
        <w:br/>
      </w:r>
      <w:r>
        <w:rPr>
          <w:rFonts w:ascii="Times New Roman"/>
          <w:b w:val="false"/>
          <w:i w:val="false"/>
          <w:color w:val="000000"/>
          <w:sz w:val="28"/>
        </w:rPr>
        <w:t>
</w:t>
      </w:r>
      <w:r>
        <w:rPr>
          <w:rFonts w:ascii="Times New Roman"/>
          <w:b w:val="false"/>
          <w:i w:val="false"/>
          <w:color w:val="000000"/>
          <w:sz w:val="28"/>
        </w:rPr>
        <w:t>
      212. 43-бағанда прокурордың наразылығы бойынша соттың күші жойылған шешімдері бейнеленеді, солардың ішінен наразылықта көрсетілген дәлелдер бойынша 44 бағанда көрсетіледі.</w:t>
      </w:r>
      <w:r>
        <w:br/>
      </w:r>
      <w:r>
        <w:rPr>
          <w:rFonts w:ascii="Times New Roman"/>
          <w:b w:val="false"/>
          <w:i w:val="false"/>
          <w:color w:val="000000"/>
          <w:sz w:val="28"/>
        </w:rPr>
        <w:t>
</w:t>
      </w:r>
      <w:r>
        <w:rPr>
          <w:rFonts w:ascii="Times New Roman"/>
          <w:b w:val="false"/>
          <w:i w:val="false"/>
          <w:color w:val="000000"/>
          <w:sz w:val="28"/>
        </w:rPr>
        <w:t>
      213. 45, 46, 47, 49-бағандарда тиісінше бірінші, апелляциялық, кассациялық сатылы соттардың күші жойылған сот актілері.</w:t>
      </w:r>
      <w:r>
        <w:br/>
      </w:r>
      <w:r>
        <w:rPr>
          <w:rFonts w:ascii="Times New Roman"/>
          <w:b w:val="false"/>
          <w:i w:val="false"/>
          <w:color w:val="000000"/>
          <w:sz w:val="28"/>
        </w:rPr>
        <w:t>
</w:t>
      </w:r>
      <w:r>
        <w:rPr>
          <w:rFonts w:ascii="Times New Roman"/>
          <w:b w:val="false"/>
          <w:i w:val="false"/>
          <w:color w:val="000000"/>
          <w:sz w:val="28"/>
        </w:rPr>
        <w:t>
      214. 48-бағанда 47-бағаннан - бірінші сатылы соттың алғашқы шешімін қалпына келтірумен апелляциялық сатылы соттың күші жойылған сот актілері бейнеленеді.</w:t>
      </w:r>
      <w:r>
        <w:br/>
      </w:r>
      <w:r>
        <w:rPr>
          <w:rFonts w:ascii="Times New Roman"/>
          <w:b w:val="false"/>
          <w:i w:val="false"/>
          <w:color w:val="000000"/>
          <w:sz w:val="28"/>
        </w:rPr>
        <w:t>
</w:t>
      </w:r>
      <w:r>
        <w:rPr>
          <w:rFonts w:ascii="Times New Roman"/>
          <w:b w:val="false"/>
          <w:i w:val="false"/>
          <w:color w:val="000000"/>
          <w:sz w:val="28"/>
        </w:rPr>
        <w:t>
      215. 49-бағаннан 50, 51-бағандарда – бірінші сатылы соттың шешімін қалпына келтірумен және апелляциялық сатылы сот қаулысын қалпына келтірумен кассациялық сатыда соттың күшін жойған қаулылар саны бейнеленеді.</w:t>
      </w:r>
      <w:r>
        <w:br/>
      </w:r>
      <w:r>
        <w:rPr>
          <w:rFonts w:ascii="Times New Roman"/>
          <w:b w:val="false"/>
          <w:i w:val="false"/>
          <w:color w:val="000000"/>
          <w:sz w:val="28"/>
        </w:rPr>
        <w:t>
</w:t>
      </w:r>
      <w:r>
        <w:rPr>
          <w:rFonts w:ascii="Times New Roman"/>
          <w:b w:val="false"/>
          <w:i w:val="false"/>
          <w:color w:val="000000"/>
          <w:sz w:val="28"/>
        </w:rPr>
        <w:t>
      216. 52-бағанда – өзгертілген сот актілер саны бейнеленеді, олардың 53, 54, 55, 57-бағандарда – тиісінше бірінші, апелляциялық, кассациялық сатылы соттардың өзгертілген сот актілер саны.</w:t>
      </w:r>
      <w:r>
        <w:br/>
      </w:r>
      <w:r>
        <w:rPr>
          <w:rFonts w:ascii="Times New Roman"/>
          <w:b w:val="false"/>
          <w:i w:val="false"/>
          <w:color w:val="000000"/>
          <w:sz w:val="28"/>
        </w:rPr>
        <w:t>
</w:t>
      </w:r>
      <w:r>
        <w:rPr>
          <w:rFonts w:ascii="Times New Roman"/>
          <w:b w:val="false"/>
          <w:i w:val="false"/>
          <w:color w:val="000000"/>
          <w:sz w:val="28"/>
        </w:rPr>
        <w:t>
      217. 56, 58, 59-бағандарда тиісінше бірінші сатылы соттың шешімін және апелляциялық сатылы сот қаулысын қалпына келтірумен.</w:t>
      </w:r>
      <w:r>
        <w:br/>
      </w:r>
      <w:r>
        <w:rPr>
          <w:rFonts w:ascii="Times New Roman"/>
          <w:b w:val="false"/>
          <w:i w:val="false"/>
          <w:color w:val="000000"/>
          <w:sz w:val="28"/>
        </w:rPr>
        <w:t>
</w:t>
      </w:r>
      <w:r>
        <w:rPr>
          <w:rFonts w:ascii="Times New Roman"/>
          <w:b w:val="false"/>
          <w:i w:val="false"/>
          <w:color w:val="000000"/>
          <w:sz w:val="28"/>
        </w:rPr>
        <w:t>
      218. 60-бағанда – бірінші сатылы соттың күші жойылған және өзгертілген ұйғарымдары көрсетіледі, соның ішінде 61-62-бағандарда – тиісінше апелляциялық және кассациялық сатылар.</w:t>
      </w:r>
      <w:r>
        <w:br/>
      </w:r>
      <w:r>
        <w:rPr>
          <w:rFonts w:ascii="Times New Roman"/>
          <w:b w:val="false"/>
          <w:i w:val="false"/>
          <w:color w:val="000000"/>
          <w:sz w:val="28"/>
        </w:rPr>
        <w:t>
</w:t>
      </w:r>
      <w:r>
        <w:rPr>
          <w:rFonts w:ascii="Times New Roman"/>
          <w:b w:val="false"/>
          <w:i w:val="false"/>
          <w:color w:val="000000"/>
          <w:sz w:val="28"/>
        </w:rPr>
        <w:t>
      219. 63-бағанда – қадағалау тәртібінде шығарылған басқа ұйғарымдар жалпы саны бейнеленеді, оның 64-бағанда – қаралған жеке ұйғарымдар бойынша, олардың есептік кезеңнің аяғындағы қалдықтар саны 65-бағанда көрсетіледі.</w:t>
      </w:r>
      <w:r>
        <w:br/>
      </w:r>
      <w:r>
        <w:rPr>
          <w:rFonts w:ascii="Times New Roman"/>
          <w:b w:val="false"/>
          <w:i w:val="false"/>
          <w:color w:val="000000"/>
          <w:sz w:val="28"/>
        </w:rPr>
        <w:t>
</w:t>
      </w:r>
      <w:r>
        <w:rPr>
          <w:rFonts w:ascii="Times New Roman"/>
          <w:b w:val="false"/>
          <w:i w:val="false"/>
          <w:color w:val="000000"/>
          <w:sz w:val="28"/>
        </w:rPr>
        <w:t>
      220. Бұрын апелляциялық не кассациялық сатымен күші жойған, бірінші сатылы соттың алғашқы шешімдерін қалпына келтірген 66-бағанда көрсетіледі.</w:t>
      </w:r>
    </w:p>
    <w:bookmarkEnd w:id="75"/>
    <w:bookmarkStart w:name="z282" w:id="76"/>
    <w:p>
      <w:pPr>
        <w:spacing w:after="0"/>
        <w:ind w:left="0"/>
        <w:jc w:val="left"/>
      </w:pPr>
      <w:r>
        <w:rPr>
          <w:rFonts w:ascii="Times New Roman"/>
          <w:b/>
          <w:i w:val="false"/>
          <w:color w:val="000000"/>
        </w:rPr>
        <w:t xml:space="preserve"> 
«Наразылықтарға қатысты істердің қозғалысы» В кестесі</w:t>
      </w:r>
    </w:p>
    <w:bookmarkEnd w:id="76"/>
    <w:bookmarkStart w:name="z283" w:id="77"/>
    <w:p>
      <w:pPr>
        <w:spacing w:after="0"/>
        <w:ind w:left="0"/>
        <w:jc w:val="both"/>
      </w:pPr>
      <w:r>
        <w:rPr>
          <w:rFonts w:ascii="Times New Roman"/>
          <w:b w:val="false"/>
          <w:i w:val="false"/>
          <w:color w:val="000000"/>
          <w:sz w:val="28"/>
        </w:rPr>
        <w:t>
      221. Осы кесте наразылықтары бойынша азаматтық істердің қадағалау тәртібіндегі қозғалысы мәліметтерінен тұрады.</w:t>
      </w:r>
      <w:r>
        <w:br/>
      </w:r>
      <w:r>
        <w:rPr>
          <w:rFonts w:ascii="Times New Roman"/>
          <w:b w:val="false"/>
          <w:i w:val="false"/>
          <w:color w:val="000000"/>
          <w:sz w:val="28"/>
        </w:rPr>
        <w:t>
</w:t>
      </w:r>
      <w:r>
        <w:rPr>
          <w:rFonts w:ascii="Times New Roman"/>
          <w:b w:val="false"/>
          <w:i w:val="false"/>
          <w:color w:val="000000"/>
          <w:sz w:val="28"/>
        </w:rPr>
        <w:t>
      222. 1-баған есептік кезеңнің басындағы наразылықтары бар қаралмаған істердің қалдығын бейнелейді, 2-баған – есептік кезеңде келіп түскен наразылықтары бар істердің санын, 3-бағанда – соның ішінде қолдаухат бойынша бір мезгілде, 4-бағанда – наразылықтары кері қайтарылған істердің саны, 5-баған – қараусыз қалдырылған істердің санын, 6-баған – қараусыз қайтарылған істердің саны.</w:t>
      </w:r>
      <w:r>
        <w:br/>
      </w:r>
      <w:r>
        <w:rPr>
          <w:rFonts w:ascii="Times New Roman"/>
          <w:b w:val="false"/>
          <w:i w:val="false"/>
          <w:color w:val="000000"/>
          <w:sz w:val="28"/>
        </w:rPr>
        <w:t>
</w:t>
      </w:r>
      <w:r>
        <w:rPr>
          <w:rFonts w:ascii="Times New Roman"/>
          <w:b w:val="false"/>
          <w:i w:val="false"/>
          <w:color w:val="000000"/>
          <w:sz w:val="28"/>
        </w:rPr>
        <w:t>
      223. 10-баған – наразылықтары бар қаралған істердің жалпы санын ескереді, соның ішінде 7-баған қанағаттандырылған наразылықтарды, 9-баған – қанағаттандырусыз наразылықтарды. 7-бағаннан 8-бағанда– наразылығы ішінара қанағаттандырылған есептеледі. 10-бағаннан 11-бағанда – ҚР АІЖК белгіленген мерзімдерін бұзумен наразылықтары бар қаралған істер бейнелінеді. 12-баған – есептік кезеңнің аяғындағы наразылықтары бар қаралмаған істердің қалдықтарын көрсетеді.</w:t>
      </w:r>
    </w:p>
    <w:bookmarkEnd w:id="77"/>
    <w:bookmarkStart w:name="z286" w:id="78"/>
    <w:p>
      <w:pPr>
        <w:spacing w:after="0"/>
        <w:ind w:left="0"/>
        <w:jc w:val="left"/>
      </w:pPr>
      <w:r>
        <w:rPr>
          <w:rFonts w:ascii="Times New Roman"/>
          <w:b/>
          <w:i w:val="false"/>
          <w:color w:val="000000"/>
        </w:rPr>
        <w:t xml:space="preserve"> 
«Шағымдалған сот актісін қадағалау тәртібінде қайта қарау</w:t>
      </w:r>
      <w:r>
        <w:br/>
      </w:r>
      <w:r>
        <w:rPr>
          <w:rFonts w:ascii="Times New Roman"/>
          <w:b/>
          <w:i w:val="false"/>
          <w:color w:val="000000"/>
        </w:rPr>
        <w:t>
туралы қаулалыры бар істердің қозғалысы» Д кестесі</w:t>
      </w:r>
    </w:p>
    <w:bookmarkEnd w:id="78"/>
    <w:bookmarkStart w:name="z287" w:id="79"/>
    <w:p>
      <w:pPr>
        <w:spacing w:after="0"/>
        <w:ind w:left="0"/>
        <w:jc w:val="both"/>
      </w:pPr>
      <w:r>
        <w:rPr>
          <w:rFonts w:ascii="Times New Roman"/>
          <w:b w:val="false"/>
          <w:i w:val="false"/>
          <w:color w:val="000000"/>
          <w:sz w:val="28"/>
        </w:rPr>
        <w:t>
      224. Д кестесі шағымдалған сот актісін қадағалау тәртібінде қайта қарау туралы қаулылары бар істердің қозғалысын бейнелеп, өзіне есептік кезеңнің басындағы қаулылары бар қаралмаған істердің қалдығы туралы деректемелерді (1-баған), келіп түскен істердің санын (2-баған), сот актілерін қайта қарау туралы қаулылары бар біріктірілген істер санын (3-баған), кері қайтарылған қолдаухаттарды (4-баған) және қаралған істерді (8-баған) көрсетеді.</w:t>
      </w:r>
      <w:r>
        <w:br/>
      </w:r>
      <w:r>
        <w:rPr>
          <w:rFonts w:ascii="Times New Roman"/>
          <w:b w:val="false"/>
          <w:i w:val="false"/>
          <w:color w:val="000000"/>
          <w:sz w:val="28"/>
        </w:rPr>
        <w:t>
</w:t>
      </w:r>
      <w:r>
        <w:rPr>
          <w:rFonts w:ascii="Times New Roman"/>
          <w:b w:val="false"/>
          <w:i w:val="false"/>
          <w:color w:val="000000"/>
          <w:sz w:val="28"/>
        </w:rPr>
        <w:t>
      225. 8-бағаннан алынған 5 пен 7-бағандарда тиісінше қадағалау қолдаухаттарын қанағаттандырумен және қанағаттандырусыз сот актілерін қайта қарау туралы қаулылары бар істердің қарастыруы көрсетіледі.</w:t>
      </w:r>
      <w:r>
        <w:br/>
      </w:r>
      <w:r>
        <w:rPr>
          <w:rFonts w:ascii="Times New Roman"/>
          <w:b w:val="false"/>
          <w:i w:val="false"/>
          <w:color w:val="000000"/>
          <w:sz w:val="28"/>
        </w:rPr>
        <w:t>
</w:t>
      </w:r>
      <w:r>
        <w:rPr>
          <w:rFonts w:ascii="Times New Roman"/>
          <w:b w:val="false"/>
          <w:i w:val="false"/>
          <w:color w:val="000000"/>
          <w:sz w:val="28"/>
        </w:rPr>
        <w:t>
      226. 8-бағаннан алынған 9-бағанда ҚР АІЖК белгіленген мерзімдерін бұзумен сот актілерін қарау туралы қаулылары бар қаралған істері бөлінеді.</w:t>
      </w:r>
      <w:r>
        <w:br/>
      </w:r>
      <w:r>
        <w:rPr>
          <w:rFonts w:ascii="Times New Roman"/>
          <w:b w:val="false"/>
          <w:i w:val="false"/>
          <w:color w:val="000000"/>
          <w:sz w:val="28"/>
        </w:rPr>
        <w:t>
</w:t>
      </w:r>
      <w:r>
        <w:rPr>
          <w:rFonts w:ascii="Times New Roman"/>
          <w:b w:val="false"/>
          <w:i w:val="false"/>
          <w:color w:val="000000"/>
          <w:sz w:val="28"/>
        </w:rPr>
        <w:t>
      227. Қадағалау сатымен қабылдаған басқа да шешімдер 10-бағанда бейнеленеді. 11-баған сот актілерін қайта қарау туралы қаулылары бар есептік кезеңнің аяғындағы қаралмаған істердің қалдығын ескереді.</w:t>
      </w:r>
    </w:p>
    <w:bookmarkEnd w:id="79"/>
    <w:bookmarkStart w:name="z291" w:id="80"/>
    <w:p>
      <w:pPr>
        <w:spacing w:after="0"/>
        <w:ind w:left="0"/>
        <w:jc w:val="left"/>
      </w:pPr>
      <w:r>
        <w:rPr>
          <w:rFonts w:ascii="Times New Roman"/>
          <w:b/>
          <w:i w:val="false"/>
          <w:color w:val="000000"/>
        </w:rPr>
        <w:t xml:space="preserve"> 
«Жаңадан ашылған мән-жайлар бойынша сот актілерін қайта қарау</w:t>
      </w:r>
      <w:r>
        <w:br/>
      </w:r>
      <w:r>
        <w:rPr>
          <w:rFonts w:ascii="Times New Roman"/>
          <w:b/>
          <w:i w:val="false"/>
          <w:color w:val="000000"/>
        </w:rPr>
        <w:t>
жөніндегі өтініштерді қарау туралы мәліметтер» қосымшасы</w:t>
      </w:r>
    </w:p>
    <w:bookmarkEnd w:id="80"/>
    <w:bookmarkStart w:name="z292" w:id="81"/>
    <w:p>
      <w:pPr>
        <w:spacing w:after="0"/>
        <w:ind w:left="0"/>
        <w:jc w:val="both"/>
      </w:pPr>
      <w:r>
        <w:rPr>
          <w:rFonts w:ascii="Times New Roman"/>
          <w:b w:val="false"/>
          <w:i w:val="false"/>
          <w:color w:val="000000"/>
          <w:sz w:val="28"/>
        </w:rPr>
        <w:t>
      228. Қосымшада жаңадан ашылған мән-жайлары бойынша сот актілерін қайта қарау бойынша өтініштерді қарау туралы мәліметтері бейнеленеді.</w:t>
      </w:r>
      <w:r>
        <w:br/>
      </w:r>
      <w:r>
        <w:rPr>
          <w:rFonts w:ascii="Times New Roman"/>
          <w:b w:val="false"/>
          <w:i w:val="false"/>
          <w:color w:val="000000"/>
          <w:sz w:val="28"/>
        </w:rPr>
        <w:t>
</w:t>
      </w:r>
      <w:r>
        <w:rPr>
          <w:rFonts w:ascii="Times New Roman"/>
          <w:b w:val="false"/>
          <w:i w:val="false"/>
          <w:color w:val="000000"/>
          <w:sz w:val="28"/>
        </w:rPr>
        <w:t>
      229. 1-бағанда есептік кезеңнің басындағы өтініштердің қалдығы бейнеленеді. 2-бағанда есептік кезеңде келіп түскен барлық өтініштері бейнеленеді. 3-бағанда жаңадан ашылған мән-жайлары бойынша сот актілерін қайта қарау туралы қайтарылған өтініштердің саны. 4-бағанда - жаңадан ашылған мән-жайлар бойынша өндіріске қабылдаған өтініштер бейнеленеді.</w:t>
      </w:r>
      <w:r>
        <w:br/>
      </w:r>
      <w:r>
        <w:rPr>
          <w:rFonts w:ascii="Times New Roman"/>
          <w:b w:val="false"/>
          <w:i w:val="false"/>
          <w:color w:val="000000"/>
          <w:sz w:val="28"/>
        </w:rPr>
        <w:t>
</w:t>
      </w:r>
      <w:r>
        <w:rPr>
          <w:rFonts w:ascii="Times New Roman"/>
          <w:b w:val="false"/>
          <w:i w:val="false"/>
          <w:color w:val="000000"/>
          <w:sz w:val="28"/>
        </w:rPr>
        <w:t>
      230. 5, 6–бағандарда өтініштерді қарау нәтижелері бейнеленеді. 7-бағанда есептік кезеңнің соңына қалған өтініштердің қалдықтары көрсетіледі.</w:t>
      </w:r>
    </w:p>
    <w:bookmarkEnd w:id="81"/>
    <w:bookmarkStart w:name="z295" w:id="82"/>
    <w:p>
      <w:pPr>
        <w:spacing w:after="0"/>
        <w:ind w:left="0"/>
        <w:jc w:val="both"/>
      </w:pPr>
      <w:r>
        <w:rPr>
          <w:rFonts w:ascii="Times New Roman"/>
          <w:b w:val="false"/>
          <w:i w:val="false"/>
          <w:color w:val="000000"/>
          <w:sz w:val="28"/>
        </w:rPr>
        <w:t>
Электрондық ақпараттық есепке алу</w:t>
      </w:r>
      <w:r>
        <w:br/>
      </w:r>
      <w:r>
        <w:rPr>
          <w:rFonts w:ascii="Times New Roman"/>
          <w:b w:val="false"/>
          <w:i w:val="false"/>
          <w:color w:val="000000"/>
          <w:sz w:val="28"/>
        </w:rPr>
        <w:t xml:space="preserve">
құжаттарының негізінде бірінші,  </w:t>
      </w:r>
      <w:r>
        <w:br/>
      </w:r>
      <w:r>
        <w:rPr>
          <w:rFonts w:ascii="Times New Roman"/>
          <w:b w:val="false"/>
          <w:i w:val="false"/>
          <w:color w:val="000000"/>
          <w:sz w:val="28"/>
        </w:rPr>
        <w:t>
апелляциялық, қадағалау, кассациялық</w:t>
      </w:r>
      <w:r>
        <w:br/>
      </w:r>
      <w:r>
        <w:rPr>
          <w:rFonts w:ascii="Times New Roman"/>
          <w:b w:val="false"/>
          <w:i w:val="false"/>
          <w:color w:val="000000"/>
          <w:sz w:val="28"/>
        </w:rPr>
        <w:t>
сатылы соттардың азаматтық істерді</w:t>
      </w:r>
      <w:r>
        <w:br/>
      </w:r>
      <w:r>
        <w:rPr>
          <w:rFonts w:ascii="Times New Roman"/>
          <w:b w:val="false"/>
          <w:i w:val="false"/>
          <w:color w:val="000000"/>
          <w:sz w:val="28"/>
        </w:rPr>
        <w:t xml:space="preserve">
қарауы жөніндегі есептерді    </w:t>
      </w:r>
      <w:r>
        <w:br/>
      </w:r>
      <w:r>
        <w:rPr>
          <w:rFonts w:ascii="Times New Roman"/>
          <w:b w:val="false"/>
          <w:i w:val="false"/>
          <w:color w:val="000000"/>
          <w:sz w:val="28"/>
        </w:rPr>
        <w:t xml:space="preserve">
қалыптасыру туралы Нұсқаулыққа </w:t>
      </w:r>
      <w:r>
        <w:br/>
      </w:r>
      <w:r>
        <w:rPr>
          <w:rFonts w:ascii="Times New Roman"/>
          <w:b w:val="false"/>
          <w:i w:val="false"/>
          <w:color w:val="000000"/>
          <w:sz w:val="28"/>
        </w:rPr>
        <w:t xml:space="preserve">
1-қосымша              </w:t>
      </w:r>
    </w:p>
    <w:bookmarkEnd w:id="82"/>
    <w:bookmarkStart w:name="z296" w:id="83"/>
    <w:p>
      <w:pPr>
        <w:spacing w:after="0"/>
        <w:ind w:left="0"/>
        <w:jc w:val="both"/>
      </w:pPr>
      <w:r>
        <w:rPr>
          <w:rFonts w:ascii="Times New Roman"/>
          <w:b w:val="false"/>
          <w:i w:val="false"/>
          <w:color w:val="000000"/>
          <w:sz w:val="28"/>
        </w:rPr>
        <w:t>
Нысан</w:t>
      </w:r>
    </w:p>
    <w:bookmarkEnd w:id="83"/>
    <w:bookmarkStart w:name="z297" w:id="84"/>
    <w:p>
      <w:pPr>
        <w:spacing w:after="0"/>
        <w:ind w:left="0"/>
        <w:jc w:val="left"/>
      </w:pPr>
      <w:r>
        <w:rPr>
          <w:rFonts w:ascii="Times New Roman"/>
          <w:b/>
          <w:i w:val="false"/>
          <w:color w:val="000000"/>
        </w:rPr>
        <w:t xml:space="preserve"> 
Бірінші сатылы сотпен қаралған азаматтық іске (өтінішке) ЭАЕҚ 1</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Өтініштің келіп түсуі туралы мәлімет</w:t>
            </w:r>
          </w:p>
          <w:p>
            <w:pPr>
              <w:spacing w:after="20"/>
              <w:ind w:left="20"/>
              <w:jc w:val="both"/>
            </w:pPr>
            <w:r>
              <w:rPr>
                <w:rFonts w:ascii="Times New Roman"/>
                <w:b w:val="false"/>
                <w:i w:val="false"/>
                <w:color w:val="000000"/>
                <w:sz w:val="20"/>
              </w:rPr>
              <w:t>1. Сот (соттың аталуы автоматтық режимінде көрсетіледі)</w:t>
            </w:r>
            <w:r>
              <w:br/>
            </w:r>
            <w:r>
              <w:rPr>
                <w:rFonts w:ascii="Times New Roman"/>
                <w:b w:val="false"/>
                <w:i w:val="false"/>
                <w:color w:val="000000"/>
                <w:sz w:val="20"/>
              </w:rPr>
              <w:t>
2. Өтініштің (азаматтық істің материалдың) № [мәтін]</w:t>
            </w:r>
            <w:r>
              <w:br/>
            </w:r>
            <w:r>
              <w:rPr>
                <w:rFonts w:ascii="Times New Roman"/>
                <w:b w:val="false"/>
                <w:i w:val="false"/>
                <w:color w:val="000000"/>
                <w:sz w:val="20"/>
              </w:rPr>
              <w:t>
3. Өтініштің (азаматтық істің) сотқа келіп түскен күні [күні]</w:t>
            </w:r>
            <w:r>
              <w:br/>
            </w:r>
            <w:r>
              <w:rPr>
                <w:rFonts w:ascii="Times New Roman"/>
                <w:b w:val="false"/>
                <w:i w:val="false"/>
                <w:color w:val="000000"/>
                <w:sz w:val="20"/>
              </w:rPr>
              <w:t>
4. Іс жүргізудің түрі (өтініштің сипаты) [сөздік деректемесі]</w:t>
            </w:r>
            <w:r>
              <w:br/>
            </w:r>
            <w:r>
              <w:rPr>
                <w:rFonts w:ascii="Times New Roman"/>
                <w:b w:val="false"/>
                <w:i w:val="false"/>
                <w:color w:val="000000"/>
                <w:sz w:val="20"/>
              </w:rPr>
              <w:t>
5. Келіп түсу тәртібі [сөздік деректемесі]</w:t>
            </w:r>
            <w:r>
              <w:br/>
            </w:r>
            <w:r>
              <w:rPr>
                <w:rFonts w:ascii="Times New Roman"/>
                <w:b w:val="false"/>
                <w:i w:val="false"/>
                <w:color w:val="000000"/>
                <w:sz w:val="20"/>
              </w:rPr>
              <w:t>
6. Өтінішті берген [сөздік деректемесі]</w:t>
            </w:r>
            <w:r>
              <w:br/>
            </w:r>
            <w:r>
              <w:rPr>
                <w:rFonts w:ascii="Times New Roman"/>
                <w:b w:val="false"/>
                <w:i w:val="false"/>
                <w:color w:val="000000"/>
                <w:sz w:val="20"/>
              </w:rPr>
              <w:t>
7. Берілген талаптың (талап-арыздың) мәні [мәтін]</w:t>
            </w:r>
            <w:r>
              <w:br/>
            </w:r>
            <w:r>
              <w:rPr>
                <w:rFonts w:ascii="Times New Roman"/>
                <w:b w:val="false"/>
                <w:i w:val="false"/>
                <w:color w:val="000000"/>
                <w:sz w:val="20"/>
              </w:rPr>
              <w:t xml:space="preserve">
8. Істің санаты (статистикалық есепке арналған) </w:t>
            </w:r>
            <w:r>
              <w:br/>
            </w:r>
            <w:r>
              <w:rPr>
                <w:rFonts w:ascii="Times New Roman"/>
                <w:b w:val="false"/>
                <w:i w:val="false"/>
                <w:color w:val="000000"/>
                <w:sz w:val="20"/>
              </w:rPr>
              <w:t>
8.1. Істің санаты (соттардың мамандандыруы бойынша) [сөздік деректемесі]</w:t>
            </w:r>
            <w:r>
              <w:br/>
            </w:r>
            <w:r>
              <w:rPr>
                <w:rFonts w:ascii="Times New Roman"/>
                <w:b w:val="false"/>
                <w:i w:val="false"/>
                <w:color w:val="000000"/>
                <w:sz w:val="20"/>
              </w:rPr>
              <w:t>
9. Істің санатына қосымша (статистикалық есепке арналған) [сөздік деректемесі]</w:t>
            </w:r>
            <w:r>
              <w:br/>
            </w:r>
            <w:r>
              <w:rPr>
                <w:rFonts w:ascii="Times New Roman"/>
                <w:b w:val="false"/>
                <w:i w:val="false"/>
                <w:color w:val="000000"/>
                <w:sz w:val="20"/>
              </w:rPr>
              <w:t>
10. Сот ісін жүргізудің тілі [сөздік деректемесі]</w:t>
            </w:r>
            <w:r>
              <w:br/>
            </w:r>
            <w:r>
              <w:rPr>
                <w:rFonts w:ascii="Times New Roman"/>
                <w:b w:val="false"/>
                <w:i w:val="false"/>
                <w:color w:val="000000"/>
                <w:sz w:val="20"/>
              </w:rPr>
              <w:t xml:space="preserve">
11. Өткен жылдың қалдығы [сөздік деректемесі] </w:t>
            </w:r>
            <w:r>
              <w:br/>
            </w:r>
            <w:r>
              <w:rPr>
                <w:rFonts w:ascii="Times New Roman"/>
                <w:b w:val="false"/>
                <w:i w:val="false"/>
                <w:color w:val="000000"/>
                <w:sz w:val="20"/>
              </w:rPr>
              <w:t>
12. Қалдық есептік кезеңнің басына дейін іс жүргізуге қабылданды [сөздік деректемесі]</w:t>
            </w:r>
            <w:r>
              <w:br/>
            </w:r>
            <w:r>
              <w:rPr>
                <w:rFonts w:ascii="Times New Roman"/>
                <w:b w:val="false"/>
                <w:i w:val="false"/>
                <w:color w:val="000000"/>
                <w:sz w:val="20"/>
              </w:rPr>
              <w:t>
13. Өткен жылдың сот актісі үстіміздегі жылы заң күшіне енді (2 нысанды есептің 1-қосымшасына арналған)</w:t>
            </w:r>
            <w:r>
              <w:br/>
            </w:r>
            <w:r>
              <w:rPr>
                <w:rFonts w:ascii="Times New Roman"/>
                <w:b w:val="false"/>
                <w:i w:val="false"/>
                <w:color w:val="000000"/>
                <w:sz w:val="20"/>
              </w:rPr>
              <w:t>
14. Өткен іс жүргізу ісінің нөмірі [мәтін]</w:t>
            </w:r>
            <w:r>
              <w:br/>
            </w:r>
            <w:r>
              <w:rPr>
                <w:rFonts w:ascii="Times New Roman"/>
                <w:b w:val="false"/>
                <w:i w:val="false"/>
                <w:color w:val="000000"/>
                <w:sz w:val="20"/>
              </w:rPr>
              <w:t>
15. Резонанс, істің өзектілігі [сөздік деректемесі]</w:t>
            </w:r>
            <w:r>
              <w:br/>
            </w:r>
            <w:r>
              <w:rPr>
                <w:rFonts w:ascii="Times New Roman"/>
                <w:b w:val="false"/>
                <w:i w:val="false"/>
                <w:color w:val="000000"/>
                <w:sz w:val="20"/>
              </w:rPr>
              <w:t>
16. Істің күрделілігі [сөздік деректемесі]</w:t>
            </w:r>
            <w:r>
              <w:br/>
            </w:r>
            <w:r>
              <w:rPr>
                <w:rFonts w:ascii="Times New Roman"/>
                <w:b w:val="false"/>
                <w:i w:val="false"/>
                <w:color w:val="000000"/>
                <w:sz w:val="20"/>
              </w:rPr>
              <w:t>
17. Сайтта жарияланбасын [сөздік деректемесі]</w:t>
            </w:r>
            <w:r>
              <w:br/>
            </w:r>
            <w:r>
              <w:rPr>
                <w:rFonts w:ascii="Times New Roman"/>
                <w:b w:val="false"/>
                <w:i w:val="false"/>
                <w:color w:val="000000"/>
                <w:sz w:val="20"/>
              </w:rPr>
              <w:t>
18. Жабық сот процесі [сөздік деректемесі]</w:t>
            </w:r>
            <w:r>
              <w:br/>
            </w:r>
            <w:r>
              <w:rPr>
                <w:rFonts w:ascii="Times New Roman"/>
                <w:b w:val="false"/>
                <w:i w:val="false"/>
                <w:color w:val="000000"/>
                <w:sz w:val="20"/>
              </w:rPr>
              <w:t xml:space="preserve">
19. Үсіліссіз сот процесінде қаралған [сөздік деректемесі]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Іс бойынша тараптар туралы мәліметтер (тараптарға арналған нысандар болмағанда әрбір жолда біреуден толтырылады)</w:t>
            </w:r>
          </w:p>
          <w:p>
            <w:pPr>
              <w:spacing w:after="20"/>
              <w:ind w:left="20"/>
              <w:jc w:val="both"/>
            </w:pPr>
            <w:r>
              <w:rPr>
                <w:rFonts w:ascii="Times New Roman"/>
                <w:b w:val="false"/>
                <w:i w:val="false"/>
                <w:color w:val="000000"/>
                <w:sz w:val="20"/>
              </w:rPr>
              <w:t>1. АРЫЗДАНУШЫНЫҢ аты-жөні (атауы)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2. Арызданушының мекенжайы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3. ЖАУАПКЕРДІҢ аты-жөні (атауы)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4. Жауапкердің мекенжайы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Жауапкерге берілген талаптағы сомалар туралы мәліметтер</w:t>
            </w:r>
          </w:p>
          <w:p>
            <w:pPr>
              <w:spacing w:after="20"/>
              <w:ind w:left="20"/>
              <w:jc w:val="both"/>
            </w:pPr>
            <w:r>
              <w:rPr>
                <w:rFonts w:ascii="Times New Roman"/>
                <w:b w:val="false"/>
                <w:i w:val="false"/>
                <w:color w:val="000000"/>
                <w:sz w:val="20"/>
              </w:rPr>
              <w:t>1. Даулардың жалпы сомасы [мәтін]</w:t>
            </w:r>
            <w:r>
              <w:br/>
            </w:r>
            <w:r>
              <w:rPr>
                <w:rFonts w:ascii="Times New Roman"/>
                <w:b w:val="false"/>
                <w:i w:val="false"/>
                <w:color w:val="000000"/>
                <w:sz w:val="20"/>
              </w:rPr>
              <w:t>
2. АІЖК </w:t>
            </w:r>
            <w:r>
              <w:rPr>
                <w:rFonts w:ascii="Times New Roman"/>
                <w:b w:val="false"/>
                <w:i w:val="false"/>
                <w:color w:val="000000"/>
                <w:sz w:val="20"/>
              </w:rPr>
              <w:t>102-б</w:t>
            </w:r>
            <w:r>
              <w:rPr>
                <w:rFonts w:ascii="Times New Roman"/>
                <w:b w:val="false"/>
                <w:i w:val="false"/>
                <w:color w:val="000000"/>
                <w:sz w:val="20"/>
              </w:rPr>
              <w:t>. сәйкес талап-арыздың құны [мәтін]</w:t>
            </w:r>
            <w:r>
              <w:br/>
            </w:r>
            <w:r>
              <w:rPr>
                <w:rFonts w:ascii="Times New Roman"/>
                <w:b w:val="false"/>
                <w:i w:val="false"/>
                <w:color w:val="000000"/>
                <w:sz w:val="20"/>
              </w:rPr>
              <w:t>
3. Айыппұлдық санкциялар [мәтін]</w:t>
            </w:r>
            <w:r>
              <w:br/>
            </w:r>
            <w:r>
              <w:rPr>
                <w:rFonts w:ascii="Times New Roman"/>
                <w:b w:val="false"/>
                <w:i w:val="false"/>
                <w:color w:val="000000"/>
                <w:sz w:val="20"/>
              </w:rPr>
              <w:t xml:space="preserve">
4. Моральдық зиян [мәтін] </w:t>
            </w:r>
            <w:r>
              <w:br/>
            </w:r>
            <w:r>
              <w:rPr>
                <w:rFonts w:ascii="Times New Roman"/>
                <w:b w:val="false"/>
                <w:i w:val="false"/>
                <w:color w:val="000000"/>
                <w:sz w:val="20"/>
              </w:rPr>
              <w:t>
5. Толық төленбеген төлем [мәтін]</w:t>
            </w:r>
            <w:r>
              <w:br/>
            </w:r>
            <w:r>
              <w:rPr>
                <w:rFonts w:ascii="Times New Roman"/>
                <w:b w:val="false"/>
                <w:i w:val="false"/>
                <w:color w:val="000000"/>
                <w:sz w:val="20"/>
              </w:rPr>
              <w:t>
6. Өсімақы [мәтін]</w:t>
            </w:r>
            <w:r>
              <w:br/>
            </w:r>
            <w:r>
              <w:rPr>
                <w:rFonts w:ascii="Times New Roman"/>
                <w:b w:val="false"/>
                <w:i w:val="false"/>
                <w:color w:val="000000"/>
                <w:sz w:val="20"/>
              </w:rPr>
              <w:t xml:space="preserve">
7. Айыпақы [мәтін] </w:t>
            </w:r>
            <w:r>
              <w:br/>
            </w:r>
            <w:r>
              <w:rPr>
                <w:rFonts w:ascii="Times New Roman"/>
                <w:b w:val="false"/>
                <w:i w:val="false"/>
                <w:color w:val="000000"/>
                <w:sz w:val="20"/>
              </w:rPr>
              <w:t>
8. Өкілдің көмегіне төлем [мәтін]</w:t>
            </w:r>
            <w:r>
              <w:br/>
            </w:r>
            <w:r>
              <w:rPr>
                <w:rFonts w:ascii="Times New Roman"/>
                <w:b w:val="false"/>
                <w:i w:val="false"/>
                <w:color w:val="000000"/>
                <w:sz w:val="20"/>
              </w:rPr>
              <w:t>
9. Залалдар [мәтін]</w:t>
            </w:r>
            <w:r>
              <w:br/>
            </w:r>
            <w:r>
              <w:rPr>
                <w:rFonts w:ascii="Times New Roman"/>
                <w:b w:val="false"/>
                <w:i w:val="false"/>
                <w:color w:val="000000"/>
                <w:sz w:val="20"/>
              </w:rPr>
              <w:t xml:space="preserve">
10. Қолдан кеткен пайда [мәтін] </w:t>
            </w:r>
            <w:r>
              <w:br/>
            </w:r>
            <w:r>
              <w:rPr>
                <w:rFonts w:ascii="Times New Roman"/>
                <w:b w:val="false"/>
                <w:i w:val="false"/>
                <w:color w:val="000000"/>
                <w:sz w:val="20"/>
              </w:rPr>
              <w:t>
11. Мемматрезервтің пайдасына өндіріп алуға ұсынылған сома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Сот шығындары мен мемлекеттік баж салығын өндіріп алу туралы мәліметтер</w:t>
            </w:r>
            <w:r>
              <w:br/>
            </w:r>
            <w:r>
              <w:rPr>
                <w:rFonts w:ascii="Times New Roman"/>
                <w:b w:val="false"/>
                <w:i w:val="false"/>
                <w:color w:val="000000"/>
                <w:sz w:val="20"/>
              </w:rPr>
              <w:t>
(негізгі іс жүргізуге арналған біріктірілген істер бойынша сомалары)</w:t>
            </w:r>
          </w:p>
          <w:p>
            <w:pPr>
              <w:spacing w:after="20"/>
              <w:ind w:left="20"/>
              <w:jc w:val="both"/>
            </w:pPr>
            <w:r>
              <w:rPr>
                <w:rFonts w:ascii="Times New Roman"/>
                <w:b w:val="false"/>
                <w:i w:val="false"/>
                <w:color w:val="000000"/>
                <w:sz w:val="20"/>
              </w:rPr>
              <w:t>1. Төлеуге жататын мемлекеттік баж салығы [мәтін]</w:t>
            </w:r>
            <w:r>
              <w:br/>
            </w:r>
            <w:r>
              <w:rPr>
                <w:rFonts w:ascii="Times New Roman"/>
                <w:b w:val="false"/>
                <w:i w:val="false"/>
                <w:color w:val="000000"/>
                <w:sz w:val="20"/>
              </w:rPr>
              <w:t>
2. Мемлекеттік баж салығын төлеуден босатуға негіздер [сөздік деректемесі]</w:t>
            </w:r>
            <w:r>
              <w:br/>
            </w:r>
            <w:r>
              <w:rPr>
                <w:rFonts w:ascii="Times New Roman"/>
                <w:b w:val="false"/>
                <w:i w:val="false"/>
                <w:color w:val="000000"/>
                <w:sz w:val="20"/>
              </w:rPr>
              <w:t>
3. Сотпен белгіленген мемлекеттік баж салығына қосымша төлем [мәтін]</w:t>
            </w:r>
            <w:r>
              <w:br/>
            </w:r>
            <w:r>
              <w:rPr>
                <w:rFonts w:ascii="Times New Roman"/>
                <w:b w:val="false"/>
                <w:i w:val="false"/>
                <w:color w:val="000000"/>
                <w:sz w:val="20"/>
              </w:rPr>
              <w:t>
4. Төленген мемлекеттік баж салығының сомасы [мәтін]</w:t>
            </w:r>
            <w:r>
              <w:br/>
            </w:r>
            <w:r>
              <w:rPr>
                <w:rFonts w:ascii="Times New Roman"/>
                <w:b w:val="false"/>
                <w:i w:val="false"/>
                <w:color w:val="000000"/>
                <w:sz w:val="20"/>
              </w:rPr>
              <w:t>
5. Мемлекеттік баж салығын төлеуді кейінге қалдыру [мәтін]</w:t>
            </w:r>
            <w:r>
              <w:br/>
            </w:r>
            <w:r>
              <w:rPr>
                <w:rFonts w:ascii="Times New Roman"/>
                <w:b w:val="false"/>
                <w:i w:val="false"/>
                <w:color w:val="000000"/>
                <w:sz w:val="20"/>
              </w:rPr>
              <w:t>
6. Сот шешімі бойынша бюджетке өндіріп алынатын мемлекеттік баж салығы [мәтін]</w:t>
            </w:r>
            <w:r>
              <w:br/>
            </w:r>
            <w:r>
              <w:rPr>
                <w:rFonts w:ascii="Times New Roman"/>
                <w:b w:val="false"/>
                <w:i w:val="false"/>
                <w:color w:val="000000"/>
                <w:sz w:val="20"/>
              </w:rPr>
              <w:t>
7. Сот шешімі бойынша өндіріп алынған және іс жүзінде бюджетке келіп түскен мемлекеттік баж салығы [мәтін] Төленген күні [күні]</w:t>
            </w:r>
            <w:r>
              <w:br/>
            </w:r>
            <w:r>
              <w:rPr>
                <w:rFonts w:ascii="Times New Roman"/>
                <w:b w:val="false"/>
                <w:i w:val="false"/>
                <w:color w:val="000000"/>
                <w:sz w:val="20"/>
              </w:rPr>
              <w:t>
8. Бюджеттен қайтаруға жататын мемлекеттік баж салығының сомасы [мәтін]</w:t>
            </w:r>
            <w:r>
              <w:br/>
            </w:r>
            <w:r>
              <w:rPr>
                <w:rFonts w:ascii="Times New Roman"/>
                <w:b w:val="false"/>
                <w:i w:val="false"/>
                <w:color w:val="000000"/>
                <w:sz w:val="20"/>
              </w:rPr>
              <w:t>
9. Мемлекеттік баж салығын қайтару туралы ұйғарымның күні [мәтін]</w:t>
            </w:r>
            <w:r>
              <w:br/>
            </w:r>
            <w:r>
              <w:rPr>
                <w:rFonts w:ascii="Times New Roman"/>
                <w:b w:val="false"/>
                <w:i w:val="false"/>
                <w:color w:val="000000"/>
                <w:sz w:val="20"/>
              </w:rPr>
              <w:t>
10. Төлеусіз қабылданған мемлекеттік баж салығының сомасы [мәтін]</w:t>
            </w:r>
            <w:r>
              <w:br/>
            </w:r>
            <w:r>
              <w:rPr>
                <w:rFonts w:ascii="Times New Roman"/>
                <w:b w:val="false"/>
                <w:i w:val="false"/>
                <w:color w:val="000000"/>
                <w:sz w:val="20"/>
              </w:rPr>
              <w:t>
11. Прокурордың талап-арызы бойынша төлеусіз қабылданғаны [мәтін]</w:t>
            </w:r>
            <w:r>
              <w:br/>
            </w:r>
            <w:r>
              <w:rPr>
                <w:rFonts w:ascii="Times New Roman"/>
                <w:b w:val="false"/>
                <w:i w:val="false"/>
                <w:color w:val="000000"/>
                <w:sz w:val="20"/>
              </w:rPr>
              <w:t>
12. Мемлекеттің мүддесінде прокурордың талап-арызы бойынша төлеусіз қабылданғаны [мәтін]</w:t>
            </w:r>
            <w:r>
              <w:br/>
            </w:r>
            <w:r>
              <w:rPr>
                <w:rFonts w:ascii="Times New Roman"/>
                <w:b w:val="false"/>
                <w:i w:val="false"/>
                <w:color w:val="000000"/>
                <w:sz w:val="20"/>
              </w:rPr>
              <w:t>
13. Сотпен ұйғарылған сот шығындарының сомасы [мәтін]</w:t>
            </w:r>
            <w:r>
              <w:br/>
            </w:r>
            <w:r>
              <w:rPr>
                <w:rFonts w:ascii="Times New Roman"/>
                <w:b w:val="false"/>
                <w:i w:val="false"/>
                <w:color w:val="000000"/>
                <w:sz w:val="20"/>
              </w:rPr>
              <w:t>
14. Төленген сот шығындары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Талап-арызды қамтамасыз ету туралы мәліметтер</w:t>
            </w:r>
          </w:p>
          <w:p>
            <w:pPr>
              <w:spacing w:after="20"/>
              <w:ind w:left="20"/>
              <w:jc w:val="both"/>
            </w:pPr>
            <w:r>
              <w:rPr>
                <w:rFonts w:ascii="Times New Roman"/>
                <w:b w:val="false"/>
                <w:i w:val="false"/>
                <w:color w:val="000000"/>
                <w:sz w:val="20"/>
              </w:rPr>
              <w:t>1. Өтініш берілген күн [күні]</w:t>
            </w:r>
            <w:r>
              <w:br/>
            </w:r>
            <w:r>
              <w:rPr>
                <w:rFonts w:ascii="Times New Roman"/>
                <w:b w:val="false"/>
                <w:i w:val="false"/>
                <w:color w:val="000000"/>
                <w:sz w:val="20"/>
              </w:rPr>
              <w:t xml:space="preserve">
2. Өтініш қаралған күн [күні] </w:t>
            </w:r>
            <w:r>
              <w:br/>
            </w:r>
            <w:r>
              <w:rPr>
                <w:rFonts w:ascii="Times New Roman"/>
                <w:b w:val="false"/>
                <w:i w:val="false"/>
                <w:color w:val="000000"/>
                <w:sz w:val="20"/>
              </w:rPr>
              <w:t>
3. Өтініш қанағаттандырылды [сөздік деректемесі]</w:t>
            </w:r>
            <w:r>
              <w:br/>
            </w:r>
            <w:r>
              <w:rPr>
                <w:rFonts w:ascii="Times New Roman"/>
                <w:b w:val="false"/>
                <w:i w:val="false"/>
                <w:color w:val="000000"/>
                <w:sz w:val="20"/>
              </w:rPr>
              <w:t xml:space="preserve">
4. Ұйғарымға шағым жасалған күн [күні] </w:t>
            </w:r>
            <w:r>
              <w:br/>
            </w:r>
            <w:r>
              <w:rPr>
                <w:rFonts w:ascii="Times New Roman"/>
                <w:b w:val="false"/>
                <w:i w:val="false"/>
                <w:color w:val="000000"/>
                <w:sz w:val="20"/>
              </w:rPr>
              <w:t xml:space="preserve">
5. Соттың ұйғарымы өз күшінде қалдырылды [сөздік деректемесі] </w:t>
            </w:r>
            <w:r>
              <w:br/>
            </w:r>
            <w:r>
              <w:rPr>
                <w:rFonts w:ascii="Times New Roman"/>
                <w:b w:val="false"/>
                <w:i w:val="false"/>
                <w:color w:val="000000"/>
                <w:sz w:val="20"/>
              </w:rPr>
              <w:t xml:space="preserve">
6. Талап-арызды қамтамасыз ету бойынша қабылданған шаралар [мәтін] </w:t>
            </w:r>
            <w:r>
              <w:br/>
            </w:r>
            <w:r>
              <w:rPr>
                <w:rFonts w:ascii="Times New Roman"/>
                <w:b w:val="false"/>
                <w:i w:val="false"/>
                <w:color w:val="000000"/>
                <w:sz w:val="20"/>
              </w:rPr>
              <w:t>
7. Талап-арызды қамтамасыз ету бойынша қабылданған шаралар туралы қосымша ақпарат [мәтін]</w:t>
            </w:r>
            <w:r>
              <w:br/>
            </w:r>
            <w:r>
              <w:rPr>
                <w:rFonts w:ascii="Times New Roman"/>
                <w:b w:val="false"/>
                <w:i w:val="false"/>
                <w:color w:val="000000"/>
                <w:sz w:val="20"/>
              </w:rPr>
              <w:t>
8. Талап-арызды қамтамасыз ету бойынша шаралардың орындалу күні [күні]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Ұйғарылған ақшалай сомаларды индексикациялау туралы мәліметтер</w:t>
            </w:r>
          </w:p>
          <w:p>
            <w:pPr>
              <w:spacing w:after="20"/>
              <w:ind w:left="20"/>
              <w:jc w:val="both"/>
            </w:pPr>
            <w:r>
              <w:rPr>
                <w:rFonts w:ascii="Times New Roman"/>
                <w:b w:val="false"/>
                <w:i w:val="false"/>
                <w:color w:val="000000"/>
                <w:sz w:val="20"/>
              </w:rPr>
              <w:t>1. Өтініш берілген күн [күні]</w:t>
            </w:r>
            <w:r>
              <w:br/>
            </w:r>
            <w:r>
              <w:rPr>
                <w:rFonts w:ascii="Times New Roman"/>
                <w:b w:val="false"/>
                <w:i w:val="false"/>
                <w:color w:val="000000"/>
                <w:sz w:val="20"/>
              </w:rPr>
              <w:t>
2. Өтініш қаралған күн [күні]</w:t>
            </w:r>
            <w:r>
              <w:br/>
            </w:r>
            <w:r>
              <w:rPr>
                <w:rFonts w:ascii="Times New Roman"/>
                <w:b w:val="false"/>
                <w:i w:val="false"/>
                <w:color w:val="000000"/>
                <w:sz w:val="20"/>
              </w:rPr>
              <w:t>
3. Өтініш қанағаттандырылды [сөздік деректемесі]</w:t>
            </w:r>
            <w:r>
              <w:br/>
            </w:r>
            <w:r>
              <w:rPr>
                <w:rFonts w:ascii="Times New Roman"/>
                <w:b w:val="false"/>
                <w:i w:val="false"/>
                <w:color w:val="000000"/>
                <w:sz w:val="20"/>
              </w:rPr>
              <w:t>
4. Ұйғарымның көшірмесі жіберілген күн [күні]</w:t>
            </w:r>
            <w:r>
              <w:br/>
            </w:r>
            <w:r>
              <w:rPr>
                <w:rFonts w:ascii="Times New Roman"/>
                <w:b w:val="false"/>
                <w:i w:val="false"/>
                <w:color w:val="000000"/>
                <w:sz w:val="20"/>
              </w:rPr>
              <w:t>
5. Атқарушы парақтың жіберілген күні [күні]</w:t>
            </w:r>
            <w:r>
              <w:br/>
            </w:r>
            <w:r>
              <w:rPr>
                <w:rFonts w:ascii="Times New Roman"/>
                <w:b w:val="false"/>
                <w:i w:val="false"/>
                <w:color w:val="000000"/>
                <w:sz w:val="20"/>
              </w:rPr>
              <w:t xml:space="preserve">
6. Ұйғарымға шағым жасалған күн [күні] </w:t>
            </w:r>
            <w:r>
              <w:br/>
            </w:r>
            <w:r>
              <w:rPr>
                <w:rFonts w:ascii="Times New Roman"/>
                <w:b w:val="false"/>
                <w:i w:val="false"/>
                <w:color w:val="000000"/>
                <w:sz w:val="20"/>
              </w:rPr>
              <w:t>
7. Соттың ұйғарымы өз күшінде қалдырылды [сөздік деректемесі]</w:t>
            </w:r>
            <w:r>
              <w:br/>
            </w:r>
            <w:r>
              <w:rPr>
                <w:rFonts w:ascii="Times New Roman"/>
                <w:b w:val="false"/>
                <w:i w:val="false"/>
                <w:color w:val="000000"/>
                <w:sz w:val="20"/>
              </w:rPr>
              <w:t>
8. Орындалу күні [күні]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Сот шешімі бойынша өндіріп алуға жататын сомалар туралы мәліметтер</w:t>
            </w:r>
          </w:p>
          <w:p>
            <w:pPr>
              <w:spacing w:after="20"/>
              <w:ind w:left="20"/>
              <w:jc w:val="both"/>
            </w:pPr>
            <w:r>
              <w:rPr>
                <w:rFonts w:ascii="Times New Roman"/>
                <w:b w:val="false"/>
                <w:i w:val="false"/>
                <w:color w:val="000000"/>
                <w:sz w:val="20"/>
              </w:rPr>
              <w:t>1. Сот шешімі бойынша өндіріп алуға жататын талаптардың жалпы сомасы [мәтін]</w:t>
            </w:r>
            <w:r>
              <w:br/>
            </w:r>
            <w:r>
              <w:rPr>
                <w:rFonts w:ascii="Times New Roman"/>
                <w:b w:val="false"/>
                <w:i w:val="false"/>
                <w:color w:val="000000"/>
                <w:sz w:val="20"/>
              </w:rPr>
              <w:t>
2. Бюджетке өндіріп алынған талаптардың жалпы сомасы (мемлекеттік мүддесінде) [мәтін]</w:t>
            </w:r>
            <w:r>
              <w:br/>
            </w:r>
            <w:r>
              <w:rPr>
                <w:rFonts w:ascii="Times New Roman"/>
                <w:b w:val="false"/>
                <w:i w:val="false"/>
                <w:color w:val="000000"/>
                <w:sz w:val="20"/>
              </w:rPr>
              <w:t>
3. Қинаумен байланысты талап-арыздар бойынша өндіріп алынған сома [мәтін]</w:t>
            </w:r>
            <w:r>
              <w:br/>
            </w:r>
            <w:r>
              <w:rPr>
                <w:rFonts w:ascii="Times New Roman"/>
                <w:b w:val="false"/>
                <w:i w:val="false"/>
                <w:color w:val="000000"/>
                <w:sz w:val="20"/>
              </w:rPr>
              <w:t>
4. Қылмыстық іс бойынша (ҚР ҚІЖК </w:t>
            </w:r>
            <w:r>
              <w:rPr>
                <w:rFonts w:ascii="Times New Roman"/>
                <w:b w:val="false"/>
                <w:i w:val="false"/>
                <w:color w:val="000000"/>
                <w:sz w:val="20"/>
              </w:rPr>
              <w:t>4-тр</w:t>
            </w:r>
            <w:r>
              <w:rPr>
                <w:rFonts w:ascii="Times New Roman"/>
                <w:b w:val="false"/>
                <w:i w:val="false"/>
                <w:color w:val="000000"/>
                <w:sz w:val="20"/>
              </w:rPr>
              <w:t>.) ақтау кезінде залалды өтеу туралы талап-арыздарға қарай өндіріп алынған сома [мәтін]</w:t>
            </w:r>
            <w:r>
              <w:br/>
            </w:r>
            <w:r>
              <w:rPr>
                <w:rFonts w:ascii="Times New Roman"/>
                <w:b w:val="false"/>
                <w:i w:val="false"/>
                <w:color w:val="000000"/>
                <w:sz w:val="20"/>
              </w:rPr>
              <w:t>
5. Азаматтық құқықтарды бұзумен байланысты залалды өтеу туралы талап-арыздар бойынша өндіріп алынған сома [мәтін]</w:t>
            </w:r>
            <w:r>
              <w:br/>
            </w:r>
            <w:r>
              <w:rPr>
                <w:rFonts w:ascii="Times New Roman"/>
                <w:b w:val="false"/>
                <w:i w:val="false"/>
                <w:color w:val="000000"/>
                <w:sz w:val="20"/>
              </w:rPr>
              <w:t>
6. Сотта ақталғандардың пайдасына өндірілген сома [мәтін]</w:t>
            </w:r>
            <w:r>
              <w:br/>
            </w:r>
            <w:r>
              <w:rPr>
                <w:rFonts w:ascii="Times New Roman"/>
                <w:b w:val="false"/>
                <w:i w:val="false"/>
                <w:color w:val="000000"/>
                <w:sz w:val="20"/>
              </w:rPr>
              <w:t>
7. Жұмысқа қайта алынғандардың пайдасына мәжбүрлеп жұмыстан қалғаны үшін ұйғарылған сома [мәтін]</w:t>
            </w:r>
            <w:r>
              <w:br/>
            </w:r>
            <w:r>
              <w:rPr>
                <w:rFonts w:ascii="Times New Roman"/>
                <w:b w:val="false"/>
                <w:i w:val="false"/>
                <w:color w:val="000000"/>
                <w:sz w:val="20"/>
              </w:rPr>
              <w:t>
8. Заңсыз жұмыстан босаумен байланысты залалды өтеу үшін лауазымды тұлғалардан ұйғарылған сома [мәтін]</w:t>
            </w:r>
            <w:r>
              <w:br/>
            </w:r>
            <w:r>
              <w:rPr>
                <w:rFonts w:ascii="Times New Roman"/>
                <w:b w:val="false"/>
                <w:i w:val="false"/>
                <w:color w:val="000000"/>
                <w:sz w:val="20"/>
              </w:rPr>
              <w:t>
9. Мемлекеттік органдар лауазымды тұлғаларының заңсыз әрекеттерімен байланысты мемлекетке ұйғарылған сома [мәтін]</w:t>
            </w:r>
            <w:r>
              <w:br/>
            </w:r>
            <w:r>
              <w:rPr>
                <w:rFonts w:ascii="Times New Roman"/>
                <w:b w:val="false"/>
                <w:i w:val="false"/>
                <w:color w:val="000000"/>
                <w:sz w:val="20"/>
              </w:rPr>
              <w:t>
10. Мемматрезервтің пайдасына ұйғарылған сома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Іс жүргізудің динамикасы туралы мәліметтер (Танысу)</w:t>
            </w:r>
          </w:p>
          <w:p>
            <w:pPr>
              <w:spacing w:after="20"/>
              <w:ind w:left="20"/>
              <w:jc w:val="both"/>
            </w:pPr>
            <w:r>
              <w:rPr>
                <w:rFonts w:ascii="Times New Roman"/>
                <w:b w:val="false"/>
                <w:i w:val="false"/>
                <w:color w:val="000000"/>
                <w:sz w:val="20"/>
              </w:rPr>
              <w:t>1. Судьяға берілген күні [күні]</w:t>
            </w:r>
            <w:r>
              <w:br/>
            </w:r>
            <w:r>
              <w:rPr>
                <w:rFonts w:ascii="Times New Roman"/>
                <w:b w:val="false"/>
                <w:i w:val="false"/>
                <w:color w:val="000000"/>
                <w:sz w:val="20"/>
              </w:rPr>
              <w:t>
2. Осы сәтте істі қарап отырған судьяның аты-жөні [мәтін]</w:t>
            </w:r>
            <w:r>
              <w:br/>
            </w:r>
            <w:r>
              <w:rPr>
                <w:rFonts w:ascii="Times New Roman"/>
                <w:b w:val="false"/>
                <w:i w:val="false"/>
                <w:color w:val="000000"/>
                <w:sz w:val="20"/>
              </w:rPr>
              <w:t>
3. Іс жүргізуге қабылданған күні [күні]</w:t>
            </w:r>
            <w:r>
              <w:br/>
            </w:r>
            <w:r>
              <w:rPr>
                <w:rFonts w:ascii="Times New Roman"/>
                <w:b w:val="false"/>
                <w:i w:val="false"/>
                <w:color w:val="000000"/>
                <w:sz w:val="20"/>
              </w:rPr>
              <w:t>
3.1. Қабылдаудан бас тартылған күні (АІЖК 153-б.) [күні]</w:t>
            </w:r>
            <w:r>
              <w:br/>
            </w:r>
            <w:r>
              <w:rPr>
                <w:rFonts w:ascii="Times New Roman"/>
                <w:b w:val="false"/>
                <w:i w:val="false"/>
                <w:color w:val="000000"/>
                <w:sz w:val="20"/>
              </w:rPr>
              <w:t>
3.2. Қозғалыссыз қалдырылған күні (АІЖК 155-б.) [күні]</w:t>
            </w:r>
            <w:r>
              <w:br/>
            </w:r>
            <w:r>
              <w:rPr>
                <w:rFonts w:ascii="Times New Roman"/>
                <w:b w:val="false"/>
                <w:i w:val="false"/>
                <w:color w:val="000000"/>
                <w:sz w:val="20"/>
              </w:rPr>
              <w:t>
3.3. Қайтарылған күні [күні]</w:t>
            </w:r>
            <w:r>
              <w:br/>
            </w:r>
            <w:r>
              <w:rPr>
                <w:rFonts w:ascii="Times New Roman"/>
                <w:b w:val="false"/>
                <w:i w:val="false"/>
                <w:color w:val="000000"/>
                <w:sz w:val="20"/>
              </w:rPr>
              <w:t>
4. Соттылығына қарай өтініштің берілген күні, қайда берілген [күні]</w:t>
            </w:r>
            <w:r>
              <w:br/>
            </w:r>
            <w:r>
              <w:rPr>
                <w:rFonts w:ascii="Times New Roman"/>
                <w:b w:val="false"/>
                <w:i w:val="false"/>
                <w:color w:val="000000"/>
                <w:sz w:val="20"/>
              </w:rPr>
              <w:t>
4.1. Қабылдаудан бас тартудың және қайтарудың негізі [сөздік деректемесі]</w:t>
            </w:r>
            <w:r>
              <w:br/>
            </w:r>
            <w:r>
              <w:rPr>
                <w:rFonts w:ascii="Times New Roman"/>
                <w:b w:val="false"/>
                <w:i w:val="false"/>
                <w:color w:val="000000"/>
                <w:sz w:val="20"/>
              </w:rPr>
              <w:t>
5. Ұйғарымның орындалған күні [күні]</w:t>
            </w:r>
            <w:r>
              <w:br/>
            </w:r>
            <w:r>
              <w:rPr>
                <w:rFonts w:ascii="Times New Roman"/>
                <w:b w:val="false"/>
                <w:i w:val="false"/>
                <w:color w:val="000000"/>
                <w:sz w:val="20"/>
              </w:rPr>
              <w:t>
5.1. Ұйғарым мерзімді бұзу арқылы шығарылған [сөздік деректемесі]</w:t>
            </w:r>
            <w:r>
              <w:br/>
            </w:r>
            <w:r>
              <w:rPr>
                <w:rFonts w:ascii="Times New Roman"/>
                <w:b w:val="false"/>
                <w:i w:val="false"/>
                <w:color w:val="000000"/>
                <w:sz w:val="20"/>
              </w:rPr>
              <w:t>
5.2. Жаңадан ашылған жағдайы бойынша іс жүргізуді жаңарту және шешімін жою туралы ұйғарымның күні [күні]</w:t>
            </w:r>
            <w:r>
              <w:br/>
            </w:r>
            <w:r>
              <w:rPr>
                <w:rFonts w:ascii="Times New Roman"/>
                <w:b w:val="false"/>
                <w:i w:val="false"/>
                <w:color w:val="000000"/>
                <w:sz w:val="20"/>
              </w:rPr>
              <w:t>
6. Істі соттық талқылауға дайындау туралы ұйғарылған күн [күні]</w:t>
            </w:r>
            <w:r>
              <w:br/>
            </w:r>
            <w:r>
              <w:rPr>
                <w:rFonts w:ascii="Times New Roman"/>
                <w:b w:val="false"/>
                <w:i w:val="false"/>
                <w:color w:val="000000"/>
                <w:sz w:val="20"/>
              </w:rPr>
              <w:t xml:space="preserve">
6.1. Істі соттық талқылауға дайындаудың ұзарту күні [күні] </w:t>
            </w:r>
            <w:r>
              <w:br/>
            </w:r>
            <w:r>
              <w:rPr>
                <w:rFonts w:ascii="Times New Roman"/>
                <w:b w:val="false"/>
                <w:i w:val="false"/>
                <w:color w:val="000000"/>
                <w:sz w:val="20"/>
              </w:rPr>
              <w:t>
6.2. Істі соттық талқылауға дайындаудың аяқталу күні [күні]</w:t>
            </w:r>
            <w:r>
              <w:br/>
            </w:r>
            <w:r>
              <w:rPr>
                <w:rFonts w:ascii="Times New Roman"/>
                <w:b w:val="false"/>
                <w:i w:val="false"/>
                <w:color w:val="000000"/>
                <w:sz w:val="20"/>
              </w:rPr>
              <w:t>
7. Соттық талқылауды тағайындау күні [күні]</w:t>
            </w:r>
            <w:r>
              <w:br/>
            </w:r>
            <w:r>
              <w:rPr>
                <w:rFonts w:ascii="Times New Roman"/>
                <w:b w:val="false"/>
                <w:i w:val="false"/>
                <w:color w:val="000000"/>
                <w:sz w:val="20"/>
              </w:rPr>
              <w:t>
8. Істі бұрын қараған судья [мәтін]</w:t>
            </w:r>
            <w:r>
              <w:br/>
            </w:r>
            <w:r>
              <w:rPr>
                <w:rFonts w:ascii="Times New Roman"/>
                <w:b w:val="false"/>
                <w:i w:val="false"/>
                <w:color w:val="000000"/>
                <w:sz w:val="20"/>
              </w:rPr>
              <w:t>
9. Істі қайта бөліп беру күні [күні]</w:t>
            </w:r>
            <w:r>
              <w:br/>
            </w:r>
            <w:r>
              <w:rPr>
                <w:rFonts w:ascii="Times New Roman"/>
                <w:b w:val="false"/>
                <w:i w:val="false"/>
                <w:color w:val="000000"/>
                <w:sz w:val="20"/>
              </w:rPr>
              <w:t>
10. №.... іспен бір іс жүргізуге біріктірілді [мәтін]</w:t>
            </w:r>
          </w:p>
          <w:p>
            <w:pPr>
              <w:spacing w:after="20"/>
              <w:ind w:left="20"/>
              <w:jc w:val="both"/>
            </w:pPr>
            <w:r>
              <w:rPr>
                <w:rFonts w:ascii="Times New Roman"/>
                <w:b w:val="false"/>
                <w:i w:val="false"/>
                <w:color w:val="000000"/>
                <w:sz w:val="20"/>
              </w:rPr>
              <w:t>Біріктірілген күні [күні] 20__ ж. __________ «__»</w:t>
            </w:r>
          </w:p>
          <w:p>
            <w:pPr>
              <w:spacing w:after="20"/>
              <w:ind w:left="20"/>
              <w:jc w:val="both"/>
            </w:pPr>
            <w:r>
              <w:rPr>
                <w:rFonts w:ascii="Times New Roman"/>
                <w:b w:val="false"/>
                <w:i w:val="false"/>
                <w:color w:val="000000"/>
                <w:sz w:val="20"/>
              </w:rPr>
              <w:t>11. №... жеке іс жүргізулер бөліп алынды [мәтін]</w:t>
            </w:r>
            <w:r>
              <w:br/>
            </w:r>
            <w:r>
              <w:rPr>
                <w:rFonts w:ascii="Times New Roman"/>
                <w:b w:val="false"/>
                <w:i w:val="false"/>
                <w:color w:val="000000"/>
                <w:sz w:val="20"/>
              </w:rPr>
              <w:t xml:space="preserve">
12. Түсіндірме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9-бөлім. Бұйрықтық іс жүргізудің динамикасы туралы мәліметтер</w:t>
            </w:r>
          </w:p>
          <w:p>
            <w:pPr>
              <w:spacing w:after="20"/>
              <w:ind w:left="20"/>
              <w:jc w:val="both"/>
            </w:pPr>
            <w:r>
              <w:rPr>
                <w:rFonts w:ascii="Times New Roman"/>
                <w:b w:val="false"/>
                <w:i w:val="false"/>
                <w:color w:val="000000"/>
                <w:sz w:val="20"/>
              </w:rPr>
              <w:t>1. Сот бұйрығының шығарылған күні [күні]</w:t>
            </w:r>
            <w:r>
              <w:br/>
            </w:r>
            <w:r>
              <w:rPr>
                <w:rFonts w:ascii="Times New Roman"/>
                <w:b w:val="false"/>
                <w:i w:val="false"/>
                <w:color w:val="000000"/>
                <w:sz w:val="20"/>
              </w:rPr>
              <w:t>
2. Бұйрықтың қысқаша мазмұны [мәтін]</w:t>
            </w:r>
            <w:r>
              <w:br/>
            </w:r>
            <w:r>
              <w:rPr>
                <w:rFonts w:ascii="Times New Roman"/>
                <w:b w:val="false"/>
                <w:i w:val="false"/>
                <w:color w:val="000000"/>
                <w:sz w:val="20"/>
              </w:rPr>
              <w:t>
3. Бұйрық көшірмесінің борышкерге жіберілген күні [күні]</w:t>
            </w:r>
            <w:r>
              <w:br/>
            </w:r>
            <w:r>
              <w:rPr>
                <w:rFonts w:ascii="Times New Roman"/>
                <w:b w:val="false"/>
                <w:i w:val="false"/>
                <w:color w:val="000000"/>
                <w:sz w:val="20"/>
              </w:rPr>
              <w:t>
4. Бұйрықтың заң күшіне енген күні [күні]</w:t>
            </w:r>
            <w:r>
              <w:br/>
            </w:r>
            <w:r>
              <w:rPr>
                <w:rFonts w:ascii="Times New Roman"/>
                <w:b w:val="false"/>
                <w:i w:val="false"/>
                <w:color w:val="000000"/>
                <w:sz w:val="20"/>
              </w:rPr>
              <w:t>
5. Күшін жою туралы өтініштің келіп түскен күні [күні]</w:t>
            </w:r>
            <w:r>
              <w:br/>
            </w:r>
            <w:r>
              <w:rPr>
                <w:rFonts w:ascii="Times New Roman"/>
                <w:b w:val="false"/>
                <w:i w:val="false"/>
                <w:color w:val="000000"/>
                <w:sz w:val="20"/>
              </w:rPr>
              <w:t>
6. Күшін жою туралы өтініш кіммен берілді [мәтін]</w:t>
            </w:r>
            <w:r>
              <w:br/>
            </w:r>
            <w:r>
              <w:rPr>
                <w:rFonts w:ascii="Times New Roman"/>
                <w:b w:val="false"/>
                <w:i w:val="false"/>
                <w:color w:val="000000"/>
                <w:sz w:val="20"/>
              </w:rPr>
              <w:t>
7. Бұйрықтың күшін жою ұйғарылған күн [күні]</w:t>
            </w:r>
            <w:r>
              <w:br/>
            </w:r>
            <w:r>
              <w:rPr>
                <w:rFonts w:ascii="Times New Roman"/>
                <w:b w:val="false"/>
                <w:i w:val="false"/>
                <w:color w:val="000000"/>
                <w:sz w:val="20"/>
              </w:rPr>
              <w:t>
8. Бұйрықтың өндіріп алушыға берілген (орындау үшін жіберілген) күні [күні]</w:t>
            </w:r>
            <w:r>
              <w:br/>
            </w:r>
            <w:r>
              <w:rPr>
                <w:rFonts w:ascii="Times New Roman"/>
                <w:b w:val="false"/>
                <w:i w:val="false"/>
                <w:color w:val="000000"/>
                <w:sz w:val="20"/>
              </w:rPr>
              <w:t>
9. Мемлекеттік баж салығын өндіріп алу үшін бұйрықтың борышкерге жіберілген күні [күні]</w:t>
            </w:r>
            <w:r>
              <w:br/>
            </w:r>
            <w:r>
              <w:rPr>
                <w:rFonts w:ascii="Times New Roman"/>
                <w:b w:val="false"/>
                <w:i w:val="false"/>
                <w:color w:val="000000"/>
                <w:sz w:val="20"/>
              </w:rPr>
              <w:t>
10. Мерзімін бұзу арқылы қаралғаны [сөздік деректемесі]</w:t>
            </w:r>
            <w:r>
              <w:br/>
            </w:r>
            <w:r>
              <w:rPr>
                <w:rFonts w:ascii="Times New Roman"/>
                <w:b w:val="false"/>
                <w:i w:val="false"/>
                <w:color w:val="000000"/>
                <w:sz w:val="20"/>
              </w:rPr>
              <w:t>
11. Кемшіліктерді жою туралы ұйғарымның шығару күні [күні]</w:t>
            </w:r>
            <w:r>
              <w:br/>
            </w:r>
            <w:r>
              <w:rPr>
                <w:rFonts w:ascii="Times New Roman"/>
                <w:b w:val="false"/>
                <w:i w:val="false"/>
                <w:color w:val="000000"/>
                <w:sz w:val="20"/>
              </w:rPr>
              <w:t>
12.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10-бөлім. Іс жүргізудің динамикасы туралы мәліметтер (Тоқтату)</w:t>
            </w:r>
          </w:p>
          <w:p>
            <w:pPr>
              <w:spacing w:after="20"/>
              <w:ind w:left="20"/>
              <w:jc w:val="both"/>
            </w:pPr>
            <w:r>
              <w:rPr>
                <w:rFonts w:ascii="Times New Roman"/>
                <w:b w:val="false"/>
                <w:i w:val="false"/>
                <w:color w:val="000000"/>
                <w:sz w:val="20"/>
              </w:rPr>
              <w:t>1. Іс бойынша іс жүргізудің тоқтатылған күні [күні]</w:t>
            </w:r>
            <w:r>
              <w:br/>
            </w:r>
            <w:r>
              <w:rPr>
                <w:rFonts w:ascii="Times New Roman"/>
                <w:b w:val="false"/>
                <w:i w:val="false"/>
                <w:color w:val="000000"/>
                <w:sz w:val="20"/>
              </w:rPr>
              <w:t>
2. Іс бойынша іс жүргізуді тоқтатудың негіздері [сөздік деректемесі]</w:t>
            </w:r>
            <w:r>
              <w:br/>
            </w:r>
            <w:r>
              <w:rPr>
                <w:rFonts w:ascii="Times New Roman"/>
                <w:b w:val="false"/>
                <w:i w:val="false"/>
                <w:color w:val="000000"/>
                <w:sz w:val="20"/>
              </w:rPr>
              <w:t xml:space="preserve">
3. Іс бойынша іс жүргізуді қайта жаңғырту күні [күні] </w:t>
            </w:r>
            <w:r>
              <w:br/>
            </w:r>
            <w:r>
              <w:rPr>
                <w:rFonts w:ascii="Times New Roman"/>
                <w:b w:val="false"/>
                <w:i w:val="false"/>
                <w:color w:val="000000"/>
                <w:sz w:val="20"/>
              </w:rPr>
              <w:t>
4. Тоқтату туралы ұйғарымдарға шағым (наразылық) жасалды [сөздік деректемесі]</w:t>
            </w:r>
            <w:r>
              <w:br/>
            </w:r>
            <w:r>
              <w:rPr>
                <w:rFonts w:ascii="Times New Roman"/>
                <w:b w:val="false"/>
                <w:i w:val="false"/>
                <w:color w:val="000000"/>
                <w:sz w:val="20"/>
              </w:rPr>
              <w:t>
5.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11-бөлім. Іс жүргізудің динамикасы туралы мәліметтер (Сот отырысы)</w:t>
            </w:r>
          </w:p>
          <w:p>
            <w:pPr>
              <w:spacing w:after="20"/>
              <w:ind w:left="20"/>
              <w:jc w:val="both"/>
            </w:pPr>
            <w:r>
              <w:rPr>
                <w:rFonts w:ascii="Times New Roman"/>
                <w:b w:val="false"/>
                <w:i w:val="false"/>
                <w:color w:val="000000"/>
                <w:sz w:val="20"/>
              </w:rPr>
              <w:t>1. Отырыстар тағайындалған (кейінге қалдырылған) күндер [күні]</w:t>
            </w:r>
            <w:r>
              <w:br/>
            </w:r>
            <w:r>
              <w:rPr>
                <w:rFonts w:ascii="Times New Roman"/>
                <w:b w:val="false"/>
                <w:i w:val="false"/>
                <w:color w:val="000000"/>
                <w:sz w:val="20"/>
              </w:rPr>
              <w:t>
2. Сот отырыстарын кейінге қалдыру себептері [мәтін]</w:t>
            </w:r>
            <w:r>
              <w:br/>
            </w:r>
            <w:r>
              <w:rPr>
                <w:rFonts w:ascii="Times New Roman"/>
                <w:b w:val="false"/>
                <w:i w:val="false"/>
                <w:color w:val="000000"/>
                <w:sz w:val="20"/>
              </w:rPr>
              <w:t>
3. Шешімнің (ұйғарымның) шығарылған күні [күні]</w:t>
            </w:r>
            <w:r>
              <w:br/>
            </w:r>
            <w:r>
              <w:rPr>
                <w:rFonts w:ascii="Times New Roman"/>
                <w:b w:val="false"/>
                <w:i w:val="false"/>
                <w:color w:val="000000"/>
                <w:sz w:val="20"/>
              </w:rPr>
              <w:t xml:space="preserve">
4. Іс сырттай қаралды [сөздік деректемесі] </w:t>
            </w:r>
            <w:r>
              <w:br/>
            </w:r>
            <w:r>
              <w:rPr>
                <w:rFonts w:ascii="Times New Roman"/>
                <w:b w:val="false"/>
                <w:i w:val="false"/>
                <w:color w:val="000000"/>
                <w:sz w:val="20"/>
              </w:rPr>
              <w:t>
5. Судьяның төрағалығымен қаралды [мәтін]</w:t>
            </w:r>
            <w:r>
              <w:br/>
            </w:r>
            <w:r>
              <w:rPr>
                <w:rFonts w:ascii="Times New Roman"/>
                <w:b w:val="false"/>
                <w:i w:val="false"/>
                <w:color w:val="000000"/>
                <w:sz w:val="20"/>
              </w:rPr>
              <w:t xml:space="preserve">
5.1. Сот отырысының хатшысы [мәтін] </w:t>
            </w:r>
            <w:r>
              <w:br/>
            </w:r>
            <w:r>
              <w:rPr>
                <w:rFonts w:ascii="Times New Roman"/>
                <w:b w:val="false"/>
                <w:i w:val="false"/>
                <w:color w:val="000000"/>
                <w:sz w:val="20"/>
              </w:rPr>
              <w:t>
5.2. Прокурордың аты-жөні [мәтін]</w:t>
            </w:r>
            <w:r>
              <w:br/>
            </w:r>
            <w:r>
              <w:rPr>
                <w:rFonts w:ascii="Times New Roman"/>
                <w:b w:val="false"/>
                <w:i w:val="false"/>
                <w:color w:val="000000"/>
                <w:sz w:val="20"/>
              </w:rPr>
              <w:t>
5.3. Адвокаттың аты-жөні [мәтін]</w:t>
            </w:r>
            <w:r>
              <w:br/>
            </w:r>
            <w:r>
              <w:rPr>
                <w:rFonts w:ascii="Times New Roman"/>
                <w:b w:val="false"/>
                <w:i w:val="false"/>
                <w:color w:val="000000"/>
                <w:sz w:val="20"/>
              </w:rPr>
              <w:t>
5.4. Арызданушы (өкілдері) [мәтін]</w:t>
            </w:r>
            <w:r>
              <w:br/>
            </w:r>
            <w:r>
              <w:rPr>
                <w:rFonts w:ascii="Times New Roman"/>
                <w:b w:val="false"/>
                <w:i w:val="false"/>
                <w:color w:val="000000"/>
                <w:sz w:val="20"/>
              </w:rPr>
              <w:t xml:space="preserve">
5.5. Жауап беруші (өкілдері) [мәтін] </w:t>
            </w:r>
            <w:r>
              <w:br/>
            </w:r>
            <w:r>
              <w:rPr>
                <w:rFonts w:ascii="Times New Roman"/>
                <w:b w:val="false"/>
                <w:i w:val="false"/>
                <w:color w:val="000000"/>
                <w:sz w:val="20"/>
              </w:rPr>
              <w:t xml:space="preserve">
5.6. Шешімнің (ұйғарымның) құрылған күні [күні] </w:t>
            </w:r>
            <w:r>
              <w:br/>
            </w:r>
            <w:r>
              <w:rPr>
                <w:rFonts w:ascii="Times New Roman"/>
                <w:b w:val="false"/>
                <w:i w:val="false"/>
                <w:color w:val="000000"/>
                <w:sz w:val="20"/>
              </w:rPr>
              <w:t>
6. Судьяларға қарсылық білдіру туралы жүгінген күн [күні]</w:t>
            </w:r>
            <w:r>
              <w:br/>
            </w:r>
            <w:r>
              <w:rPr>
                <w:rFonts w:ascii="Times New Roman"/>
                <w:b w:val="false"/>
                <w:i w:val="false"/>
                <w:color w:val="000000"/>
                <w:sz w:val="20"/>
              </w:rPr>
              <w:t>
6.1. Қарсылық білдірілген судьяның аты-жөні [мәтін]</w:t>
            </w:r>
            <w:r>
              <w:br/>
            </w:r>
            <w:r>
              <w:rPr>
                <w:rFonts w:ascii="Times New Roman"/>
                <w:b w:val="false"/>
                <w:i w:val="false"/>
                <w:color w:val="000000"/>
                <w:sz w:val="20"/>
              </w:rPr>
              <w:t>
7. Мерзімін бұзу арқылы шығарылған шешім [сөздік деректемесі]</w:t>
            </w:r>
            <w:r>
              <w:br/>
            </w:r>
            <w:r>
              <w:rPr>
                <w:rFonts w:ascii="Times New Roman"/>
                <w:b w:val="false"/>
                <w:i w:val="false"/>
                <w:color w:val="000000"/>
                <w:sz w:val="20"/>
              </w:rPr>
              <w:t>
7.1. Хаттаманың құрылған күні [күні]</w:t>
            </w:r>
            <w:r>
              <w:br/>
            </w:r>
            <w:r>
              <w:rPr>
                <w:rFonts w:ascii="Times New Roman"/>
                <w:b w:val="false"/>
                <w:i w:val="false"/>
                <w:color w:val="000000"/>
                <w:sz w:val="20"/>
              </w:rPr>
              <w:t>
8. Бейне-аудио жазылуын пайдалану арқылы өткен сот отырысы [сөздік деректемесі]</w:t>
            </w:r>
            <w:r>
              <w:br/>
            </w:r>
            <w:r>
              <w:rPr>
                <w:rFonts w:ascii="Times New Roman"/>
                <w:b w:val="false"/>
                <w:i w:val="false"/>
                <w:color w:val="000000"/>
                <w:sz w:val="20"/>
              </w:rPr>
              <w:t>
8.1 Аудио жазылуын пайдалану арқылы өткен сот отырысы [сөздік деректемесі]</w:t>
            </w:r>
            <w:r>
              <w:br/>
            </w:r>
            <w:r>
              <w:rPr>
                <w:rFonts w:ascii="Times New Roman"/>
                <w:b w:val="false"/>
                <w:i w:val="false"/>
                <w:color w:val="000000"/>
                <w:sz w:val="20"/>
              </w:rPr>
              <w:t>
9. Сотта сараптама жүргізілді [сөздік деректемесі]</w:t>
            </w:r>
            <w:r>
              <w:br/>
            </w:r>
            <w:r>
              <w:rPr>
                <w:rFonts w:ascii="Times New Roman"/>
                <w:b w:val="false"/>
                <w:i w:val="false"/>
                <w:color w:val="000000"/>
                <w:sz w:val="20"/>
              </w:rPr>
              <w:t>
10.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12-бөлім. Іс жүргізудің динамикасы туралы мәліметтер (Сот шешімі)</w:t>
            </w:r>
          </w:p>
          <w:p>
            <w:pPr>
              <w:spacing w:after="20"/>
              <w:ind w:left="20"/>
              <w:jc w:val="both"/>
            </w:pPr>
            <w:r>
              <w:rPr>
                <w:rFonts w:ascii="Times New Roman"/>
                <w:b w:val="false"/>
                <w:i w:val="false"/>
                <w:color w:val="000000"/>
                <w:sz w:val="20"/>
              </w:rPr>
              <w:t>1. Сот қаулысының түрі [сөздік деректемесі]</w:t>
            </w:r>
            <w:r>
              <w:br/>
            </w:r>
            <w:r>
              <w:rPr>
                <w:rFonts w:ascii="Times New Roman"/>
                <w:b w:val="false"/>
                <w:i w:val="false"/>
                <w:color w:val="000000"/>
                <w:sz w:val="20"/>
              </w:rPr>
              <w:t xml:space="preserve">
2. Қарау нәтижесі [сөздік деректемесі] </w:t>
            </w:r>
            <w:r>
              <w:br/>
            </w:r>
            <w:r>
              <w:rPr>
                <w:rFonts w:ascii="Times New Roman"/>
                <w:b w:val="false"/>
                <w:i w:val="false"/>
                <w:color w:val="000000"/>
                <w:sz w:val="20"/>
              </w:rPr>
              <w:t>
3. Тұлғаның әрекетке қабілеттілігі туралы нәтиже [сөздік деректемесі]</w:t>
            </w:r>
            <w:r>
              <w:br/>
            </w:r>
            <w:r>
              <w:rPr>
                <w:rFonts w:ascii="Times New Roman"/>
                <w:b w:val="false"/>
                <w:i w:val="false"/>
                <w:color w:val="000000"/>
                <w:sz w:val="20"/>
              </w:rPr>
              <w:t>
4. Қарар бөлігі [мәтін]</w:t>
            </w:r>
            <w:r>
              <w:br/>
            </w:r>
            <w:r>
              <w:rPr>
                <w:rFonts w:ascii="Times New Roman"/>
                <w:b w:val="false"/>
                <w:i w:val="false"/>
                <w:color w:val="000000"/>
                <w:sz w:val="20"/>
              </w:rPr>
              <w:t>
5. Жауап берушіге қатысты шешімнің санаты [мәтін]</w:t>
            </w:r>
            <w:r>
              <w:br/>
            </w:r>
            <w:r>
              <w:rPr>
                <w:rFonts w:ascii="Times New Roman"/>
                <w:b w:val="false"/>
                <w:i w:val="false"/>
                <w:color w:val="000000"/>
                <w:sz w:val="20"/>
              </w:rPr>
              <w:t>
6. Өтінішті қараусыз қалдырудың негіздері [сөздік деректемесі]</w:t>
            </w:r>
            <w:r>
              <w:br/>
            </w:r>
            <w:r>
              <w:rPr>
                <w:rFonts w:ascii="Times New Roman"/>
                <w:b w:val="false"/>
                <w:i w:val="false"/>
                <w:color w:val="000000"/>
                <w:sz w:val="20"/>
              </w:rPr>
              <w:t>
7. Талап-арызды қамтамасыз ету бойынша шаралардың күшін жою туралы ұйғарым шығарылды [сөздік деректемесі]</w:t>
            </w:r>
            <w:r>
              <w:br/>
            </w:r>
            <w:r>
              <w:rPr>
                <w:rFonts w:ascii="Times New Roman"/>
                <w:b w:val="false"/>
                <w:i w:val="false"/>
                <w:color w:val="000000"/>
                <w:sz w:val="20"/>
              </w:rPr>
              <w:t>
8. Адам құқықтары бойынша әмбебап конвенцияларды қолдану арқылы қаралғаны [сөздік деректемесі]</w:t>
            </w:r>
            <w:r>
              <w:br/>
            </w:r>
            <w:r>
              <w:rPr>
                <w:rFonts w:ascii="Times New Roman"/>
                <w:b w:val="false"/>
                <w:i w:val="false"/>
                <w:color w:val="000000"/>
                <w:sz w:val="20"/>
              </w:rPr>
              <w:t>
9. Медиатордың қатысуымен жақтардың татуласуы [сөздік деректемесі]</w:t>
            </w:r>
            <w:r>
              <w:br/>
            </w:r>
            <w:r>
              <w:rPr>
                <w:rFonts w:ascii="Times New Roman"/>
                <w:b w:val="false"/>
                <w:i w:val="false"/>
                <w:color w:val="000000"/>
                <w:sz w:val="20"/>
              </w:rPr>
              <w:t>
10. Жұмысқа қайта алынған адамдардың саны [мәтін]</w:t>
            </w:r>
            <w:r>
              <w:br/>
            </w:r>
            <w:r>
              <w:rPr>
                <w:rFonts w:ascii="Times New Roman"/>
                <w:b w:val="false"/>
                <w:i w:val="false"/>
                <w:color w:val="000000"/>
                <w:sz w:val="20"/>
              </w:rPr>
              <w:t xml:space="preserve">
11. Істің кеңсеге (мұрағатқа) берілген күні [күні] </w:t>
            </w:r>
            <w:r>
              <w:br/>
            </w:r>
            <w:r>
              <w:rPr>
                <w:rFonts w:ascii="Times New Roman"/>
                <w:b w:val="false"/>
                <w:i w:val="false"/>
                <w:color w:val="000000"/>
                <w:sz w:val="20"/>
              </w:rPr>
              <w:t>
12. Салыстыру жүргізген кеңсе (мұрағат) маманы [мәтін]</w:t>
            </w:r>
            <w:r>
              <w:br/>
            </w:r>
            <w:r>
              <w:rPr>
                <w:rFonts w:ascii="Times New Roman"/>
                <w:b w:val="false"/>
                <w:i w:val="false"/>
                <w:color w:val="000000"/>
                <w:sz w:val="20"/>
              </w:rPr>
              <w:t>
13. Шешім шығарылғанға дейін судья дайындаған сот құжаттарының жалпы саны [мәтін]</w:t>
            </w:r>
            <w:r>
              <w:br/>
            </w:r>
            <w:r>
              <w:rPr>
                <w:rFonts w:ascii="Times New Roman"/>
                <w:b w:val="false"/>
                <w:i w:val="false"/>
                <w:color w:val="000000"/>
                <w:sz w:val="20"/>
              </w:rPr>
              <w:t>
14. Ақтайтын процедураларды тағайындаумен банкроттық туралы іс</w:t>
            </w:r>
            <w:r>
              <w:br/>
            </w:r>
            <w:r>
              <w:rPr>
                <w:rFonts w:ascii="Times New Roman"/>
                <w:b w:val="false"/>
                <w:i w:val="false"/>
                <w:color w:val="000000"/>
                <w:sz w:val="20"/>
              </w:rPr>
              <w:t>
15. Шешім көшірмесінің жіберілген күні [күні]</w:t>
            </w:r>
            <w:r>
              <w:br/>
            </w:r>
            <w:r>
              <w:rPr>
                <w:rFonts w:ascii="Times New Roman"/>
                <w:b w:val="false"/>
                <w:i w:val="false"/>
                <w:color w:val="000000"/>
                <w:sz w:val="20"/>
              </w:rPr>
              <w:t>
13-бөлім. Іс жүргізудің динамикасы туралы мәліметтер (Жеке ұйғарымдар)</w:t>
            </w:r>
            <w:r>
              <w:br/>
            </w:r>
            <w:r>
              <w:rPr>
                <w:rFonts w:ascii="Times New Roman"/>
                <w:b w:val="false"/>
                <w:i w:val="false"/>
                <w:color w:val="000000"/>
                <w:sz w:val="20"/>
              </w:rPr>
              <w:t>
1. Жеке ұйғарымдар шығарылған күні [күні]</w:t>
            </w:r>
            <w:r>
              <w:br/>
            </w:r>
            <w:r>
              <w:rPr>
                <w:rFonts w:ascii="Times New Roman"/>
                <w:b w:val="false"/>
                <w:i w:val="false"/>
                <w:color w:val="000000"/>
                <w:sz w:val="20"/>
              </w:rPr>
              <w:t xml:space="preserve">
2. Жеке ұйғарымдардың мәні [мәтін] </w:t>
            </w:r>
            <w:r>
              <w:br/>
            </w:r>
            <w:r>
              <w:rPr>
                <w:rFonts w:ascii="Times New Roman"/>
                <w:b w:val="false"/>
                <w:i w:val="false"/>
                <w:color w:val="000000"/>
                <w:sz w:val="20"/>
              </w:rPr>
              <w:t xml:space="preserve">
3. Жеке ұйғарымның жіберілген күні [күні] </w:t>
            </w:r>
            <w:r>
              <w:br/>
            </w:r>
            <w:r>
              <w:rPr>
                <w:rFonts w:ascii="Times New Roman"/>
                <w:b w:val="false"/>
                <w:i w:val="false"/>
                <w:color w:val="000000"/>
                <w:sz w:val="20"/>
              </w:rPr>
              <w:t>
4. Жеке ұйғарым кімге жіберілді [мәтін]</w:t>
            </w:r>
            <w:r>
              <w:br/>
            </w:r>
            <w:r>
              <w:rPr>
                <w:rFonts w:ascii="Times New Roman"/>
                <w:b w:val="false"/>
                <w:i w:val="false"/>
                <w:color w:val="000000"/>
                <w:sz w:val="20"/>
              </w:rPr>
              <w:t>
5. Жеке ұйғарым бойынша жауаптардың келіп түскен күні [күні]</w:t>
            </w:r>
            <w:r>
              <w:br/>
            </w:r>
            <w:r>
              <w:rPr>
                <w:rFonts w:ascii="Times New Roman"/>
                <w:b w:val="false"/>
                <w:i w:val="false"/>
                <w:color w:val="000000"/>
                <w:sz w:val="20"/>
              </w:rPr>
              <w:t xml:space="preserve">
6. Жауаптардың мәні [мәтін] </w:t>
            </w:r>
            <w:r>
              <w:br/>
            </w:r>
            <w:r>
              <w:rPr>
                <w:rFonts w:ascii="Times New Roman"/>
                <w:b w:val="false"/>
                <w:i w:val="false"/>
                <w:color w:val="000000"/>
                <w:sz w:val="20"/>
              </w:rPr>
              <w:t>
7. Прокурордың атына келіп түскен жеке ұйғарым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14-бөлім. Сырттай шешімнің күшін жою және шешімнің орындалуы </w:t>
            </w:r>
          </w:p>
          <w:p>
            <w:pPr>
              <w:spacing w:after="20"/>
              <w:ind w:left="20"/>
              <w:jc w:val="both"/>
            </w:pPr>
            <w:r>
              <w:rPr>
                <w:rFonts w:ascii="Times New Roman"/>
                <w:b w:val="false"/>
                <w:i w:val="false"/>
                <w:color w:val="000000"/>
                <w:sz w:val="20"/>
              </w:rPr>
              <w:t>1. Күшін жою туралы өтініштің келіп түскен күні [күні]</w:t>
            </w:r>
            <w:r>
              <w:br/>
            </w:r>
            <w:r>
              <w:rPr>
                <w:rFonts w:ascii="Times New Roman"/>
                <w:b w:val="false"/>
                <w:i w:val="false"/>
                <w:color w:val="000000"/>
                <w:sz w:val="20"/>
              </w:rPr>
              <w:t xml:space="preserve">
2. Күшін жою туралы өтініш кіммен берілді [мәтін] </w:t>
            </w:r>
            <w:r>
              <w:br/>
            </w:r>
            <w:r>
              <w:rPr>
                <w:rFonts w:ascii="Times New Roman"/>
                <w:b w:val="false"/>
                <w:i w:val="false"/>
                <w:color w:val="000000"/>
                <w:sz w:val="20"/>
              </w:rPr>
              <w:t>
3. Сырттай шешімнің күшін жою туралы ұйғарылған күн [күні]</w:t>
            </w:r>
            <w:r>
              <w:br/>
            </w:r>
            <w:r>
              <w:rPr>
                <w:rFonts w:ascii="Times New Roman"/>
                <w:b w:val="false"/>
                <w:i w:val="false"/>
                <w:color w:val="000000"/>
                <w:sz w:val="20"/>
              </w:rPr>
              <w:t xml:space="preserve">
4. Соттылығына қарай берілген күні [күні] </w:t>
            </w:r>
            <w:r>
              <w:br/>
            </w:r>
            <w:r>
              <w:rPr>
                <w:rFonts w:ascii="Times New Roman"/>
                <w:b w:val="false"/>
                <w:i w:val="false"/>
                <w:color w:val="000000"/>
                <w:sz w:val="20"/>
              </w:rPr>
              <w:t xml:space="preserve">
5. Шығарылған сот актісінің заң күшіне енген күні [күні] </w:t>
            </w:r>
            <w:r>
              <w:br/>
            </w:r>
            <w:r>
              <w:rPr>
                <w:rFonts w:ascii="Times New Roman"/>
                <w:b w:val="false"/>
                <w:i w:val="false"/>
                <w:color w:val="000000"/>
                <w:sz w:val="20"/>
              </w:rPr>
              <w:t>
6. Шешімнің (ұйғарымның) көшірмесі кімге жіберілген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15-бөлім. Шешімді орындауға жіберу және орындалу нәтижелері туралы мәліметтер</w:t>
            </w:r>
          </w:p>
          <w:p>
            <w:pPr>
              <w:spacing w:after="20"/>
              <w:ind w:left="20"/>
              <w:jc w:val="both"/>
            </w:pPr>
            <w:r>
              <w:rPr>
                <w:rFonts w:ascii="Times New Roman"/>
                <w:b w:val="false"/>
                <w:i w:val="false"/>
                <w:color w:val="000000"/>
                <w:sz w:val="20"/>
              </w:rPr>
              <w:t xml:space="preserve">1. Атқарушылық парақтарды шығару күні [күні] </w:t>
            </w:r>
            <w:r>
              <w:br/>
            </w:r>
            <w:r>
              <w:rPr>
                <w:rFonts w:ascii="Times New Roman"/>
                <w:b w:val="false"/>
                <w:i w:val="false"/>
                <w:color w:val="000000"/>
                <w:sz w:val="20"/>
              </w:rPr>
              <w:t>
2. Атқарушылық парақтарды жіберу (беру) күні [күні]</w:t>
            </w:r>
            <w:r>
              <w:br/>
            </w:r>
            <w:r>
              <w:rPr>
                <w:rFonts w:ascii="Times New Roman"/>
                <w:b w:val="false"/>
                <w:i w:val="false"/>
                <w:color w:val="000000"/>
                <w:sz w:val="20"/>
              </w:rPr>
              <w:t>
3. Атқарушылық парақтың түрі [сөздік деректемесі]</w:t>
            </w:r>
            <w:r>
              <w:br/>
            </w:r>
            <w:r>
              <w:rPr>
                <w:rFonts w:ascii="Times New Roman"/>
                <w:b w:val="false"/>
                <w:i w:val="false"/>
                <w:color w:val="000000"/>
                <w:sz w:val="20"/>
              </w:rPr>
              <w:t>
4. Орындалу нәтижелері [сөздік деректемесі]</w:t>
            </w:r>
            <w:r>
              <w:br/>
            </w:r>
            <w:r>
              <w:rPr>
                <w:rFonts w:ascii="Times New Roman"/>
                <w:b w:val="false"/>
                <w:i w:val="false"/>
                <w:color w:val="000000"/>
                <w:sz w:val="20"/>
              </w:rPr>
              <w:t>
5. Өндіріп алу сомасы [мәтін]</w:t>
            </w:r>
            <w:r>
              <w:br/>
            </w:r>
            <w:r>
              <w:rPr>
                <w:rFonts w:ascii="Times New Roman"/>
                <w:b w:val="false"/>
                <w:i w:val="false"/>
                <w:color w:val="000000"/>
                <w:sz w:val="20"/>
              </w:rPr>
              <w:t xml:space="preserve">
6. Өндіріп алынған сомалар [мәтін] </w:t>
            </w:r>
            <w:r>
              <w:br/>
            </w:r>
            <w:r>
              <w:rPr>
                <w:rFonts w:ascii="Times New Roman"/>
                <w:b w:val="false"/>
                <w:i w:val="false"/>
                <w:color w:val="000000"/>
                <w:sz w:val="20"/>
              </w:rPr>
              <w:t>
7. Орындау іске асырылды [сөздік деректемесі]</w:t>
            </w:r>
            <w:r>
              <w:br/>
            </w:r>
            <w:r>
              <w:rPr>
                <w:rFonts w:ascii="Times New Roman"/>
                <w:b w:val="false"/>
                <w:i w:val="false"/>
                <w:color w:val="000000"/>
                <w:sz w:val="20"/>
              </w:rPr>
              <w:t>
8. Қайтарылған күні [күні]</w:t>
            </w:r>
            <w:r>
              <w:br/>
            </w:r>
            <w:r>
              <w:rPr>
                <w:rFonts w:ascii="Times New Roman"/>
                <w:b w:val="false"/>
                <w:i w:val="false"/>
                <w:color w:val="000000"/>
                <w:sz w:val="20"/>
              </w:rPr>
              <w:t>
9.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16-бөлім. Сот шешімін дереу орындау туралы мәліметтер</w:t>
            </w:r>
          </w:p>
          <w:p>
            <w:pPr>
              <w:spacing w:after="20"/>
              <w:ind w:left="20"/>
              <w:jc w:val="both"/>
            </w:pPr>
            <w:r>
              <w:rPr>
                <w:rFonts w:ascii="Times New Roman"/>
                <w:b w:val="false"/>
                <w:i w:val="false"/>
                <w:color w:val="000000"/>
                <w:sz w:val="20"/>
              </w:rPr>
              <w:t>1. Дереу орындау туралы өтініш берілген күн [күні]</w:t>
            </w:r>
            <w:r>
              <w:br/>
            </w:r>
            <w:r>
              <w:rPr>
                <w:rFonts w:ascii="Times New Roman"/>
                <w:b w:val="false"/>
                <w:i w:val="false"/>
                <w:color w:val="000000"/>
                <w:sz w:val="20"/>
              </w:rPr>
              <w:t>
2. Өтініштің қаралған күні [күні]</w:t>
            </w:r>
            <w:r>
              <w:br/>
            </w:r>
            <w:r>
              <w:rPr>
                <w:rFonts w:ascii="Times New Roman"/>
                <w:b w:val="false"/>
                <w:i w:val="false"/>
                <w:color w:val="000000"/>
                <w:sz w:val="20"/>
              </w:rPr>
              <w:t>
3. Өтініш қанағаттандырылды [сөздік деректемесі]</w:t>
            </w:r>
            <w:r>
              <w:br/>
            </w:r>
            <w:r>
              <w:rPr>
                <w:rFonts w:ascii="Times New Roman"/>
                <w:b w:val="false"/>
                <w:i w:val="false"/>
                <w:color w:val="000000"/>
                <w:sz w:val="20"/>
              </w:rPr>
              <w:t xml:space="preserve">
4. Ұйғарымға шағым жасалған күн [күні] </w:t>
            </w:r>
            <w:r>
              <w:br/>
            </w:r>
            <w:r>
              <w:rPr>
                <w:rFonts w:ascii="Times New Roman"/>
                <w:b w:val="false"/>
                <w:i w:val="false"/>
                <w:color w:val="000000"/>
                <w:sz w:val="20"/>
              </w:rPr>
              <w:t>
5. Сот ұйғарымы өз күшінде қалдырылды [сөздік деректемесі]</w:t>
            </w:r>
            <w:r>
              <w:br/>
            </w:r>
            <w:r>
              <w:rPr>
                <w:rFonts w:ascii="Times New Roman"/>
                <w:b w:val="false"/>
                <w:i w:val="false"/>
                <w:color w:val="000000"/>
                <w:sz w:val="20"/>
              </w:rPr>
              <w:t>
6. Шешім дереу орындауға жатады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17-бөлім. Шешімнің орындалуын бұру туралы мәліметтер</w:t>
            </w:r>
          </w:p>
          <w:p>
            <w:pPr>
              <w:spacing w:after="20"/>
              <w:ind w:left="20"/>
              <w:jc w:val="both"/>
            </w:pPr>
            <w:r>
              <w:rPr>
                <w:rFonts w:ascii="Times New Roman"/>
                <w:b w:val="false"/>
                <w:i w:val="false"/>
                <w:color w:val="000000"/>
                <w:sz w:val="20"/>
              </w:rPr>
              <w:t>1. Орындауды бұру туралы өтініштің берілген күні [күні]</w:t>
            </w:r>
            <w:r>
              <w:br/>
            </w:r>
            <w:r>
              <w:rPr>
                <w:rFonts w:ascii="Times New Roman"/>
                <w:b w:val="false"/>
                <w:i w:val="false"/>
                <w:color w:val="000000"/>
                <w:sz w:val="20"/>
              </w:rPr>
              <w:t xml:space="preserve">
2. Өтініштің қаралған күні [күні] </w:t>
            </w:r>
            <w:r>
              <w:br/>
            </w:r>
            <w:r>
              <w:rPr>
                <w:rFonts w:ascii="Times New Roman"/>
                <w:b w:val="false"/>
                <w:i w:val="false"/>
                <w:color w:val="000000"/>
                <w:sz w:val="20"/>
              </w:rPr>
              <w:t>
3. Өтініш қанағаттандырылды [сөздік деректемесі]</w:t>
            </w:r>
            <w:r>
              <w:br/>
            </w:r>
            <w:r>
              <w:rPr>
                <w:rFonts w:ascii="Times New Roman"/>
                <w:b w:val="false"/>
                <w:i w:val="false"/>
                <w:color w:val="000000"/>
                <w:sz w:val="20"/>
              </w:rPr>
              <w:t xml:space="preserve">
4. Ұйғарымға шағым жасалған күн [күні] </w:t>
            </w:r>
            <w:r>
              <w:br/>
            </w:r>
            <w:r>
              <w:rPr>
                <w:rFonts w:ascii="Times New Roman"/>
                <w:b w:val="false"/>
                <w:i w:val="false"/>
                <w:color w:val="000000"/>
                <w:sz w:val="20"/>
              </w:rPr>
              <w:t>
5. Соттың ұйғарымы өз күшінде қалдырылды [сөздік деректемесі]</w:t>
            </w:r>
            <w:r>
              <w:br/>
            </w:r>
            <w:r>
              <w:rPr>
                <w:rFonts w:ascii="Times New Roman"/>
                <w:b w:val="false"/>
                <w:i w:val="false"/>
                <w:color w:val="000000"/>
                <w:sz w:val="20"/>
              </w:rPr>
              <w:t>
6. Шешімнің орындалуын бұру жасалды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18-бөлім. Орындау тәсілін кейінге қалдыру, мерзімін ұзарту және өзгерту туралы мәліметтер</w:t>
            </w:r>
          </w:p>
          <w:p>
            <w:pPr>
              <w:spacing w:after="20"/>
              <w:ind w:left="20"/>
              <w:jc w:val="both"/>
            </w:pPr>
            <w:r>
              <w:rPr>
                <w:rFonts w:ascii="Times New Roman"/>
                <w:b w:val="false"/>
                <w:i w:val="false"/>
                <w:color w:val="000000"/>
                <w:sz w:val="20"/>
              </w:rPr>
              <w:t>1. Кейінге қалдыру немесе т.б. туралы өтініш берілген күн [күні]</w:t>
            </w:r>
            <w:r>
              <w:br/>
            </w:r>
            <w:r>
              <w:rPr>
                <w:rFonts w:ascii="Times New Roman"/>
                <w:b w:val="false"/>
                <w:i w:val="false"/>
                <w:color w:val="000000"/>
                <w:sz w:val="20"/>
              </w:rPr>
              <w:t>
2. Өтініштің қаралған күні [күні]</w:t>
            </w:r>
            <w:r>
              <w:br/>
            </w:r>
            <w:r>
              <w:rPr>
                <w:rFonts w:ascii="Times New Roman"/>
                <w:b w:val="false"/>
                <w:i w:val="false"/>
                <w:color w:val="000000"/>
                <w:sz w:val="20"/>
              </w:rPr>
              <w:t>
3. Өтініш қанағаттандырылды [сөздік деректемесі]</w:t>
            </w:r>
            <w:r>
              <w:br/>
            </w:r>
            <w:r>
              <w:rPr>
                <w:rFonts w:ascii="Times New Roman"/>
                <w:b w:val="false"/>
                <w:i w:val="false"/>
                <w:color w:val="000000"/>
                <w:sz w:val="20"/>
              </w:rPr>
              <w:t xml:space="preserve">
4. Ұйғарымға шағым жасалған күн [күні] </w:t>
            </w:r>
            <w:r>
              <w:br/>
            </w:r>
            <w:r>
              <w:rPr>
                <w:rFonts w:ascii="Times New Roman"/>
                <w:b w:val="false"/>
                <w:i w:val="false"/>
                <w:color w:val="000000"/>
                <w:sz w:val="20"/>
              </w:rPr>
              <w:t>
5. Соттың ұйғарымы өз күшінде қалдырылды [сөздік деректемесі]</w:t>
            </w:r>
            <w:r>
              <w:br/>
            </w:r>
            <w:r>
              <w:rPr>
                <w:rFonts w:ascii="Times New Roman"/>
                <w:b w:val="false"/>
                <w:i w:val="false"/>
                <w:color w:val="000000"/>
                <w:sz w:val="20"/>
              </w:rPr>
              <w:t>
6. Өтініш бойынша жасалған әрекеттер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19-бөлім. Банкроттық туралы істердің орындалуы туралы мәліметтер</w:t>
            </w:r>
          </w:p>
          <w:p>
            <w:pPr>
              <w:spacing w:after="20"/>
              <w:ind w:left="20"/>
              <w:jc w:val="both"/>
            </w:pPr>
            <w:r>
              <w:rPr>
                <w:rFonts w:ascii="Times New Roman"/>
                <w:b w:val="false"/>
                <w:i w:val="false"/>
                <w:color w:val="000000"/>
                <w:sz w:val="20"/>
              </w:rPr>
              <w:t>1. Істі қозғау туралы хабарландырудың жарияланған күні [күні]</w:t>
            </w:r>
            <w:r>
              <w:br/>
            </w:r>
            <w:r>
              <w:rPr>
                <w:rFonts w:ascii="Times New Roman"/>
                <w:b w:val="false"/>
                <w:i w:val="false"/>
                <w:color w:val="000000"/>
                <w:sz w:val="20"/>
              </w:rPr>
              <w:t>
2. Жарияланған газеттің атауы [мәтін]</w:t>
            </w:r>
            <w:r>
              <w:br/>
            </w:r>
            <w:r>
              <w:rPr>
                <w:rFonts w:ascii="Times New Roman"/>
                <w:b w:val="false"/>
                <w:i w:val="false"/>
                <w:color w:val="000000"/>
                <w:sz w:val="20"/>
              </w:rPr>
              <w:t>
3. Ақтау процедураларын енгізу туралы қолдаухаттың келіп түскен күні [күні]</w:t>
            </w:r>
            <w:r>
              <w:br/>
            </w:r>
            <w:r>
              <w:rPr>
                <w:rFonts w:ascii="Times New Roman"/>
                <w:b w:val="false"/>
                <w:i w:val="false"/>
                <w:color w:val="000000"/>
                <w:sz w:val="20"/>
              </w:rPr>
              <w:t>
4. Конкурстық басқарушы тағайындалды [мәтін]</w:t>
            </w:r>
            <w:r>
              <w:br/>
            </w:r>
            <w:r>
              <w:rPr>
                <w:rFonts w:ascii="Times New Roman"/>
                <w:b w:val="false"/>
                <w:i w:val="false"/>
                <w:color w:val="000000"/>
                <w:sz w:val="20"/>
              </w:rPr>
              <w:t>
5. Шешімнің жарияланған күні [күні]</w:t>
            </w:r>
            <w:r>
              <w:br/>
            </w:r>
            <w:r>
              <w:rPr>
                <w:rFonts w:ascii="Times New Roman"/>
                <w:b w:val="false"/>
                <w:i w:val="false"/>
                <w:color w:val="000000"/>
                <w:sz w:val="20"/>
              </w:rPr>
              <w:t>
6. Жарияланған газеттің атауы [мәтін]</w:t>
            </w:r>
            <w:r>
              <w:br/>
            </w:r>
            <w:r>
              <w:rPr>
                <w:rFonts w:ascii="Times New Roman"/>
                <w:b w:val="false"/>
                <w:i w:val="false"/>
                <w:color w:val="000000"/>
                <w:sz w:val="20"/>
              </w:rPr>
              <w:t>
7. Конкурстық басқарушы есебінің келіп түскен күні [күні]</w:t>
            </w:r>
            <w:r>
              <w:br/>
            </w:r>
            <w:r>
              <w:rPr>
                <w:rFonts w:ascii="Times New Roman"/>
                <w:b w:val="false"/>
                <w:i w:val="false"/>
                <w:color w:val="000000"/>
                <w:sz w:val="20"/>
              </w:rPr>
              <w:t xml:space="preserve">
8. Есептің уәкілетті органға жіберілген күні [күні] </w:t>
            </w:r>
            <w:r>
              <w:br/>
            </w:r>
            <w:r>
              <w:rPr>
                <w:rFonts w:ascii="Times New Roman"/>
                <w:b w:val="false"/>
                <w:i w:val="false"/>
                <w:color w:val="000000"/>
                <w:sz w:val="20"/>
              </w:rPr>
              <w:t>
9. Борышкердің мөрлерді және т.б. өткізуі туралы мәліметтердің келіп түскен күні [күні]</w:t>
            </w:r>
            <w:r>
              <w:br/>
            </w:r>
            <w:r>
              <w:rPr>
                <w:rFonts w:ascii="Times New Roman"/>
                <w:b w:val="false"/>
                <w:i w:val="false"/>
                <w:color w:val="000000"/>
                <w:sz w:val="20"/>
              </w:rPr>
              <w:t xml:space="preserve">
10. Мәліметтер кімнен келіп түсті [мәтін]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20-бөлім. Істің апелляциялық сатыда қаралуы туралы мәліметтер</w:t>
            </w:r>
          </w:p>
          <w:p>
            <w:pPr>
              <w:spacing w:after="20"/>
              <w:ind w:left="20"/>
              <w:jc w:val="both"/>
            </w:pPr>
            <w:r>
              <w:rPr>
                <w:rFonts w:ascii="Times New Roman"/>
                <w:b w:val="false"/>
                <w:i w:val="false"/>
                <w:color w:val="000000"/>
                <w:sz w:val="20"/>
              </w:rPr>
              <w:t>1. Апелляциялық шағымның (наразылықтың) келіп түскен күні[күні]</w:t>
            </w:r>
            <w:r>
              <w:br/>
            </w:r>
            <w:r>
              <w:rPr>
                <w:rFonts w:ascii="Times New Roman"/>
                <w:b w:val="false"/>
                <w:i w:val="false"/>
                <w:color w:val="000000"/>
                <w:sz w:val="20"/>
              </w:rPr>
              <w:t>
1.1. Шағымның (наразылықтың) қайтарылған күні [күні]</w:t>
            </w:r>
            <w:r>
              <w:br/>
            </w:r>
            <w:r>
              <w:rPr>
                <w:rFonts w:ascii="Times New Roman"/>
                <w:b w:val="false"/>
                <w:i w:val="false"/>
                <w:color w:val="000000"/>
                <w:sz w:val="20"/>
              </w:rPr>
              <w:t>
1.2. Шағымды (наразылықты) кері қайтару күні [күні]</w:t>
            </w:r>
            <w:r>
              <w:br/>
            </w:r>
            <w:r>
              <w:rPr>
                <w:rFonts w:ascii="Times New Roman"/>
                <w:b w:val="false"/>
                <w:i w:val="false"/>
                <w:color w:val="000000"/>
                <w:sz w:val="20"/>
              </w:rPr>
              <w:t xml:space="preserve">
1.3 Қозғаусыз қалдыру күні [күні] </w:t>
            </w:r>
            <w:r>
              <w:br/>
            </w:r>
            <w:r>
              <w:rPr>
                <w:rFonts w:ascii="Times New Roman"/>
                <w:b w:val="false"/>
                <w:i w:val="false"/>
                <w:color w:val="000000"/>
                <w:sz w:val="20"/>
              </w:rPr>
              <w:t>
2. Істің жоғары тұрған сотқа жіберілген күні [күні]</w:t>
            </w:r>
            <w:r>
              <w:br/>
            </w:r>
            <w:r>
              <w:rPr>
                <w:rFonts w:ascii="Times New Roman"/>
                <w:b w:val="false"/>
                <w:i w:val="false"/>
                <w:color w:val="000000"/>
                <w:sz w:val="20"/>
              </w:rPr>
              <w:t>
3. Істің жоғары тұрған сотта тыңдалған күні [күні]</w:t>
            </w:r>
            <w:r>
              <w:br/>
            </w:r>
            <w:r>
              <w:rPr>
                <w:rFonts w:ascii="Times New Roman"/>
                <w:b w:val="false"/>
                <w:i w:val="false"/>
                <w:color w:val="000000"/>
                <w:sz w:val="20"/>
              </w:rPr>
              <w:t>
4. Істің қараусыз қайтарылған күні [күні]</w:t>
            </w:r>
            <w:r>
              <w:br/>
            </w:r>
            <w:r>
              <w:rPr>
                <w:rFonts w:ascii="Times New Roman"/>
                <w:b w:val="false"/>
                <w:i w:val="false"/>
                <w:color w:val="000000"/>
                <w:sz w:val="20"/>
              </w:rPr>
              <w:t>
5. Шағым немесе наразылық бойынша жіберілген [мәтін]</w:t>
            </w:r>
            <w:r>
              <w:br/>
            </w:r>
            <w:r>
              <w:rPr>
                <w:rFonts w:ascii="Times New Roman"/>
                <w:b w:val="false"/>
                <w:i w:val="false"/>
                <w:color w:val="000000"/>
                <w:sz w:val="20"/>
              </w:rPr>
              <w:t>
6. Шағымды (наразылықты) берген [мәтін]</w:t>
            </w:r>
            <w:r>
              <w:br/>
            </w:r>
            <w:r>
              <w:rPr>
                <w:rFonts w:ascii="Times New Roman"/>
                <w:b w:val="false"/>
                <w:i w:val="false"/>
                <w:color w:val="000000"/>
                <w:sz w:val="20"/>
              </w:rPr>
              <w:t>
7. Соттың атауы [сөздік деректемесі]</w:t>
            </w:r>
            <w:r>
              <w:br/>
            </w:r>
            <w:r>
              <w:rPr>
                <w:rFonts w:ascii="Times New Roman"/>
                <w:b w:val="false"/>
                <w:i w:val="false"/>
                <w:color w:val="000000"/>
                <w:sz w:val="20"/>
              </w:rPr>
              <w:t>
8. Апелляциялық сатылы соттан істің қайтарылған күні [күні]</w:t>
            </w:r>
            <w:r>
              <w:br/>
            </w:r>
            <w:r>
              <w:rPr>
                <w:rFonts w:ascii="Times New Roman"/>
                <w:b w:val="false"/>
                <w:i w:val="false"/>
                <w:color w:val="000000"/>
                <w:sz w:val="20"/>
              </w:rPr>
              <w:t>
9. Шағым бойынша нәтиже [сөздік деректемесі]</w:t>
            </w:r>
            <w:r>
              <w:br/>
            </w:r>
            <w:r>
              <w:rPr>
                <w:rFonts w:ascii="Times New Roman"/>
                <w:b w:val="false"/>
                <w:i w:val="false"/>
                <w:color w:val="000000"/>
                <w:sz w:val="20"/>
              </w:rPr>
              <w:t>
10. Наразылық бойынша нәтиже [сөздік деректемесі]</w:t>
            </w:r>
            <w:r>
              <w:br/>
            </w:r>
            <w:r>
              <w:rPr>
                <w:rFonts w:ascii="Times New Roman"/>
                <w:b w:val="false"/>
                <w:i w:val="false"/>
                <w:color w:val="000000"/>
                <w:sz w:val="20"/>
              </w:rPr>
              <w:t>
11. Апелляциялық сатылы соттың бірінші сатылы соттың шешіміне қатысты шешімі [сөздік деректемесі]</w:t>
            </w:r>
            <w:r>
              <w:br/>
            </w:r>
            <w:r>
              <w:rPr>
                <w:rFonts w:ascii="Times New Roman"/>
                <w:b w:val="false"/>
                <w:i w:val="false"/>
                <w:color w:val="000000"/>
                <w:sz w:val="20"/>
              </w:rPr>
              <w:t>
12. бастап бірінші сатылы сот шешімінің күші жойылды (өзгертілді) [сөздік деректемесі]</w:t>
            </w:r>
            <w:r>
              <w:br/>
            </w:r>
            <w:r>
              <w:rPr>
                <w:rFonts w:ascii="Times New Roman"/>
                <w:b w:val="false"/>
                <w:i w:val="false"/>
                <w:color w:val="000000"/>
                <w:sz w:val="20"/>
              </w:rPr>
              <w:t>
13. Тұлғаның әрекетке қабілеттілігі бойынша нәтиже [сөздік деректемесі]</w:t>
            </w:r>
            <w:r>
              <w:br/>
            </w:r>
            <w:r>
              <w:rPr>
                <w:rFonts w:ascii="Times New Roman"/>
                <w:b w:val="false"/>
                <w:i w:val="false"/>
                <w:color w:val="000000"/>
                <w:sz w:val="20"/>
              </w:rPr>
              <w:t>
14.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21-бөлім. Кассациялық сатыда қарау туралы мәліметтер </w:t>
            </w:r>
          </w:p>
          <w:p>
            <w:pPr>
              <w:spacing w:after="20"/>
              <w:ind w:left="20"/>
              <w:jc w:val="both"/>
            </w:pPr>
            <w:r>
              <w:rPr>
                <w:rFonts w:ascii="Times New Roman"/>
                <w:b w:val="false"/>
                <w:i w:val="false"/>
                <w:color w:val="000000"/>
                <w:sz w:val="20"/>
              </w:rPr>
              <w:t>1. Істің жіберілген күні [күні]</w:t>
            </w:r>
            <w:r>
              <w:br/>
            </w:r>
            <w:r>
              <w:rPr>
                <w:rFonts w:ascii="Times New Roman"/>
                <w:b w:val="false"/>
                <w:i w:val="false"/>
                <w:color w:val="000000"/>
                <w:sz w:val="20"/>
              </w:rPr>
              <w:t>
2. Шағым немесе наразылық бойынша жіберілген [сөздік деректемесі]</w:t>
            </w:r>
            <w:r>
              <w:br/>
            </w:r>
            <w:r>
              <w:rPr>
                <w:rFonts w:ascii="Times New Roman"/>
                <w:b w:val="false"/>
                <w:i w:val="false"/>
                <w:color w:val="000000"/>
                <w:sz w:val="20"/>
              </w:rPr>
              <w:t xml:space="preserve">
3. Шағымды (наразылықты) берген [сөздік деректемесі] </w:t>
            </w:r>
            <w:r>
              <w:br/>
            </w:r>
            <w:r>
              <w:rPr>
                <w:rFonts w:ascii="Times New Roman"/>
                <w:b w:val="false"/>
                <w:i w:val="false"/>
                <w:color w:val="000000"/>
                <w:sz w:val="20"/>
              </w:rPr>
              <w:t>
4. Істің тыңдалған күні [күні]</w:t>
            </w:r>
            <w:r>
              <w:br/>
            </w:r>
            <w:r>
              <w:rPr>
                <w:rFonts w:ascii="Times New Roman"/>
                <w:b w:val="false"/>
                <w:i w:val="false"/>
                <w:color w:val="000000"/>
                <w:sz w:val="20"/>
              </w:rPr>
              <w:t xml:space="preserve">
5. Соттың атауы [сөздік деректемесі] </w:t>
            </w:r>
            <w:r>
              <w:br/>
            </w:r>
            <w:r>
              <w:rPr>
                <w:rFonts w:ascii="Times New Roman"/>
                <w:b w:val="false"/>
                <w:i w:val="false"/>
                <w:color w:val="000000"/>
                <w:sz w:val="20"/>
              </w:rPr>
              <w:t>
6. Бірінші сатылы сот шешімінің, апелляциялық сатылы сот қаулысының қайта қаралу нәтижесі [сөздік деректемесі]</w:t>
            </w:r>
            <w:r>
              <w:br/>
            </w:r>
            <w:r>
              <w:rPr>
                <w:rFonts w:ascii="Times New Roman"/>
                <w:b w:val="false"/>
                <w:i w:val="false"/>
                <w:color w:val="000000"/>
                <w:sz w:val="20"/>
              </w:rPr>
              <w:t>
7. Шағым, наразылық бойынша нәтиже [сөздік деректемесі]</w:t>
            </w:r>
            <w:r>
              <w:br/>
            </w:r>
            <w:r>
              <w:rPr>
                <w:rFonts w:ascii="Times New Roman"/>
                <w:b w:val="false"/>
                <w:i w:val="false"/>
                <w:color w:val="000000"/>
                <w:sz w:val="20"/>
              </w:rPr>
              <w:t>
8. Қаралғаннан кейін кеңсеге өткізілген күні [күні]</w:t>
            </w:r>
            <w:r>
              <w:br/>
            </w:r>
            <w:r>
              <w:rPr>
                <w:rFonts w:ascii="Times New Roman"/>
                <w:b w:val="false"/>
                <w:i w:val="false"/>
                <w:color w:val="000000"/>
                <w:sz w:val="20"/>
              </w:rPr>
              <w:t>
9. Тұлғаның әрекетке қабілеттілігі бойынша нәтиже [сөздік деректемесі]</w:t>
            </w:r>
            <w:r>
              <w:br/>
            </w:r>
            <w:r>
              <w:rPr>
                <w:rFonts w:ascii="Times New Roman"/>
                <w:b w:val="false"/>
                <w:i w:val="false"/>
                <w:color w:val="000000"/>
                <w:sz w:val="20"/>
              </w:rPr>
              <w:t xml:space="preserve">
10.Түсіндірме [мәтін]де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22-бөлім. ҚР Жоғарғы Сотының қадағалау сатысында қарау туралы мәліметтер</w:t>
            </w:r>
          </w:p>
          <w:p>
            <w:pPr>
              <w:spacing w:after="20"/>
              <w:ind w:left="20"/>
              <w:jc w:val="both"/>
            </w:pPr>
            <w:r>
              <w:rPr>
                <w:rFonts w:ascii="Times New Roman"/>
                <w:b w:val="false"/>
                <w:i w:val="false"/>
                <w:color w:val="000000"/>
                <w:sz w:val="20"/>
              </w:rPr>
              <w:t xml:space="preserve">1. Істің жоғары тұрған сотқа жіберілген күні [күні] </w:t>
            </w:r>
            <w:r>
              <w:br/>
            </w:r>
            <w:r>
              <w:rPr>
                <w:rFonts w:ascii="Times New Roman"/>
                <w:b w:val="false"/>
                <w:i w:val="false"/>
                <w:color w:val="000000"/>
                <w:sz w:val="20"/>
              </w:rPr>
              <w:t>
2. Шағым немесе наразылық бойынша жіберілген [сөздік деректемесі]</w:t>
            </w:r>
            <w:r>
              <w:br/>
            </w:r>
            <w:r>
              <w:rPr>
                <w:rFonts w:ascii="Times New Roman"/>
                <w:b w:val="false"/>
                <w:i w:val="false"/>
                <w:color w:val="000000"/>
                <w:sz w:val="20"/>
              </w:rPr>
              <w:t>
3. Шағымды (наразылықты) берген [сөздік деректемесі]</w:t>
            </w:r>
            <w:r>
              <w:br/>
            </w:r>
            <w:r>
              <w:rPr>
                <w:rFonts w:ascii="Times New Roman"/>
                <w:b w:val="false"/>
                <w:i w:val="false"/>
                <w:color w:val="000000"/>
                <w:sz w:val="20"/>
              </w:rPr>
              <w:t>
4. Істің жоғары тұрған сотта тыңдалған күні [күні]</w:t>
            </w:r>
            <w:r>
              <w:br/>
            </w:r>
            <w:r>
              <w:rPr>
                <w:rFonts w:ascii="Times New Roman"/>
                <w:b w:val="false"/>
                <w:i w:val="false"/>
                <w:color w:val="000000"/>
                <w:sz w:val="20"/>
              </w:rPr>
              <w:t>
5. Соттың атауы [сөздік деректемесі]</w:t>
            </w:r>
            <w:r>
              <w:br/>
            </w:r>
            <w:r>
              <w:rPr>
                <w:rFonts w:ascii="Times New Roman"/>
                <w:b w:val="false"/>
                <w:i w:val="false"/>
                <w:color w:val="000000"/>
                <w:sz w:val="20"/>
              </w:rPr>
              <w:t xml:space="preserve">
6. Істің қаралу нәтижесі [сөздік деректемесі] </w:t>
            </w:r>
            <w:r>
              <w:br/>
            </w:r>
            <w:r>
              <w:rPr>
                <w:rFonts w:ascii="Times New Roman"/>
                <w:b w:val="false"/>
                <w:i w:val="false"/>
                <w:color w:val="000000"/>
                <w:sz w:val="20"/>
              </w:rPr>
              <w:t xml:space="preserve">
7. Қаралғаннан кейін кеңсеге өткізілген күні [күні] </w:t>
            </w:r>
            <w:r>
              <w:br/>
            </w:r>
            <w:r>
              <w:rPr>
                <w:rFonts w:ascii="Times New Roman"/>
                <w:b w:val="false"/>
                <w:i w:val="false"/>
                <w:color w:val="000000"/>
                <w:sz w:val="20"/>
              </w:rPr>
              <w:t>
8. Бірінші сатылы сот шешімінің, қаулысының қайта қаралу нәтижелері [сөздік деректемесі]</w:t>
            </w:r>
            <w:r>
              <w:br/>
            </w:r>
            <w:r>
              <w:rPr>
                <w:rFonts w:ascii="Times New Roman"/>
                <w:b w:val="false"/>
                <w:i w:val="false"/>
                <w:color w:val="000000"/>
                <w:sz w:val="20"/>
              </w:rPr>
              <w:t>
9. Апелляциялық сатылы сот қаулысының қайта қаралу нәтижесі [сөздік деректемесі]</w:t>
            </w:r>
            <w:r>
              <w:br/>
            </w:r>
            <w:r>
              <w:rPr>
                <w:rFonts w:ascii="Times New Roman"/>
                <w:b w:val="false"/>
                <w:i w:val="false"/>
                <w:color w:val="000000"/>
                <w:sz w:val="20"/>
              </w:rPr>
              <w:t>
10. Кассациялық сатылы сот қаулысының қайта қаралу нәтижесі [сөздік деректемесі]</w:t>
            </w:r>
            <w:r>
              <w:br/>
            </w:r>
            <w:r>
              <w:rPr>
                <w:rFonts w:ascii="Times New Roman"/>
                <w:b w:val="false"/>
                <w:i w:val="false"/>
                <w:color w:val="000000"/>
                <w:sz w:val="20"/>
              </w:rPr>
              <w:t>
11.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СО БААТЖ-дағы ЭАЕҚ-ның дұрыстығына және толықтығына ЭАЕҚ-ны енгізу жүктелген адамдар, сондай-ақ олардың тікелей басшылары белгіленген заңнамалық тәртіпте жауапты болады.</w:t>
            </w:r>
          </w:p>
        </w:tc>
      </w:tr>
    </w:tbl>
    <w:bookmarkStart w:name="z298" w:id="85"/>
    <w:p>
      <w:pPr>
        <w:spacing w:after="0"/>
        <w:ind w:left="0"/>
        <w:jc w:val="both"/>
      </w:pPr>
      <w:r>
        <w:rPr>
          <w:rFonts w:ascii="Times New Roman"/>
          <w:b w:val="false"/>
          <w:i w:val="false"/>
          <w:color w:val="000000"/>
          <w:sz w:val="28"/>
        </w:rPr>
        <w:t xml:space="preserve">
Азаматтық-құқықтық саладағы   </w:t>
      </w:r>
      <w:r>
        <w:br/>
      </w:r>
      <w:r>
        <w:rPr>
          <w:rFonts w:ascii="Times New Roman"/>
          <w:b w:val="false"/>
          <w:i w:val="false"/>
          <w:color w:val="000000"/>
          <w:sz w:val="28"/>
        </w:rPr>
        <w:t>
соттық нысанды есептерді және оларға</w:t>
      </w:r>
      <w:r>
        <w:br/>
      </w:r>
      <w:r>
        <w:rPr>
          <w:rFonts w:ascii="Times New Roman"/>
          <w:b w:val="false"/>
          <w:i w:val="false"/>
          <w:color w:val="000000"/>
          <w:sz w:val="28"/>
        </w:rPr>
        <w:t xml:space="preserve">
Қазақстан Республикасының соттық  </w:t>
      </w:r>
      <w:r>
        <w:br/>
      </w:r>
      <w:r>
        <w:rPr>
          <w:rFonts w:ascii="Times New Roman"/>
          <w:b w:val="false"/>
          <w:i w:val="false"/>
          <w:color w:val="000000"/>
          <w:sz w:val="28"/>
        </w:rPr>
        <w:t>
органдарының Біріңғай автоматтандырылған</w:t>
      </w:r>
      <w:r>
        <w:br/>
      </w:r>
      <w:r>
        <w:rPr>
          <w:rFonts w:ascii="Times New Roman"/>
          <w:b w:val="false"/>
          <w:i w:val="false"/>
          <w:color w:val="000000"/>
          <w:sz w:val="28"/>
        </w:rPr>
        <w:t xml:space="preserve">
ақпараттық-аналитикалық жүйеге   </w:t>
      </w:r>
      <w:r>
        <w:br/>
      </w:r>
      <w:r>
        <w:rPr>
          <w:rFonts w:ascii="Times New Roman"/>
          <w:b w:val="false"/>
          <w:i w:val="false"/>
          <w:color w:val="000000"/>
          <w:sz w:val="28"/>
        </w:rPr>
        <w:t>
электрондық ақпараттық есептік құжаттарды</w:t>
      </w:r>
      <w:r>
        <w:br/>
      </w:r>
      <w:r>
        <w:rPr>
          <w:rFonts w:ascii="Times New Roman"/>
          <w:b w:val="false"/>
          <w:i w:val="false"/>
          <w:color w:val="000000"/>
          <w:sz w:val="28"/>
        </w:rPr>
        <w:t>
енгізу туралы нұсқаулыққа 2-қосымша</w:t>
      </w:r>
    </w:p>
    <w:bookmarkEnd w:id="85"/>
    <w:bookmarkStart w:name="z299" w:id="86"/>
    <w:p>
      <w:pPr>
        <w:spacing w:after="0"/>
        <w:ind w:left="0"/>
        <w:jc w:val="both"/>
      </w:pPr>
      <w:r>
        <w:rPr>
          <w:rFonts w:ascii="Times New Roman"/>
          <w:b w:val="false"/>
          <w:i w:val="false"/>
          <w:color w:val="000000"/>
          <w:sz w:val="28"/>
        </w:rPr>
        <w:t>
Нысан</w:t>
      </w:r>
    </w:p>
    <w:bookmarkEnd w:id="86"/>
    <w:bookmarkStart w:name="z300" w:id="87"/>
    <w:p>
      <w:pPr>
        <w:spacing w:after="0"/>
        <w:ind w:left="0"/>
        <w:jc w:val="left"/>
      </w:pPr>
      <w:r>
        <w:rPr>
          <w:rFonts w:ascii="Times New Roman"/>
          <w:b/>
          <w:i w:val="false"/>
          <w:color w:val="000000"/>
        </w:rPr>
        <w:t xml:space="preserve"> 
Аппеляциялық сатылы сотпен қаралған азаматтық іске ЭАЕҚ 2</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Істің келіп түскені туралы</w:t>
            </w:r>
          </w:p>
          <w:p>
            <w:pPr>
              <w:spacing w:after="20"/>
              <w:ind w:left="20"/>
              <w:jc w:val="both"/>
            </w:pPr>
            <w:r>
              <w:rPr>
                <w:rFonts w:ascii="Times New Roman"/>
                <w:b w:val="false"/>
                <w:i w:val="false"/>
                <w:color w:val="000000"/>
                <w:sz w:val="20"/>
              </w:rPr>
              <w:t>1.Сот (соттың аталуы автоматтық режимінде көрсетіледі)</w:t>
            </w:r>
            <w:r>
              <w:br/>
            </w:r>
            <w:r>
              <w:rPr>
                <w:rFonts w:ascii="Times New Roman"/>
                <w:b w:val="false"/>
                <w:i w:val="false"/>
                <w:color w:val="000000"/>
                <w:sz w:val="20"/>
              </w:rPr>
              <w:t>
1.1. Істің № (апелляциялық саты) [мәтін]</w:t>
            </w:r>
            <w:r>
              <w:br/>
            </w:r>
            <w:r>
              <w:rPr>
                <w:rFonts w:ascii="Times New Roman"/>
                <w:b w:val="false"/>
                <w:i w:val="false"/>
                <w:color w:val="000000"/>
                <w:sz w:val="20"/>
              </w:rPr>
              <w:t>
2. Бірінші сатылы сот істің № [мәтін]</w:t>
            </w:r>
            <w:r>
              <w:br/>
            </w:r>
            <w:r>
              <w:rPr>
                <w:rFonts w:ascii="Times New Roman"/>
                <w:b w:val="false"/>
                <w:i w:val="false"/>
                <w:color w:val="000000"/>
                <w:sz w:val="20"/>
              </w:rPr>
              <w:t>
3. Томдардың саны [мәтін]</w:t>
            </w:r>
            <w:r>
              <w:br/>
            </w:r>
            <w:r>
              <w:rPr>
                <w:rFonts w:ascii="Times New Roman"/>
                <w:b w:val="false"/>
                <w:i w:val="false"/>
                <w:color w:val="000000"/>
                <w:sz w:val="20"/>
              </w:rPr>
              <w:t>
4. Істің келіп түскен күні [күні]</w:t>
            </w:r>
            <w:r>
              <w:br/>
            </w:r>
            <w:r>
              <w:rPr>
                <w:rFonts w:ascii="Times New Roman"/>
                <w:b w:val="false"/>
                <w:i w:val="false"/>
                <w:color w:val="000000"/>
                <w:sz w:val="20"/>
              </w:rPr>
              <w:t>
5. Келіп түсу тәртібі [сөздік деректемесі]</w:t>
            </w:r>
            <w:r>
              <w:br/>
            </w:r>
            <w:r>
              <w:rPr>
                <w:rFonts w:ascii="Times New Roman"/>
                <w:b w:val="false"/>
                <w:i w:val="false"/>
                <w:color w:val="000000"/>
                <w:sz w:val="20"/>
              </w:rPr>
              <w:t>
6. Шағымдар, наразылықтар кіммен берілді [сөздік деректемесі]</w:t>
            </w:r>
            <w:r>
              <w:br/>
            </w:r>
            <w:r>
              <w:rPr>
                <w:rFonts w:ascii="Times New Roman"/>
                <w:b w:val="false"/>
                <w:i w:val="false"/>
                <w:color w:val="000000"/>
                <w:sz w:val="20"/>
              </w:rPr>
              <w:t xml:space="preserve">
7. Шағымдалған сот актілері [сөздік деректемесі] </w:t>
            </w:r>
            <w:r>
              <w:br/>
            </w:r>
            <w:r>
              <w:rPr>
                <w:rFonts w:ascii="Times New Roman"/>
                <w:b w:val="false"/>
                <w:i w:val="false"/>
                <w:color w:val="000000"/>
                <w:sz w:val="20"/>
              </w:rPr>
              <w:t>
8. Сот іс жүргізуідің тілі [сөздік деректемесі]</w:t>
            </w:r>
            <w:r>
              <w:br/>
            </w:r>
            <w:r>
              <w:rPr>
                <w:rFonts w:ascii="Times New Roman"/>
                <w:b w:val="false"/>
                <w:i w:val="false"/>
                <w:color w:val="000000"/>
                <w:sz w:val="20"/>
              </w:rPr>
              <w:t>
9. Өткен жылдың қалдығы [сөздік деректемесі]</w:t>
            </w:r>
            <w:r>
              <w:br/>
            </w:r>
            <w:r>
              <w:rPr>
                <w:rFonts w:ascii="Times New Roman"/>
                <w:b w:val="false"/>
                <w:i w:val="false"/>
                <w:color w:val="000000"/>
                <w:sz w:val="20"/>
              </w:rPr>
              <w:t>
10. Өткен іс жүргізу ісінің нөмірі [мәтін]</w:t>
            </w:r>
            <w:r>
              <w:br/>
            </w:r>
            <w:r>
              <w:rPr>
                <w:rFonts w:ascii="Times New Roman"/>
                <w:b w:val="false"/>
                <w:i w:val="false"/>
                <w:color w:val="000000"/>
                <w:sz w:val="20"/>
              </w:rPr>
              <w:t>
11. Істің күрделілігі [сөздік деректемесі]</w:t>
            </w:r>
            <w:r>
              <w:br/>
            </w:r>
            <w:r>
              <w:rPr>
                <w:rFonts w:ascii="Times New Roman"/>
                <w:b w:val="false"/>
                <w:i w:val="false"/>
                <w:color w:val="000000"/>
                <w:sz w:val="20"/>
              </w:rPr>
              <w:t>
12. Сайтта жарияланбасын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Істің қабылдануы мен қарастырудың негіздері туралы</w:t>
            </w:r>
          </w:p>
          <w:p>
            <w:pPr>
              <w:spacing w:after="20"/>
              <w:ind w:left="20"/>
              <w:jc w:val="both"/>
            </w:pPr>
            <w:r>
              <w:rPr>
                <w:rFonts w:ascii="Times New Roman"/>
                <w:b w:val="false"/>
                <w:i w:val="false"/>
                <w:color w:val="000000"/>
                <w:sz w:val="20"/>
              </w:rPr>
              <w:t>1. Бірінші сатылы соты [мәтін]</w:t>
            </w:r>
            <w:r>
              <w:br/>
            </w:r>
            <w:r>
              <w:rPr>
                <w:rFonts w:ascii="Times New Roman"/>
                <w:b w:val="false"/>
                <w:i w:val="false"/>
                <w:color w:val="000000"/>
                <w:sz w:val="20"/>
              </w:rPr>
              <w:t>
2. Бірінші сатылы сотының іс жүргізу түрі [сөздік деректемесі]</w:t>
            </w:r>
            <w:r>
              <w:br/>
            </w:r>
            <w:r>
              <w:rPr>
                <w:rFonts w:ascii="Times New Roman"/>
                <w:b w:val="false"/>
                <w:i w:val="false"/>
                <w:color w:val="000000"/>
                <w:sz w:val="20"/>
              </w:rPr>
              <w:t>
3. Бірінші сатылы судьяның аты – жөні [мәтін]</w:t>
            </w:r>
            <w:r>
              <w:br/>
            </w:r>
            <w:r>
              <w:rPr>
                <w:rFonts w:ascii="Times New Roman"/>
                <w:b w:val="false"/>
                <w:i w:val="false"/>
                <w:color w:val="000000"/>
                <w:sz w:val="20"/>
              </w:rPr>
              <w:t>
4. Істің санаты (статистикалық есепке арналған) [сөздік деректемесі]</w:t>
            </w:r>
            <w:r>
              <w:br/>
            </w:r>
            <w:r>
              <w:rPr>
                <w:rFonts w:ascii="Times New Roman"/>
                <w:b w:val="false"/>
                <w:i w:val="false"/>
                <w:color w:val="000000"/>
                <w:sz w:val="20"/>
              </w:rPr>
              <w:t>
5. Істің санатына қосымша (статистикалық есепке арналған) [сөздік деректемесі]</w:t>
            </w:r>
            <w:r>
              <w:br/>
            </w:r>
            <w:r>
              <w:rPr>
                <w:rFonts w:ascii="Times New Roman"/>
                <w:b w:val="false"/>
                <w:i w:val="false"/>
                <w:color w:val="000000"/>
                <w:sz w:val="20"/>
              </w:rPr>
              <w:t>
6. Істің санаты (соттардың мамандандыруы бойынша) [сөздік деректемесі]</w:t>
            </w:r>
            <w:r>
              <w:br/>
            </w:r>
            <w:r>
              <w:rPr>
                <w:rFonts w:ascii="Times New Roman"/>
                <w:b w:val="false"/>
                <w:i w:val="false"/>
                <w:color w:val="000000"/>
                <w:sz w:val="20"/>
              </w:rPr>
              <w:t>
7. Шешімнің (ұйғарымның) шыққан күні [күні]</w:t>
            </w:r>
            <w:r>
              <w:br/>
            </w:r>
            <w:r>
              <w:rPr>
                <w:rFonts w:ascii="Times New Roman"/>
                <w:b w:val="false"/>
                <w:i w:val="false"/>
                <w:color w:val="000000"/>
                <w:sz w:val="20"/>
              </w:rPr>
              <w:t>
8. Үзіліссіз сот процесінде қаралған [сөздік деректемесі]</w:t>
            </w:r>
            <w:r>
              <w:br/>
            </w:r>
            <w:r>
              <w:rPr>
                <w:rFonts w:ascii="Times New Roman"/>
                <w:b w:val="false"/>
                <w:i w:val="false"/>
                <w:color w:val="000000"/>
                <w:sz w:val="20"/>
              </w:rPr>
              <w:t>
9. Бірінші сатылы сотының шешімі (ұйғарымы) [сөздік деректемесі]</w:t>
            </w:r>
            <w:r>
              <w:br/>
            </w:r>
            <w:r>
              <w:rPr>
                <w:rFonts w:ascii="Times New Roman"/>
                <w:b w:val="false"/>
                <w:i w:val="false"/>
                <w:color w:val="000000"/>
                <w:sz w:val="20"/>
              </w:rPr>
              <w:t>
10. Бірінші сатылы сотының басқа ұйғарымдары [мәтін]</w:t>
            </w:r>
            <w:r>
              <w:br/>
            </w:r>
            <w:r>
              <w:rPr>
                <w:rFonts w:ascii="Times New Roman"/>
                <w:b w:val="false"/>
                <w:i w:val="false"/>
                <w:color w:val="000000"/>
                <w:sz w:val="20"/>
              </w:rPr>
              <w:t>
11.Арыз талабының мәні [мәтін]</w:t>
            </w:r>
            <w:r>
              <w:br/>
            </w:r>
            <w:r>
              <w:rPr>
                <w:rFonts w:ascii="Times New Roman"/>
                <w:b w:val="false"/>
                <w:i w:val="false"/>
                <w:color w:val="000000"/>
                <w:sz w:val="20"/>
              </w:rPr>
              <w:t>
12. Шағымның (наразылықтың) мәні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Іс бойынша тараптар туралы мәліметтер (тараптарға арналған нысандар болмағанда әр жолда бір-бірден толтырылады)</w:t>
            </w:r>
          </w:p>
          <w:p>
            <w:pPr>
              <w:spacing w:after="20"/>
              <w:ind w:left="20"/>
              <w:jc w:val="both"/>
            </w:pPr>
            <w:r>
              <w:rPr>
                <w:rFonts w:ascii="Times New Roman"/>
                <w:b w:val="false"/>
                <w:i w:val="false"/>
                <w:color w:val="000000"/>
                <w:sz w:val="20"/>
              </w:rPr>
              <w:t>1. АРЫЗДАНУШЫЛАРДЫҢ аты-жөні (атауы)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Арызданушылардың мекенжайы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БЕРУШІЛЕРДІҢ аты-жөні (атауы)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Жауап берушілердің мекенжайы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Барлығының аты – жөндері [мәтін]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Іс жүргізудің динамикасы туралы мәліметтер (Танысу)</w:t>
            </w:r>
          </w:p>
          <w:p>
            <w:pPr>
              <w:spacing w:after="20"/>
              <w:ind w:left="20"/>
              <w:jc w:val="both"/>
            </w:pPr>
            <w:r>
              <w:rPr>
                <w:rFonts w:ascii="Times New Roman"/>
                <w:b w:val="false"/>
                <w:i w:val="false"/>
                <w:color w:val="000000"/>
                <w:sz w:val="20"/>
              </w:rPr>
              <w:t>1. Судьяға жіберген күні [күні]</w:t>
            </w:r>
            <w:r>
              <w:br/>
            </w:r>
            <w:r>
              <w:rPr>
                <w:rFonts w:ascii="Times New Roman"/>
                <w:b w:val="false"/>
                <w:i w:val="false"/>
                <w:color w:val="000000"/>
                <w:sz w:val="20"/>
              </w:rPr>
              <w:t>
2. Шағымды қараған судьяның, консультанттың аты – жөні [мәтін]</w:t>
            </w:r>
            <w:r>
              <w:br/>
            </w:r>
            <w:r>
              <w:rPr>
                <w:rFonts w:ascii="Times New Roman"/>
                <w:b w:val="false"/>
                <w:i w:val="false"/>
                <w:color w:val="000000"/>
                <w:sz w:val="20"/>
              </w:rPr>
              <w:t>
3. Қараусыз қайтарылған күні [күні]</w:t>
            </w:r>
            <w:r>
              <w:br/>
            </w:r>
            <w:r>
              <w:rPr>
                <w:rFonts w:ascii="Times New Roman"/>
                <w:b w:val="false"/>
                <w:i w:val="false"/>
                <w:color w:val="000000"/>
                <w:sz w:val="20"/>
              </w:rPr>
              <w:t>
3.1. Қайтарудың себебі [мәтін]</w:t>
            </w:r>
            <w:r>
              <w:br/>
            </w:r>
            <w:r>
              <w:rPr>
                <w:rFonts w:ascii="Times New Roman"/>
                <w:b w:val="false"/>
                <w:i w:val="false"/>
                <w:color w:val="000000"/>
                <w:sz w:val="20"/>
              </w:rPr>
              <w:t>
4. Барлығы апелляциялық шағымдар, наразылықтар кері қайтарылды [сөздік деректемесі]</w:t>
            </w:r>
            <w:r>
              <w:br/>
            </w:r>
            <w:r>
              <w:rPr>
                <w:rFonts w:ascii="Times New Roman"/>
                <w:b w:val="false"/>
                <w:i w:val="false"/>
                <w:color w:val="000000"/>
                <w:sz w:val="20"/>
              </w:rPr>
              <w:t>
4.1 Апелляциялық шағымдарды, наразылықтарды кері қайтарған күні [күні]</w:t>
            </w:r>
            <w:r>
              <w:br/>
            </w:r>
            <w:r>
              <w:rPr>
                <w:rFonts w:ascii="Times New Roman"/>
                <w:b w:val="false"/>
                <w:i w:val="false"/>
                <w:color w:val="000000"/>
                <w:sz w:val="20"/>
              </w:rPr>
              <w:t>
5. Барлығы жеке шағымдар, наразылықтар кері қайтарылды [сөздік деректемесі]</w:t>
            </w:r>
            <w:r>
              <w:br/>
            </w:r>
            <w:r>
              <w:rPr>
                <w:rFonts w:ascii="Times New Roman"/>
                <w:b w:val="false"/>
                <w:i w:val="false"/>
                <w:color w:val="000000"/>
                <w:sz w:val="20"/>
              </w:rPr>
              <w:t>
5.1 Жеке шағымдарды, наразылықтарды кері қайтарған күні [күні]</w:t>
            </w:r>
            <w:r>
              <w:br/>
            </w:r>
            <w:r>
              <w:rPr>
                <w:rFonts w:ascii="Times New Roman"/>
                <w:b w:val="false"/>
                <w:i w:val="false"/>
                <w:color w:val="000000"/>
                <w:sz w:val="20"/>
              </w:rPr>
              <w:t>
6. Қайта қараудан бас тарту қаулының күні [күні]</w:t>
            </w:r>
            <w:r>
              <w:br/>
            </w:r>
            <w:r>
              <w:rPr>
                <w:rFonts w:ascii="Times New Roman"/>
                <w:b w:val="false"/>
                <w:i w:val="false"/>
                <w:color w:val="000000"/>
                <w:sz w:val="20"/>
              </w:rPr>
              <w:t>
7. Тоқтату күні [күні]</w:t>
            </w:r>
            <w:r>
              <w:br/>
            </w:r>
            <w:r>
              <w:rPr>
                <w:rFonts w:ascii="Times New Roman"/>
                <w:b w:val="false"/>
                <w:i w:val="false"/>
                <w:color w:val="000000"/>
                <w:sz w:val="20"/>
              </w:rPr>
              <w:t>
8. Соттылығына қарай берілген күні [күні]</w:t>
            </w:r>
            <w:r>
              <w:br/>
            </w:r>
            <w:r>
              <w:rPr>
                <w:rFonts w:ascii="Times New Roman"/>
                <w:b w:val="false"/>
                <w:i w:val="false"/>
                <w:color w:val="000000"/>
                <w:sz w:val="20"/>
              </w:rPr>
              <w:t>
9. Жаңадан ашылған мән-жайларға байланысты іс жүргізуді жаңарту және қаулыны жою туралы ұйғарымның күні [күні]</w:t>
            </w:r>
            <w:r>
              <w:br/>
            </w:r>
            <w:r>
              <w:rPr>
                <w:rFonts w:ascii="Times New Roman"/>
                <w:b w:val="false"/>
                <w:i w:val="false"/>
                <w:color w:val="000000"/>
                <w:sz w:val="20"/>
              </w:rPr>
              <w:t>
10. Мерзімін бұзу арқылы қаралғаны [сөздік деректемесі]</w:t>
            </w:r>
            <w:r>
              <w:br/>
            </w:r>
            <w:r>
              <w:rPr>
                <w:rFonts w:ascii="Times New Roman"/>
                <w:b w:val="false"/>
                <w:i w:val="false"/>
                <w:color w:val="000000"/>
                <w:sz w:val="20"/>
              </w:rPr>
              <w:t>
11. Қайта ұйғарым негізі [сөздік деректемесі] Қайта ұйғарым күні 20__ ж.___________«___»</w:t>
            </w:r>
            <w:r>
              <w:br/>
            </w:r>
            <w:r>
              <w:rPr>
                <w:rFonts w:ascii="Times New Roman"/>
                <w:b w:val="false"/>
                <w:i w:val="false"/>
                <w:color w:val="000000"/>
                <w:sz w:val="20"/>
              </w:rPr>
              <w:t>
12. Түсіндірме [мәтін]</w:t>
            </w:r>
          </w:p>
          <w:p>
            <w:pPr>
              <w:spacing w:after="20"/>
              <w:ind w:left="20"/>
              <w:jc w:val="both"/>
            </w:pPr>
            <w:r>
              <w:rPr>
                <w:rFonts w:ascii="Times New Roman"/>
                <w:b w:val="false"/>
                <w:i w:val="false"/>
                <w:color w:val="000000"/>
                <w:sz w:val="20"/>
              </w:rPr>
              <w:t>5-бөлім. Іс жүргізудің динамикасы туралы мәліметтер (соттың отырысы)</w:t>
            </w:r>
          </w:p>
          <w:p>
            <w:pPr>
              <w:spacing w:after="20"/>
              <w:ind w:left="20"/>
              <w:jc w:val="both"/>
            </w:pPr>
            <w:r>
              <w:rPr>
                <w:rFonts w:ascii="Times New Roman"/>
                <w:b w:val="false"/>
                <w:i w:val="false"/>
                <w:color w:val="000000"/>
                <w:sz w:val="20"/>
              </w:rPr>
              <w:t>1. Отырыстар тағайындалған (кейінге қалдырылған) күн [күні]</w:t>
            </w:r>
            <w:r>
              <w:br/>
            </w:r>
            <w:r>
              <w:rPr>
                <w:rFonts w:ascii="Times New Roman"/>
                <w:b w:val="false"/>
                <w:i w:val="false"/>
                <w:color w:val="000000"/>
                <w:sz w:val="20"/>
              </w:rPr>
              <w:t>
2. Сот отырыстарды кейінге қалдырудың себептері [мәтін]</w:t>
            </w:r>
            <w:r>
              <w:br/>
            </w:r>
            <w:r>
              <w:rPr>
                <w:rFonts w:ascii="Times New Roman"/>
                <w:b w:val="false"/>
                <w:i w:val="false"/>
                <w:color w:val="000000"/>
                <w:sz w:val="20"/>
              </w:rPr>
              <w:t>
3. Қаулының шыққан күні [мәтін]</w:t>
            </w:r>
            <w:r>
              <w:br/>
            </w:r>
            <w:r>
              <w:rPr>
                <w:rFonts w:ascii="Times New Roman"/>
                <w:b w:val="false"/>
                <w:i w:val="false"/>
                <w:color w:val="000000"/>
                <w:sz w:val="20"/>
              </w:rPr>
              <w:t>
4. Төрағалық етуші судьяның аты – жөні [мәтін]</w:t>
            </w:r>
            <w:r>
              <w:br/>
            </w:r>
            <w:r>
              <w:rPr>
                <w:rFonts w:ascii="Times New Roman"/>
                <w:b w:val="false"/>
                <w:i w:val="false"/>
                <w:color w:val="000000"/>
                <w:sz w:val="20"/>
              </w:rPr>
              <w:t>
5. Баяндамашы судьяның аты – жөні [мәтін]</w:t>
            </w:r>
            <w:r>
              <w:br/>
            </w:r>
            <w:r>
              <w:rPr>
                <w:rFonts w:ascii="Times New Roman"/>
                <w:b w:val="false"/>
                <w:i w:val="false"/>
                <w:color w:val="000000"/>
                <w:sz w:val="20"/>
              </w:rPr>
              <w:t>
6. Судьяның аты – жөні [мәтін]</w:t>
            </w:r>
            <w:r>
              <w:br/>
            </w:r>
            <w:r>
              <w:rPr>
                <w:rFonts w:ascii="Times New Roman"/>
                <w:b w:val="false"/>
                <w:i w:val="false"/>
                <w:color w:val="000000"/>
                <w:sz w:val="20"/>
              </w:rPr>
              <w:t>
7. Прокурордың аты – жөні [мәтін]</w:t>
            </w:r>
            <w:r>
              <w:br/>
            </w:r>
            <w:r>
              <w:rPr>
                <w:rFonts w:ascii="Times New Roman"/>
                <w:b w:val="false"/>
                <w:i w:val="false"/>
                <w:color w:val="000000"/>
                <w:sz w:val="20"/>
              </w:rPr>
              <w:t>
8. Адвокаттың аты – жөні [мәтін]</w:t>
            </w:r>
            <w:r>
              <w:br/>
            </w:r>
            <w:r>
              <w:rPr>
                <w:rFonts w:ascii="Times New Roman"/>
                <w:b w:val="false"/>
                <w:i w:val="false"/>
                <w:color w:val="000000"/>
                <w:sz w:val="20"/>
              </w:rPr>
              <w:t>
9. Сот отырысы хатшысының аты – жөні [мәтін]</w:t>
            </w:r>
            <w:r>
              <w:br/>
            </w:r>
            <w:r>
              <w:rPr>
                <w:rFonts w:ascii="Times New Roman"/>
                <w:b w:val="false"/>
                <w:i w:val="false"/>
                <w:color w:val="000000"/>
                <w:sz w:val="20"/>
              </w:rPr>
              <w:t>
10. Шешім мерзімін бұзу арқылы шығарылды [сөздік деректемесі]</w:t>
            </w:r>
            <w:r>
              <w:br/>
            </w:r>
            <w:r>
              <w:rPr>
                <w:rFonts w:ascii="Times New Roman"/>
                <w:b w:val="false"/>
                <w:i w:val="false"/>
                <w:color w:val="000000"/>
                <w:sz w:val="20"/>
              </w:rPr>
              <w:t>
11. Хаттама құру арқылы қаралды [сөздік деректемесі]</w:t>
            </w:r>
            <w:r>
              <w:br/>
            </w:r>
            <w:r>
              <w:rPr>
                <w:rFonts w:ascii="Times New Roman"/>
                <w:b w:val="false"/>
                <w:i w:val="false"/>
                <w:color w:val="000000"/>
                <w:sz w:val="20"/>
              </w:rPr>
              <w:t>
12. Бейне-аудио жазылуын пайдалану арқылы өткен сот отырысы [сөздік деректемесі]</w:t>
            </w:r>
            <w:r>
              <w:br/>
            </w:r>
            <w:r>
              <w:rPr>
                <w:rFonts w:ascii="Times New Roman"/>
                <w:b w:val="false"/>
                <w:i w:val="false"/>
                <w:color w:val="000000"/>
                <w:sz w:val="20"/>
              </w:rPr>
              <w:t>
13 Аудио жазылуын пайдалану арқылы өткен сот отырысы [сөздік деректемесі]</w:t>
            </w:r>
            <w:r>
              <w:br/>
            </w:r>
            <w:r>
              <w:rPr>
                <w:rFonts w:ascii="Times New Roman"/>
                <w:b w:val="false"/>
                <w:i w:val="false"/>
                <w:color w:val="000000"/>
                <w:sz w:val="20"/>
              </w:rPr>
              <w:t>
14. Түсіндірме [мәтін]</w:t>
            </w:r>
          </w:p>
          <w:p>
            <w:pPr>
              <w:spacing w:after="20"/>
              <w:ind w:left="20"/>
              <w:jc w:val="both"/>
            </w:pPr>
            <w:r>
              <w:rPr>
                <w:rFonts w:ascii="Times New Roman"/>
                <w:b w:val="false"/>
                <w:i w:val="false"/>
                <w:color w:val="000000"/>
                <w:sz w:val="20"/>
              </w:rPr>
              <w:t>6-бөлім. Іс жүргізудің динамикасы туралы мәліметтер (сот қаулысы)</w:t>
            </w:r>
          </w:p>
          <w:p>
            <w:pPr>
              <w:spacing w:after="20"/>
              <w:ind w:left="20"/>
              <w:jc w:val="both"/>
            </w:pPr>
            <w:r>
              <w:rPr>
                <w:rFonts w:ascii="Times New Roman"/>
                <w:b w:val="false"/>
                <w:i w:val="false"/>
                <w:color w:val="000000"/>
                <w:sz w:val="20"/>
              </w:rPr>
              <w:t>1. Сот шешімін қараудың нәтижелері [сөздік деректемесі]</w:t>
            </w:r>
            <w:r>
              <w:br/>
            </w:r>
            <w:r>
              <w:rPr>
                <w:rFonts w:ascii="Times New Roman"/>
                <w:b w:val="false"/>
                <w:i w:val="false"/>
                <w:color w:val="000000"/>
                <w:sz w:val="20"/>
              </w:rPr>
              <w:t>
1.1 Ұйғарымдарды қараудың нәтижелері [сөздік деректемесі]</w:t>
            </w:r>
            <w:r>
              <w:br/>
            </w:r>
            <w:r>
              <w:rPr>
                <w:rFonts w:ascii="Times New Roman"/>
                <w:b w:val="false"/>
                <w:i w:val="false"/>
                <w:color w:val="000000"/>
                <w:sz w:val="20"/>
              </w:rPr>
              <w:t>
2..... бастап шешімнің (ұйғарымның) күші жойылды (өзгертілді) [сөздік деректемесі]</w:t>
            </w:r>
            <w:r>
              <w:br/>
            </w:r>
            <w:r>
              <w:rPr>
                <w:rFonts w:ascii="Times New Roman"/>
                <w:b w:val="false"/>
                <w:i w:val="false"/>
                <w:color w:val="000000"/>
                <w:sz w:val="20"/>
              </w:rPr>
              <w:t>
3. Шешімнің күшін жоюға немесе өзгертуге негіздері [сөздік деректемесі]</w:t>
            </w:r>
            <w:r>
              <w:br/>
            </w:r>
            <w:r>
              <w:rPr>
                <w:rFonts w:ascii="Times New Roman"/>
                <w:b w:val="false"/>
                <w:i w:val="false"/>
                <w:color w:val="000000"/>
                <w:sz w:val="20"/>
              </w:rPr>
              <w:t>
4. Апелляциялық қарауды қысқарту туралы қаулы шығарылды [сөздік деректемесі]</w:t>
            </w:r>
            <w:r>
              <w:br/>
            </w:r>
            <w:r>
              <w:rPr>
                <w:rFonts w:ascii="Times New Roman"/>
                <w:b w:val="false"/>
                <w:i w:val="false"/>
                <w:color w:val="000000"/>
                <w:sz w:val="20"/>
              </w:rPr>
              <w:t>
5. Өтініш бойынша шешім [сөздік деректемесі]</w:t>
            </w:r>
            <w:r>
              <w:br/>
            </w:r>
            <w:r>
              <w:rPr>
                <w:rFonts w:ascii="Times New Roman"/>
                <w:b w:val="false"/>
                <w:i w:val="false"/>
                <w:color w:val="000000"/>
                <w:sz w:val="20"/>
              </w:rPr>
              <w:t>
6. Апелляциялық шағым бойынша шешім [сөздік деректемесі]</w:t>
            </w:r>
            <w:r>
              <w:br/>
            </w:r>
            <w:r>
              <w:rPr>
                <w:rFonts w:ascii="Times New Roman"/>
                <w:b w:val="false"/>
                <w:i w:val="false"/>
                <w:color w:val="000000"/>
                <w:sz w:val="20"/>
              </w:rPr>
              <w:t>
7. Жеке шағымдар бойынша шешім [сөздік деректемесі]</w:t>
            </w:r>
            <w:r>
              <w:br/>
            </w:r>
            <w:r>
              <w:rPr>
                <w:rFonts w:ascii="Times New Roman"/>
                <w:b w:val="false"/>
                <w:i w:val="false"/>
                <w:color w:val="000000"/>
                <w:sz w:val="20"/>
              </w:rPr>
              <w:t>
8. Апелляциялық наразылық бойынша шешім [сөздік деректемесі]</w:t>
            </w:r>
            <w:r>
              <w:br/>
            </w:r>
            <w:r>
              <w:rPr>
                <w:rFonts w:ascii="Times New Roman"/>
                <w:b w:val="false"/>
                <w:i w:val="false"/>
                <w:color w:val="000000"/>
                <w:sz w:val="20"/>
              </w:rPr>
              <w:t>
9. Жеке наразылықтар бойынша шешім [сөздік деректемесі]</w:t>
            </w:r>
            <w:r>
              <w:br/>
            </w:r>
            <w:r>
              <w:rPr>
                <w:rFonts w:ascii="Times New Roman"/>
                <w:b w:val="false"/>
                <w:i w:val="false"/>
                <w:color w:val="000000"/>
                <w:sz w:val="20"/>
              </w:rPr>
              <w:t>
10. Алдыңғы апелляциялық қараудың қаулысы бойынша нәтижелер [сөздік деректемесі]</w:t>
            </w:r>
            <w:r>
              <w:br/>
            </w:r>
            <w:r>
              <w:rPr>
                <w:rFonts w:ascii="Times New Roman"/>
                <w:b w:val="false"/>
                <w:i w:val="false"/>
                <w:color w:val="000000"/>
                <w:sz w:val="20"/>
              </w:rPr>
              <w:t>
11. Қарар бөлігі [мәтін]</w:t>
            </w:r>
            <w:r>
              <w:br/>
            </w:r>
            <w:r>
              <w:rPr>
                <w:rFonts w:ascii="Times New Roman"/>
                <w:b w:val="false"/>
                <w:i w:val="false"/>
                <w:color w:val="000000"/>
                <w:sz w:val="20"/>
              </w:rPr>
              <w:t>
12. Істер жоғары тұрған сатыдан келгеннен кейін қаралды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Іс жүргізудің динамикасы туралы мәліметтер (жеке ұйғарымдар)</w:t>
            </w:r>
          </w:p>
          <w:p>
            <w:pPr>
              <w:spacing w:after="20"/>
              <w:ind w:left="20"/>
              <w:jc w:val="both"/>
            </w:pPr>
            <w:r>
              <w:rPr>
                <w:rFonts w:ascii="Times New Roman"/>
                <w:b w:val="false"/>
                <w:i w:val="false"/>
                <w:color w:val="000000"/>
                <w:sz w:val="20"/>
              </w:rPr>
              <w:t>1. Жеке ұйғарымның шыққан күні [күні]</w:t>
            </w:r>
            <w:r>
              <w:br/>
            </w:r>
            <w:r>
              <w:rPr>
                <w:rFonts w:ascii="Times New Roman"/>
                <w:b w:val="false"/>
                <w:i w:val="false"/>
                <w:color w:val="000000"/>
                <w:sz w:val="20"/>
              </w:rPr>
              <w:t>
2. Жеке ұйғарымның мәні [мәтін]</w:t>
            </w:r>
            <w:r>
              <w:br/>
            </w:r>
            <w:r>
              <w:rPr>
                <w:rFonts w:ascii="Times New Roman"/>
                <w:b w:val="false"/>
                <w:i w:val="false"/>
                <w:color w:val="000000"/>
                <w:sz w:val="20"/>
              </w:rPr>
              <w:t>
3. Жеке ұйғарымның жіберілген күні [күні]</w:t>
            </w:r>
            <w:r>
              <w:br/>
            </w:r>
            <w:r>
              <w:rPr>
                <w:rFonts w:ascii="Times New Roman"/>
                <w:b w:val="false"/>
                <w:i w:val="false"/>
                <w:color w:val="000000"/>
                <w:sz w:val="20"/>
              </w:rPr>
              <w:t>
4. Жеке ұйғарым кімге жіберілді [мәтін]</w:t>
            </w:r>
            <w:r>
              <w:br/>
            </w:r>
            <w:r>
              <w:rPr>
                <w:rFonts w:ascii="Times New Roman"/>
                <w:b w:val="false"/>
                <w:i w:val="false"/>
                <w:color w:val="000000"/>
                <w:sz w:val="20"/>
              </w:rPr>
              <w:t>
5. Жеке ұйғарымға жауаптардың келіп түскен күні [күні]</w:t>
            </w:r>
            <w:r>
              <w:br/>
            </w:r>
            <w:r>
              <w:rPr>
                <w:rFonts w:ascii="Times New Roman"/>
                <w:b w:val="false"/>
                <w:i w:val="false"/>
                <w:color w:val="000000"/>
                <w:sz w:val="20"/>
              </w:rPr>
              <w:t xml:space="preserve">
6. Жауаптардың мәні [мәтін]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Іс жүргізудің аяқталуы</w:t>
            </w:r>
          </w:p>
          <w:p>
            <w:pPr>
              <w:spacing w:after="20"/>
              <w:ind w:left="20"/>
              <w:jc w:val="both"/>
            </w:pPr>
            <w:r>
              <w:rPr>
                <w:rFonts w:ascii="Times New Roman"/>
                <w:b w:val="false"/>
                <w:i w:val="false"/>
                <w:color w:val="000000"/>
                <w:sz w:val="20"/>
              </w:rPr>
              <w:t>1. Істің бірінші сатылы сотқа жіберілген күні [күні]</w:t>
            </w:r>
            <w:r>
              <w:br/>
            </w:r>
            <w:r>
              <w:rPr>
                <w:rFonts w:ascii="Times New Roman"/>
                <w:b w:val="false"/>
                <w:i w:val="false"/>
                <w:color w:val="000000"/>
                <w:sz w:val="20"/>
              </w:rPr>
              <w:t>
2. Хаттаманың құрылған күні [күні]</w:t>
            </w:r>
            <w:r>
              <w:br/>
            </w:r>
            <w:r>
              <w:rPr>
                <w:rFonts w:ascii="Times New Roman"/>
                <w:b w:val="false"/>
                <w:i w:val="false"/>
                <w:color w:val="000000"/>
                <w:sz w:val="20"/>
              </w:rPr>
              <w:t>
3. Шешімнің (қаулының) құрылған күні [күні]</w:t>
            </w:r>
            <w:r>
              <w:br/>
            </w:r>
            <w:r>
              <w:rPr>
                <w:rFonts w:ascii="Times New Roman"/>
                <w:b w:val="false"/>
                <w:i w:val="false"/>
                <w:color w:val="000000"/>
                <w:sz w:val="20"/>
              </w:rPr>
              <w:t>
4. Шешім (қаулы) көшірмесінің берілген күні [күні]</w:t>
            </w:r>
            <w:r>
              <w:br/>
            </w:r>
            <w:r>
              <w:rPr>
                <w:rFonts w:ascii="Times New Roman"/>
                <w:b w:val="false"/>
                <w:i w:val="false"/>
                <w:color w:val="000000"/>
                <w:sz w:val="20"/>
              </w:rPr>
              <w:t>
5. Шешімнің (қаулының) заңды күшіне енген күні [күні]</w:t>
            </w:r>
            <w:r>
              <w:br/>
            </w:r>
            <w:r>
              <w:rPr>
                <w:rFonts w:ascii="Times New Roman"/>
                <w:b w:val="false"/>
                <w:i w:val="false"/>
                <w:color w:val="000000"/>
                <w:sz w:val="20"/>
              </w:rPr>
              <w:t>
6. Істің кеңсеге берілген күні [күні]</w:t>
            </w:r>
            <w:r>
              <w:br/>
            </w:r>
            <w:r>
              <w:rPr>
                <w:rFonts w:ascii="Times New Roman"/>
                <w:b w:val="false"/>
                <w:i w:val="false"/>
                <w:color w:val="000000"/>
                <w:sz w:val="20"/>
              </w:rPr>
              <w:t>
7. Салыстыру жүргізген алқаның маманы [мәтін]</w:t>
            </w:r>
            <w:r>
              <w:br/>
            </w:r>
            <w:r>
              <w:rPr>
                <w:rFonts w:ascii="Times New Roman"/>
                <w:b w:val="false"/>
                <w:i w:val="false"/>
                <w:color w:val="000000"/>
                <w:sz w:val="20"/>
              </w:rPr>
              <w:t>
8. Шешімнің күші кассациялық сатыда жойылды [сөздік деректемесі]</w:t>
            </w:r>
            <w:r>
              <w:br/>
            </w:r>
            <w:r>
              <w:rPr>
                <w:rFonts w:ascii="Times New Roman"/>
                <w:b w:val="false"/>
                <w:i w:val="false"/>
                <w:color w:val="000000"/>
                <w:sz w:val="20"/>
              </w:rPr>
              <w:t>
9. Шешімнің кассациялық сатыда өзертілді [сөздік деректемесі]</w:t>
            </w:r>
            <w:r>
              <w:br/>
            </w:r>
            <w:r>
              <w:rPr>
                <w:rFonts w:ascii="Times New Roman"/>
                <w:b w:val="false"/>
                <w:i w:val="false"/>
                <w:color w:val="000000"/>
                <w:sz w:val="20"/>
              </w:rPr>
              <w:t>
10. Шешімнің күші қадағалау сатысында жойылды [сөздік деректемесі]</w:t>
            </w:r>
            <w:r>
              <w:br/>
            </w:r>
            <w:r>
              <w:rPr>
                <w:rFonts w:ascii="Times New Roman"/>
                <w:b w:val="false"/>
                <w:i w:val="false"/>
                <w:color w:val="000000"/>
                <w:sz w:val="20"/>
              </w:rPr>
              <w:t>
11. Шешім қадағалау сатысында өзертілді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СО БААТЖ-дағы ЭАЕҚ-ның дұрыстығына және толықтығына ЭАЕҚ-ны енгізу жүктелген адамдар, сондай-ақ олардың тікелей басшылары белгіленген заңнамалық тәртіпте жауапты болады.</w:t>
            </w:r>
          </w:p>
        </w:tc>
      </w:tr>
    </w:tbl>
    <w:bookmarkStart w:name="z301" w:id="88"/>
    <w:p>
      <w:pPr>
        <w:spacing w:after="0"/>
        <w:ind w:left="0"/>
        <w:jc w:val="both"/>
      </w:pPr>
      <w:r>
        <w:rPr>
          <w:rFonts w:ascii="Times New Roman"/>
          <w:b w:val="false"/>
          <w:i w:val="false"/>
          <w:color w:val="000000"/>
          <w:sz w:val="28"/>
        </w:rPr>
        <w:t xml:space="preserve">
Азаматтық-құқықтық саладағы   </w:t>
      </w:r>
      <w:r>
        <w:br/>
      </w:r>
      <w:r>
        <w:rPr>
          <w:rFonts w:ascii="Times New Roman"/>
          <w:b w:val="false"/>
          <w:i w:val="false"/>
          <w:color w:val="000000"/>
          <w:sz w:val="28"/>
        </w:rPr>
        <w:t>
соттық нысанды есептерді және оларға</w:t>
      </w:r>
      <w:r>
        <w:br/>
      </w:r>
      <w:r>
        <w:rPr>
          <w:rFonts w:ascii="Times New Roman"/>
          <w:b w:val="false"/>
          <w:i w:val="false"/>
          <w:color w:val="000000"/>
          <w:sz w:val="28"/>
        </w:rPr>
        <w:t xml:space="preserve">
Қазақстан Республикасының соттық  </w:t>
      </w:r>
      <w:r>
        <w:br/>
      </w:r>
      <w:r>
        <w:rPr>
          <w:rFonts w:ascii="Times New Roman"/>
          <w:b w:val="false"/>
          <w:i w:val="false"/>
          <w:color w:val="000000"/>
          <w:sz w:val="28"/>
        </w:rPr>
        <w:t>
органдарының Біріңғай автоматтандырылған</w:t>
      </w:r>
      <w:r>
        <w:br/>
      </w:r>
      <w:r>
        <w:rPr>
          <w:rFonts w:ascii="Times New Roman"/>
          <w:b w:val="false"/>
          <w:i w:val="false"/>
          <w:color w:val="000000"/>
          <w:sz w:val="28"/>
        </w:rPr>
        <w:t xml:space="preserve">
ақпараттық-аналитикалық жүйеге  </w:t>
      </w:r>
      <w:r>
        <w:br/>
      </w:r>
      <w:r>
        <w:rPr>
          <w:rFonts w:ascii="Times New Roman"/>
          <w:b w:val="false"/>
          <w:i w:val="false"/>
          <w:color w:val="000000"/>
          <w:sz w:val="28"/>
        </w:rPr>
        <w:t>
электрондық ақпараттық есептік құжаттарды</w:t>
      </w:r>
      <w:r>
        <w:br/>
      </w:r>
      <w:r>
        <w:rPr>
          <w:rFonts w:ascii="Times New Roman"/>
          <w:b w:val="false"/>
          <w:i w:val="false"/>
          <w:color w:val="000000"/>
          <w:sz w:val="28"/>
        </w:rPr>
        <w:t>
енгізу туралы нұсқаулыққа 3-қосымша</w:t>
      </w:r>
    </w:p>
    <w:bookmarkEnd w:id="88"/>
    <w:bookmarkStart w:name="z302" w:id="89"/>
    <w:p>
      <w:pPr>
        <w:spacing w:after="0"/>
        <w:ind w:left="0"/>
        <w:jc w:val="both"/>
      </w:pPr>
      <w:r>
        <w:rPr>
          <w:rFonts w:ascii="Times New Roman"/>
          <w:b w:val="false"/>
          <w:i w:val="false"/>
          <w:color w:val="000000"/>
          <w:sz w:val="28"/>
        </w:rPr>
        <w:t>
Нысан</w:t>
      </w:r>
    </w:p>
    <w:bookmarkEnd w:id="89"/>
    <w:bookmarkStart w:name="z303" w:id="90"/>
    <w:p>
      <w:pPr>
        <w:spacing w:after="0"/>
        <w:ind w:left="0"/>
        <w:jc w:val="left"/>
      </w:pPr>
      <w:r>
        <w:rPr>
          <w:rFonts w:ascii="Times New Roman"/>
          <w:b/>
          <w:i w:val="false"/>
          <w:color w:val="000000"/>
        </w:rPr>
        <w:t xml:space="preserve"> 
Кассациялық сатылы сотпен қаралған азаматтық іске ЭАЕҚ 3</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Істің келіп түскені туралы</w:t>
            </w:r>
          </w:p>
          <w:p>
            <w:pPr>
              <w:spacing w:after="20"/>
              <w:ind w:left="20"/>
              <w:jc w:val="both"/>
            </w:pPr>
            <w:r>
              <w:rPr>
                <w:rFonts w:ascii="Times New Roman"/>
                <w:b w:val="false"/>
                <w:i w:val="false"/>
                <w:color w:val="000000"/>
                <w:sz w:val="20"/>
              </w:rPr>
              <w:t>1. Сот (соттың аталуы автоматтық режимінде көрсетіледі) [сөздік деректемесі]</w:t>
            </w:r>
            <w:r>
              <w:br/>
            </w:r>
            <w:r>
              <w:rPr>
                <w:rFonts w:ascii="Times New Roman"/>
                <w:b w:val="false"/>
                <w:i w:val="false"/>
                <w:color w:val="000000"/>
                <w:sz w:val="20"/>
              </w:rPr>
              <w:t>
1.1. Істің № (кассациялық саты) [сөздік деректемесі]</w:t>
            </w:r>
            <w:r>
              <w:br/>
            </w:r>
            <w:r>
              <w:rPr>
                <w:rFonts w:ascii="Times New Roman"/>
                <w:b w:val="false"/>
                <w:i w:val="false"/>
                <w:color w:val="000000"/>
                <w:sz w:val="20"/>
              </w:rPr>
              <w:t>
2. Келіп түскен күні [күні]</w:t>
            </w:r>
            <w:r>
              <w:br/>
            </w:r>
            <w:r>
              <w:rPr>
                <w:rFonts w:ascii="Times New Roman"/>
                <w:b w:val="false"/>
                <w:i w:val="false"/>
                <w:color w:val="000000"/>
                <w:sz w:val="20"/>
              </w:rPr>
              <w:t>
3. Келіп түскен кездегі томдардың саны [мәтін]</w:t>
            </w:r>
            <w:r>
              <w:br/>
            </w:r>
            <w:r>
              <w:rPr>
                <w:rFonts w:ascii="Times New Roman"/>
                <w:b w:val="false"/>
                <w:i w:val="false"/>
                <w:color w:val="000000"/>
                <w:sz w:val="20"/>
              </w:rPr>
              <w:t>
4. Келіп түсу тәртібі: [сөздік деректемесі]</w:t>
            </w:r>
            <w:r>
              <w:br/>
            </w:r>
            <w:r>
              <w:rPr>
                <w:rFonts w:ascii="Times New Roman"/>
                <w:b w:val="false"/>
                <w:i w:val="false"/>
                <w:color w:val="000000"/>
                <w:sz w:val="20"/>
              </w:rPr>
              <w:t>
5. Алдыңғы іс жүргізуші сот [сөздік деректемесі]</w:t>
            </w:r>
            <w:r>
              <w:br/>
            </w:r>
            <w:r>
              <w:rPr>
                <w:rFonts w:ascii="Times New Roman"/>
                <w:b w:val="false"/>
                <w:i w:val="false"/>
                <w:color w:val="000000"/>
                <w:sz w:val="20"/>
              </w:rPr>
              <w:t>
6. Шағымдар, наразылықтар кіммен берілді [сөздік деректемесі]</w:t>
            </w:r>
            <w:r>
              <w:br/>
            </w:r>
            <w:r>
              <w:rPr>
                <w:rFonts w:ascii="Times New Roman"/>
                <w:b w:val="false"/>
                <w:i w:val="false"/>
                <w:color w:val="000000"/>
                <w:sz w:val="20"/>
              </w:rPr>
              <w:t>
7. Шағымдалатын сот актілері [сөздік деректемесі]</w:t>
            </w:r>
            <w:r>
              <w:br/>
            </w:r>
            <w:r>
              <w:rPr>
                <w:rFonts w:ascii="Times New Roman"/>
                <w:b w:val="false"/>
                <w:i w:val="false"/>
                <w:color w:val="000000"/>
                <w:sz w:val="20"/>
              </w:rPr>
              <w:t>
8. Сот ісін жүргізудің тілі [сөздік деректемесі]</w:t>
            </w:r>
            <w:r>
              <w:br/>
            </w:r>
            <w:r>
              <w:rPr>
                <w:rFonts w:ascii="Times New Roman"/>
                <w:b w:val="false"/>
                <w:i w:val="false"/>
                <w:color w:val="000000"/>
                <w:sz w:val="20"/>
              </w:rPr>
              <w:t>
9. Өткен жылдың қалдығы [сөздік деректемесі]</w:t>
            </w:r>
            <w:r>
              <w:br/>
            </w:r>
            <w:r>
              <w:rPr>
                <w:rFonts w:ascii="Times New Roman"/>
                <w:b w:val="false"/>
                <w:i w:val="false"/>
                <w:color w:val="000000"/>
                <w:sz w:val="20"/>
              </w:rPr>
              <w:t>
10. Өткен іс жүргізу ісінің нөмірі [мәтін]</w:t>
            </w:r>
            <w:r>
              <w:br/>
            </w:r>
            <w:r>
              <w:rPr>
                <w:rFonts w:ascii="Times New Roman"/>
                <w:b w:val="false"/>
                <w:i w:val="false"/>
                <w:color w:val="000000"/>
                <w:sz w:val="20"/>
              </w:rPr>
              <w:t>
11. Істің күрделілігі [сөздік деректемесі]</w:t>
            </w:r>
            <w:r>
              <w:br/>
            </w:r>
            <w:r>
              <w:rPr>
                <w:rFonts w:ascii="Times New Roman"/>
                <w:b w:val="false"/>
                <w:i w:val="false"/>
                <w:color w:val="000000"/>
                <w:sz w:val="20"/>
              </w:rPr>
              <w:t>
12. Сайтта жарияланбасын [сөздік деректемесі]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3"/>
            </w:tblGrid>
            <w:tr>
              <w:trPr>
                <w:trHeight w:val="30" w:hRule="atLeast"/>
              </w:trPr>
              <w:tc>
                <w:tcPr>
                  <w:tcW w:w="1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Істің қаралу туралы мәліметтері</w:t>
            </w:r>
            <w:r>
              <w:br/>
            </w:r>
            <w:r>
              <w:rPr>
                <w:rFonts w:ascii="Times New Roman"/>
                <w:b w:val="false"/>
                <w:i w:val="false"/>
                <w:color w:val="000000"/>
                <w:sz w:val="20"/>
              </w:rPr>
              <w:t>
2.1-бөлім. Бірінші сатылы сотта қарау</w:t>
            </w:r>
          </w:p>
          <w:p>
            <w:pPr>
              <w:spacing w:after="20"/>
              <w:ind w:left="20"/>
              <w:jc w:val="both"/>
            </w:pPr>
            <w:r>
              <w:rPr>
                <w:rFonts w:ascii="Times New Roman"/>
                <w:b w:val="false"/>
                <w:i w:val="false"/>
                <w:color w:val="000000"/>
                <w:sz w:val="20"/>
              </w:rPr>
              <w:t>1. Бірінші сатылы соттың атауы [сөздік деректемесі]</w:t>
            </w:r>
            <w:r>
              <w:br/>
            </w:r>
            <w:r>
              <w:rPr>
                <w:rFonts w:ascii="Times New Roman"/>
                <w:b w:val="false"/>
                <w:i w:val="false"/>
                <w:color w:val="000000"/>
                <w:sz w:val="20"/>
              </w:rPr>
              <w:t>
2. Бірінші сатылы сот ісінің нөмірі [мәтін]</w:t>
            </w:r>
            <w:r>
              <w:br/>
            </w:r>
            <w:r>
              <w:rPr>
                <w:rFonts w:ascii="Times New Roman"/>
                <w:b w:val="false"/>
                <w:i w:val="false"/>
                <w:color w:val="000000"/>
                <w:sz w:val="20"/>
              </w:rPr>
              <w:t>
3. Бірінші сатылы соттың іс жүргізу түрі [сөздік деректемесі]</w:t>
            </w:r>
            <w:r>
              <w:br/>
            </w:r>
            <w:r>
              <w:rPr>
                <w:rFonts w:ascii="Times New Roman"/>
                <w:b w:val="false"/>
                <w:i w:val="false"/>
                <w:color w:val="000000"/>
                <w:sz w:val="20"/>
              </w:rPr>
              <w:t>
4. Бірінші сатылы судьяның аты-жөні [сөздік деректемесі]</w:t>
            </w:r>
            <w:r>
              <w:br/>
            </w:r>
            <w:r>
              <w:rPr>
                <w:rFonts w:ascii="Times New Roman"/>
                <w:b w:val="false"/>
                <w:i w:val="false"/>
                <w:color w:val="000000"/>
                <w:sz w:val="20"/>
              </w:rPr>
              <w:t>
5. Шешімнің (ұйғарымның) күні [күні]</w:t>
            </w:r>
            <w:r>
              <w:br/>
            </w:r>
            <w:r>
              <w:rPr>
                <w:rFonts w:ascii="Times New Roman"/>
                <w:b w:val="false"/>
                <w:i w:val="false"/>
                <w:color w:val="000000"/>
                <w:sz w:val="20"/>
              </w:rPr>
              <w:t>
6. Істің санаты (статесепке арналған) [сөздік деректемесі]</w:t>
            </w:r>
            <w:r>
              <w:br/>
            </w:r>
            <w:r>
              <w:rPr>
                <w:rFonts w:ascii="Times New Roman"/>
                <w:b w:val="false"/>
                <w:i w:val="false"/>
                <w:color w:val="000000"/>
                <w:sz w:val="20"/>
              </w:rPr>
              <w:t>
6.1 Істің санатына қосымша (статесепке арналған) [сөздік деректемесі]</w:t>
            </w:r>
            <w:r>
              <w:br/>
            </w:r>
            <w:r>
              <w:rPr>
                <w:rFonts w:ascii="Times New Roman"/>
                <w:b w:val="false"/>
                <w:i w:val="false"/>
                <w:color w:val="000000"/>
                <w:sz w:val="20"/>
              </w:rPr>
              <w:t>
7. Істің санаты (соттардың мамандандыруы бойынша) [сөздік деректемесі]</w:t>
            </w:r>
            <w:r>
              <w:br/>
            </w:r>
            <w:r>
              <w:rPr>
                <w:rFonts w:ascii="Times New Roman"/>
                <w:b w:val="false"/>
                <w:i w:val="false"/>
                <w:color w:val="000000"/>
                <w:sz w:val="20"/>
              </w:rPr>
              <w:t>
8. Бірінші сатылы соттың шешімі (ұйғарымы) [сөздік деректемесі]</w:t>
            </w:r>
            <w:r>
              <w:br/>
            </w:r>
            <w:r>
              <w:rPr>
                <w:rFonts w:ascii="Times New Roman"/>
                <w:b w:val="false"/>
                <w:i w:val="false"/>
                <w:color w:val="000000"/>
                <w:sz w:val="20"/>
              </w:rPr>
              <w:t>
9. Талап-арыздың мәні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2.2-бөлім. Апелляциялық сатыда қарау</w:t>
            </w:r>
          </w:p>
          <w:p>
            <w:pPr>
              <w:spacing w:after="20"/>
              <w:ind w:left="20"/>
              <w:jc w:val="both"/>
            </w:pPr>
            <w:r>
              <w:rPr>
                <w:rFonts w:ascii="Times New Roman"/>
                <w:b w:val="false"/>
                <w:i w:val="false"/>
                <w:color w:val="000000"/>
                <w:sz w:val="20"/>
              </w:rPr>
              <w:t>1. Апелляциялық сатылы сот ісінің нөмірі [мәтін]</w:t>
            </w:r>
            <w:r>
              <w:br/>
            </w:r>
            <w:r>
              <w:rPr>
                <w:rFonts w:ascii="Times New Roman"/>
                <w:b w:val="false"/>
                <w:i w:val="false"/>
                <w:color w:val="000000"/>
                <w:sz w:val="20"/>
              </w:rPr>
              <w:t>
1.1 Апелляциялық сатылы сот қаулысының күні [күні]</w:t>
            </w:r>
            <w:r>
              <w:br/>
            </w:r>
            <w:r>
              <w:rPr>
                <w:rFonts w:ascii="Times New Roman"/>
                <w:b w:val="false"/>
                <w:i w:val="false"/>
                <w:color w:val="000000"/>
                <w:sz w:val="20"/>
              </w:rPr>
              <w:t>
2. Апелляциялық сатылы соттағы судья [мәтін]</w:t>
            </w:r>
            <w:r>
              <w:br/>
            </w:r>
            <w:r>
              <w:rPr>
                <w:rFonts w:ascii="Times New Roman"/>
                <w:b w:val="false"/>
                <w:i w:val="false"/>
                <w:color w:val="000000"/>
                <w:sz w:val="20"/>
              </w:rPr>
              <w:t>
3. Бірінші сатылы соттың шешімі мен ұйғарымына қатысты соттың қаулысы [сөздік деректемесі]</w:t>
            </w:r>
            <w:r>
              <w:br/>
            </w:r>
            <w:r>
              <w:rPr>
                <w:rFonts w:ascii="Times New Roman"/>
                <w:b w:val="false"/>
                <w:i w:val="false"/>
                <w:color w:val="000000"/>
                <w:sz w:val="20"/>
              </w:rPr>
              <w:t>
4. Шағым, наразылық бойынша шешім [сөздік деректемесі]</w:t>
            </w:r>
            <w:r>
              <w:br/>
            </w:r>
            <w:r>
              <w:rPr>
                <w:rFonts w:ascii="Times New Roman"/>
                <w:b w:val="false"/>
                <w:i w:val="false"/>
                <w:color w:val="000000"/>
                <w:sz w:val="20"/>
              </w:rPr>
              <w:t>
5. Апелляциялық саты қаулысының қарар бөлігі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Іс бойынша тараптар туралы мәліметтер</w:t>
            </w:r>
            <w:r>
              <w:br/>
            </w:r>
            <w:r>
              <w:rPr>
                <w:rFonts w:ascii="Times New Roman"/>
                <w:b w:val="false"/>
                <w:i w:val="false"/>
                <w:color w:val="000000"/>
                <w:sz w:val="20"/>
              </w:rPr>
              <w:t>
(тараптарға арналған нысандар болмағанда әр жолда бір-бірден толтырылады)</w:t>
            </w:r>
          </w:p>
          <w:p>
            <w:pPr>
              <w:spacing w:after="20"/>
              <w:ind w:left="20"/>
              <w:jc w:val="both"/>
            </w:pPr>
            <w:r>
              <w:rPr>
                <w:rFonts w:ascii="Times New Roman"/>
                <w:b w:val="false"/>
                <w:i w:val="false"/>
                <w:color w:val="000000"/>
                <w:sz w:val="20"/>
              </w:rPr>
              <w:t>1. АРЫЗДАНУШЫЛАРДЫҢ аты-жөні (атауы) [мәтін]</w:t>
            </w:r>
            <w:r>
              <w:br/>
            </w:r>
            <w:r>
              <w:rPr>
                <w:rFonts w:ascii="Times New Roman"/>
                <w:b w:val="false"/>
                <w:i w:val="false"/>
                <w:color w:val="000000"/>
                <w:sz w:val="20"/>
              </w:rPr>
              <w:t>
2. Арызданушылардың мекенжайы [мәтін]</w:t>
            </w:r>
            <w:r>
              <w:br/>
            </w:r>
            <w:r>
              <w:rPr>
                <w:rFonts w:ascii="Times New Roman"/>
                <w:b w:val="false"/>
                <w:i w:val="false"/>
                <w:color w:val="000000"/>
                <w:sz w:val="20"/>
              </w:rPr>
              <w:t>
3. ЖАУАП БЕРУШІЛЕРДІҢ аты-жөні (атауы) [мәтін]</w:t>
            </w:r>
            <w:r>
              <w:br/>
            </w:r>
            <w:r>
              <w:rPr>
                <w:rFonts w:ascii="Times New Roman"/>
                <w:b w:val="false"/>
                <w:i w:val="false"/>
                <w:color w:val="000000"/>
                <w:sz w:val="20"/>
              </w:rPr>
              <w:t>
4. Жауап берушілердің мекенжайы [мәтін]</w:t>
            </w:r>
            <w:r>
              <w:br/>
            </w:r>
            <w:r>
              <w:rPr>
                <w:rFonts w:ascii="Times New Roman"/>
                <w:b w:val="false"/>
                <w:i w:val="false"/>
                <w:color w:val="000000"/>
                <w:sz w:val="20"/>
              </w:rPr>
              <w:t>
5. БАРЛЫҒЫНЫҢ аты-жөндері.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Іс жүргізудің динамикасы туралы мәліметтер (танысу)</w:t>
            </w:r>
          </w:p>
          <w:p>
            <w:pPr>
              <w:spacing w:after="20"/>
              <w:ind w:left="20"/>
              <w:jc w:val="both"/>
            </w:pPr>
            <w:r>
              <w:rPr>
                <w:rFonts w:ascii="Times New Roman"/>
                <w:b w:val="false"/>
                <w:i w:val="false"/>
                <w:color w:val="000000"/>
                <w:sz w:val="20"/>
              </w:rPr>
              <w:t>1. Судьяға берілген күні [күні]</w:t>
            </w:r>
            <w:r>
              <w:br/>
            </w:r>
            <w:r>
              <w:rPr>
                <w:rFonts w:ascii="Times New Roman"/>
                <w:b w:val="false"/>
                <w:i w:val="false"/>
                <w:color w:val="000000"/>
                <w:sz w:val="20"/>
              </w:rPr>
              <w:t>
2. Судьяның аты-жөні [мәтін]</w:t>
            </w:r>
            <w:r>
              <w:br/>
            </w:r>
            <w:r>
              <w:rPr>
                <w:rFonts w:ascii="Times New Roman"/>
                <w:b w:val="false"/>
                <w:i w:val="false"/>
                <w:color w:val="000000"/>
                <w:sz w:val="20"/>
              </w:rPr>
              <w:t>
3. Барлық берілген шағымдардың, наразылықтардың қайтарлыған, қараусыз қалдырылған, соттылығына қарай берілген, іс жүргізуі қысқартылған және т.б. күні [күні]</w:t>
            </w:r>
            <w:r>
              <w:br/>
            </w:r>
            <w:r>
              <w:rPr>
                <w:rFonts w:ascii="Times New Roman"/>
                <w:b w:val="false"/>
                <w:i w:val="false"/>
                <w:color w:val="000000"/>
                <w:sz w:val="20"/>
              </w:rPr>
              <w:t>
3.1. Қайтарудың себебі [мәтін]</w:t>
            </w:r>
            <w:r>
              <w:br/>
            </w:r>
            <w:r>
              <w:rPr>
                <w:rFonts w:ascii="Times New Roman"/>
                <w:b w:val="false"/>
                <w:i w:val="false"/>
                <w:color w:val="000000"/>
                <w:sz w:val="20"/>
              </w:rPr>
              <w:t>
4. Барлық кассациялық шағымдар, наразылықтар кері қайтарылған [сөздік деректемесі]</w:t>
            </w:r>
            <w:r>
              <w:br/>
            </w:r>
            <w:r>
              <w:rPr>
                <w:rFonts w:ascii="Times New Roman"/>
                <w:b w:val="false"/>
                <w:i w:val="false"/>
                <w:color w:val="000000"/>
                <w:sz w:val="20"/>
              </w:rPr>
              <w:t>
5. Кассациялық шағымдар мен наразылықтарды кері қайтару күні [күні]</w:t>
            </w:r>
            <w:r>
              <w:br/>
            </w:r>
            <w:r>
              <w:rPr>
                <w:rFonts w:ascii="Times New Roman"/>
                <w:b w:val="false"/>
                <w:i w:val="false"/>
                <w:color w:val="000000"/>
                <w:sz w:val="20"/>
              </w:rPr>
              <w:t>
6. Барлық жеке шағымдары кері қайтарылған [сөздік деректемесі]</w:t>
            </w:r>
            <w:r>
              <w:br/>
            </w:r>
            <w:r>
              <w:rPr>
                <w:rFonts w:ascii="Times New Roman"/>
                <w:b w:val="false"/>
                <w:i w:val="false"/>
                <w:color w:val="000000"/>
                <w:sz w:val="20"/>
              </w:rPr>
              <w:t>
7. Жеке наразылықтарды кері қайтару күні [күні]</w:t>
            </w:r>
            <w:r>
              <w:br/>
            </w:r>
            <w:r>
              <w:rPr>
                <w:rFonts w:ascii="Times New Roman"/>
                <w:b w:val="false"/>
                <w:i w:val="false"/>
                <w:color w:val="000000"/>
                <w:sz w:val="20"/>
              </w:rPr>
              <w:t>
8. Істің қозғалыссыз қалдырылған күні [күні]</w:t>
            </w:r>
            <w:r>
              <w:br/>
            </w:r>
            <w:r>
              <w:rPr>
                <w:rFonts w:ascii="Times New Roman"/>
                <w:b w:val="false"/>
                <w:i w:val="false"/>
                <w:color w:val="000000"/>
                <w:sz w:val="20"/>
              </w:rPr>
              <w:t>
9. Қайта берілген күні [күні]</w:t>
            </w:r>
            <w:r>
              <w:br/>
            </w:r>
            <w:r>
              <w:rPr>
                <w:rFonts w:ascii="Times New Roman"/>
                <w:b w:val="false"/>
                <w:i w:val="false"/>
                <w:color w:val="000000"/>
                <w:sz w:val="20"/>
              </w:rPr>
              <w:t>
10. Жаңадан ашылған мән-жайларға байланысты іс жүргізуді жаңарту және қаулыны жою туралы ұйғарымның күні [күні]</w:t>
            </w:r>
            <w:r>
              <w:br/>
            </w:r>
            <w:r>
              <w:rPr>
                <w:rFonts w:ascii="Times New Roman"/>
                <w:b w:val="false"/>
                <w:i w:val="false"/>
                <w:color w:val="000000"/>
                <w:sz w:val="20"/>
              </w:rPr>
              <w:t>
11. Талап ету күні [күні]</w:t>
            </w:r>
            <w:r>
              <w:br/>
            </w:r>
            <w:r>
              <w:rPr>
                <w:rFonts w:ascii="Times New Roman"/>
                <w:b w:val="false"/>
                <w:i w:val="false"/>
                <w:color w:val="000000"/>
                <w:sz w:val="20"/>
              </w:rPr>
              <w:t>
12 Талап етілген істер бойынша еске салу күні [күні]</w:t>
            </w:r>
            <w:r>
              <w:br/>
            </w:r>
            <w:r>
              <w:rPr>
                <w:rFonts w:ascii="Times New Roman"/>
                <w:b w:val="false"/>
                <w:i w:val="false"/>
                <w:color w:val="000000"/>
                <w:sz w:val="20"/>
              </w:rPr>
              <w:t>
13. Істің келіп түскен күні [күні]</w:t>
            </w:r>
            <w:r>
              <w:br/>
            </w:r>
            <w:r>
              <w:rPr>
                <w:rFonts w:ascii="Times New Roman"/>
                <w:b w:val="false"/>
                <w:i w:val="false"/>
                <w:color w:val="000000"/>
                <w:sz w:val="20"/>
              </w:rPr>
              <w:t>
14. Томдардың саны [мәтін]</w:t>
            </w:r>
            <w:r>
              <w:br/>
            </w:r>
            <w:r>
              <w:rPr>
                <w:rFonts w:ascii="Times New Roman"/>
                <w:b w:val="false"/>
                <w:i w:val="false"/>
                <w:color w:val="000000"/>
                <w:sz w:val="20"/>
              </w:rPr>
              <w:t>
15.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5-бөлім. Іс жүргізудің динамикасы туралы мәліметтер (сот отырысы) </w:t>
            </w:r>
          </w:p>
          <w:p>
            <w:pPr>
              <w:spacing w:after="20"/>
              <w:ind w:left="20"/>
              <w:jc w:val="both"/>
            </w:pPr>
            <w:r>
              <w:rPr>
                <w:rFonts w:ascii="Times New Roman"/>
                <w:b w:val="false"/>
                <w:i w:val="false"/>
                <w:color w:val="000000"/>
                <w:sz w:val="20"/>
              </w:rPr>
              <w:t>1. Отырыстар тағайындалған (кейінге қалдырылған) күндері [күні]</w:t>
            </w:r>
            <w:r>
              <w:br/>
            </w:r>
            <w:r>
              <w:rPr>
                <w:rFonts w:ascii="Times New Roman"/>
                <w:b w:val="false"/>
                <w:i w:val="false"/>
                <w:color w:val="000000"/>
                <w:sz w:val="20"/>
              </w:rPr>
              <w:t xml:space="preserve">
2. Сот отырыстарын кейінге қалдырудың себептері [мәтін] </w:t>
            </w:r>
            <w:r>
              <w:br/>
            </w:r>
            <w:r>
              <w:rPr>
                <w:rFonts w:ascii="Times New Roman"/>
                <w:b w:val="false"/>
                <w:i w:val="false"/>
                <w:color w:val="000000"/>
                <w:sz w:val="20"/>
              </w:rPr>
              <w:t xml:space="preserve">
3. Қаулы шығару күні [күні] </w:t>
            </w:r>
            <w:r>
              <w:br/>
            </w:r>
            <w:r>
              <w:rPr>
                <w:rFonts w:ascii="Times New Roman"/>
                <w:b w:val="false"/>
                <w:i w:val="false"/>
                <w:color w:val="000000"/>
                <w:sz w:val="20"/>
              </w:rPr>
              <w:t xml:space="preserve">
4. Төрағалық етуші судьяның аты-жөні [мәтін] </w:t>
            </w:r>
            <w:r>
              <w:br/>
            </w:r>
            <w:r>
              <w:rPr>
                <w:rFonts w:ascii="Times New Roman"/>
                <w:b w:val="false"/>
                <w:i w:val="false"/>
                <w:color w:val="000000"/>
                <w:sz w:val="20"/>
              </w:rPr>
              <w:t xml:space="preserve">
4.1. Баяндамашы судьяның аты-жөні [мәтін] </w:t>
            </w:r>
            <w:r>
              <w:br/>
            </w:r>
            <w:r>
              <w:rPr>
                <w:rFonts w:ascii="Times New Roman"/>
                <w:b w:val="false"/>
                <w:i w:val="false"/>
                <w:color w:val="000000"/>
                <w:sz w:val="20"/>
              </w:rPr>
              <w:t xml:space="preserve">
4.2 Судьяның аты-жөні [мәтін] </w:t>
            </w:r>
            <w:r>
              <w:br/>
            </w:r>
            <w:r>
              <w:rPr>
                <w:rFonts w:ascii="Times New Roman"/>
                <w:b w:val="false"/>
                <w:i w:val="false"/>
                <w:color w:val="000000"/>
                <w:sz w:val="20"/>
              </w:rPr>
              <w:t xml:space="preserve">
4.3 Прокурордың аты-жөні [мәтін] </w:t>
            </w:r>
            <w:r>
              <w:br/>
            </w:r>
            <w:r>
              <w:rPr>
                <w:rFonts w:ascii="Times New Roman"/>
                <w:b w:val="false"/>
                <w:i w:val="false"/>
                <w:color w:val="000000"/>
                <w:sz w:val="20"/>
              </w:rPr>
              <w:t xml:space="preserve">
4.4 Адвокаттың аты-жөні [мәтін] </w:t>
            </w:r>
            <w:r>
              <w:br/>
            </w:r>
            <w:r>
              <w:rPr>
                <w:rFonts w:ascii="Times New Roman"/>
                <w:b w:val="false"/>
                <w:i w:val="false"/>
                <w:color w:val="000000"/>
                <w:sz w:val="20"/>
              </w:rPr>
              <w:t xml:space="preserve">
4.5 Сот отырысы хатшысының аты-жөні [мәтін] </w:t>
            </w:r>
            <w:r>
              <w:br/>
            </w:r>
            <w:r>
              <w:rPr>
                <w:rFonts w:ascii="Times New Roman"/>
                <w:b w:val="false"/>
                <w:i w:val="false"/>
                <w:color w:val="000000"/>
                <w:sz w:val="20"/>
              </w:rPr>
              <w:t>
5. Шешім мерзімін бұзу арқылы шығарылды [сөздік деректемесі]</w:t>
            </w:r>
            <w:r>
              <w:br/>
            </w:r>
            <w:r>
              <w:rPr>
                <w:rFonts w:ascii="Times New Roman"/>
                <w:b w:val="false"/>
                <w:i w:val="false"/>
                <w:color w:val="000000"/>
                <w:sz w:val="20"/>
              </w:rPr>
              <w:t>
6. Бейне-аудио жазылуын пайдалану арқылы өткен сот отырысы [сөздік деректемесі]</w:t>
            </w:r>
            <w:r>
              <w:br/>
            </w:r>
            <w:r>
              <w:rPr>
                <w:rFonts w:ascii="Times New Roman"/>
                <w:b w:val="false"/>
                <w:i w:val="false"/>
                <w:color w:val="000000"/>
                <w:sz w:val="20"/>
              </w:rPr>
              <w:t>
7. Аудио жазылуын пайдалану арқылы өткен сот отырысы [сөздік деректемесі]</w:t>
            </w:r>
            <w:r>
              <w:br/>
            </w:r>
            <w:r>
              <w:rPr>
                <w:rFonts w:ascii="Times New Roman"/>
                <w:b w:val="false"/>
                <w:i w:val="false"/>
                <w:color w:val="000000"/>
                <w:sz w:val="20"/>
              </w:rPr>
              <w:t xml:space="preserve">
8. Түсіндірме [мәтін]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Іс жүргізудің динамикасы туралы мәліметтер (сот қаулысы)</w:t>
            </w:r>
          </w:p>
          <w:p>
            <w:pPr>
              <w:spacing w:after="20"/>
              <w:ind w:left="20"/>
              <w:jc w:val="both"/>
            </w:pPr>
            <w:r>
              <w:rPr>
                <w:rFonts w:ascii="Times New Roman"/>
                <w:b w:val="false"/>
                <w:i w:val="false"/>
                <w:color w:val="000000"/>
                <w:sz w:val="20"/>
              </w:rPr>
              <w:t>1. Бірінші сатылы сот шешімін қараудың нәтижелері [сөздік деректемесі]</w:t>
            </w:r>
            <w:r>
              <w:br/>
            </w:r>
            <w:r>
              <w:rPr>
                <w:rFonts w:ascii="Times New Roman"/>
                <w:b w:val="false"/>
                <w:i w:val="false"/>
                <w:color w:val="000000"/>
                <w:sz w:val="20"/>
              </w:rPr>
              <w:t>
2. Бірінші саты шешімінің күші... бастап жойылды [сөздік деректемесі]</w:t>
            </w:r>
            <w:r>
              <w:br/>
            </w:r>
            <w:r>
              <w:rPr>
                <w:rFonts w:ascii="Times New Roman"/>
                <w:b w:val="false"/>
                <w:i w:val="false"/>
                <w:color w:val="000000"/>
                <w:sz w:val="20"/>
              </w:rPr>
              <w:t>
3. Бірінші саты шешімінің күшін жоюға немесе өзгертуге негіздер [сөздік деректемесі]</w:t>
            </w:r>
            <w:r>
              <w:br/>
            </w:r>
            <w:r>
              <w:rPr>
                <w:rFonts w:ascii="Times New Roman"/>
                <w:b w:val="false"/>
                <w:i w:val="false"/>
                <w:color w:val="000000"/>
                <w:sz w:val="20"/>
              </w:rPr>
              <w:t>
4. Апелляциялық сатылы сот шешімін қараудың нәтижелері [сөздік деректемесі]</w:t>
            </w:r>
            <w:r>
              <w:br/>
            </w:r>
            <w:r>
              <w:rPr>
                <w:rFonts w:ascii="Times New Roman"/>
                <w:b w:val="false"/>
                <w:i w:val="false"/>
                <w:color w:val="000000"/>
                <w:sz w:val="20"/>
              </w:rPr>
              <w:t>
5. Апелляциялық сатылы сот қаулысын қараудың нәтижелері [сөздік деректемесі]</w:t>
            </w:r>
            <w:r>
              <w:br/>
            </w:r>
            <w:r>
              <w:rPr>
                <w:rFonts w:ascii="Times New Roman"/>
                <w:b w:val="false"/>
                <w:i w:val="false"/>
                <w:color w:val="000000"/>
                <w:sz w:val="20"/>
              </w:rPr>
              <w:t>
6. бастап шешімнің (қаулының) күші жойылды (өзгертілді) [сөздік деректемесі]</w:t>
            </w:r>
            <w:r>
              <w:br/>
            </w:r>
            <w:r>
              <w:rPr>
                <w:rFonts w:ascii="Times New Roman"/>
                <w:b w:val="false"/>
                <w:i w:val="false"/>
                <w:color w:val="000000"/>
                <w:sz w:val="20"/>
              </w:rPr>
              <w:t>
7. Апелляциялық саты шешімінің (қаулының) күшін жоюдың (өзгертудің) негіздері [сөздік деректемесі]</w:t>
            </w:r>
            <w:r>
              <w:br/>
            </w:r>
            <w:r>
              <w:rPr>
                <w:rFonts w:ascii="Times New Roman"/>
                <w:b w:val="false"/>
                <w:i w:val="false"/>
                <w:color w:val="000000"/>
                <w:sz w:val="20"/>
              </w:rPr>
              <w:t>
8. Іс бойынша жаңа қаулы шығарылды [сөздік деректемесі]</w:t>
            </w:r>
            <w:r>
              <w:br/>
            </w:r>
            <w:r>
              <w:rPr>
                <w:rFonts w:ascii="Times New Roman"/>
                <w:b w:val="false"/>
                <w:i w:val="false"/>
                <w:color w:val="000000"/>
                <w:sz w:val="20"/>
              </w:rPr>
              <w:t>
9. Іс бойынша басқа да қаулылар шығарылды (мәні) [сөздік деректемесі]</w:t>
            </w:r>
            <w:r>
              <w:br/>
            </w:r>
            <w:r>
              <w:rPr>
                <w:rFonts w:ascii="Times New Roman"/>
                <w:b w:val="false"/>
                <w:i w:val="false"/>
                <w:color w:val="000000"/>
                <w:sz w:val="20"/>
              </w:rPr>
              <w:t>
10. Апелляциялық сатының басқа да қаулылары [сөздік деректемесі]</w:t>
            </w:r>
            <w:r>
              <w:br/>
            </w:r>
            <w:r>
              <w:rPr>
                <w:rFonts w:ascii="Times New Roman"/>
                <w:b w:val="false"/>
                <w:i w:val="false"/>
                <w:color w:val="000000"/>
                <w:sz w:val="20"/>
              </w:rPr>
              <w:t>
11. Кассациялық сатының қаулысын қарау нәтижелері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Іс жүргізудің динамикасы туралы мәліметтер (жеке ұйғарымдар)</w:t>
            </w:r>
          </w:p>
          <w:p>
            <w:pPr>
              <w:spacing w:after="20"/>
              <w:ind w:left="20"/>
              <w:jc w:val="both"/>
            </w:pPr>
            <w:r>
              <w:rPr>
                <w:rFonts w:ascii="Times New Roman"/>
                <w:b w:val="false"/>
                <w:i w:val="false"/>
                <w:color w:val="000000"/>
                <w:sz w:val="20"/>
              </w:rPr>
              <w:t>1. Жеке ұйғарымның шығарылған күні [күні]</w:t>
            </w:r>
            <w:r>
              <w:br/>
            </w:r>
            <w:r>
              <w:rPr>
                <w:rFonts w:ascii="Times New Roman"/>
                <w:b w:val="false"/>
                <w:i w:val="false"/>
                <w:color w:val="000000"/>
                <w:sz w:val="20"/>
              </w:rPr>
              <w:t>
2. Жеке ұйғарымның мәні [мәтін]</w:t>
            </w:r>
            <w:r>
              <w:br/>
            </w:r>
            <w:r>
              <w:rPr>
                <w:rFonts w:ascii="Times New Roman"/>
                <w:b w:val="false"/>
                <w:i w:val="false"/>
                <w:color w:val="000000"/>
                <w:sz w:val="20"/>
              </w:rPr>
              <w:t>
3. Жеке ұйғарымның жолданған күні [күні]</w:t>
            </w:r>
            <w:r>
              <w:br/>
            </w:r>
            <w:r>
              <w:rPr>
                <w:rFonts w:ascii="Times New Roman"/>
                <w:b w:val="false"/>
                <w:i w:val="false"/>
                <w:color w:val="000000"/>
                <w:sz w:val="20"/>
              </w:rPr>
              <w:t>
4. Жеке ұйғарым кімге жолданды [мәтін]</w:t>
            </w:r>
            <w:r>
              <w:br/>
            </w:r>
            <w:r>
              <w:rPr>
                <w:rFonts w:ascii="Times New Roman"/>
                <w:b w:val="false"/>
                <w:i w:val="false"/>
                <w:color w:val="000000"/>
                <w:sz w:val="20"/>
              </w:rPr>
              <w:t>
5. Жеке ұйғарым бойынша жауаптардың келіп түскен күні [күні]</w:t>
            </w:r>
            <w:r>
              <w:br/>
            </w:r>
            <w:r>
              <w:rPr>
                <w:rFonts w:ascii="Times New Roman"/>
                <w:b w:val="false"/>
                <w:i w:val="false"/>
                <w:color w:val="000000"/>
                <w:sz w:val="20"/>
              </w:rPr>
              <w:t xml:space="preserve">
6. Жауаптардың мәні [мәтін]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Іс жүргізуді аяқтау</w:t>
            </w:r>
          </w:p>
          <w:p>
            <w:pPr>
              <w:spacing w:after="20"/>
              <w:ind w:left="20"/>
              <w:jc w:val="both"/>
            </w:pPr>
            <w:r>
              <w:rPr>
                <w:rFonts w:ascii="Times New Roman"/>
                <w:b w:val="false"/>
                <w:i w:val="false"/>
                <w:color w:val="000000"/>
                <w:sz w:val="20"/>
              </w:rPr>
              <w:t>1. Істің бірінші сатылы сотқа жіберілген күні [күні]</w:t>
            </w:r>
            <w:r>
              <w:br/>
            </w:r>
            <w:r>
              <w:rPr>
                <w:rFonts w:ascii="Times New Roman"/>
                <w:b w:val="false"/>
                <w:i w:val="false"/>
                <w:color w:val="000000"/>
                <w:sz w:val="20"/>
              </w:rPr>
              <w:t>
2. Шешімнің (қаулының) қаулы етілген күні [күні]</w:t>
            </w:r>
            <w:r>
              <w:br/>
            </w:r>
            <w:r>
              <w:rPr>
                <w:rFonts w:ascii="Times New Roman"/>
                <w:b w:val="false"/>
                <w:i w:val="false"/>
                <w:color w:val="000000"/>
                <w:sz w:val="20"/>
              </w:rPr>
              <w:t>
3. Істің кеңсеге берілген күні [күні]</w:t>
            </w:r>
            <w:r>
              <w:br/>
            </w:r>
            <w:r>
              <w:rPr>
                <w:rFonts w:ascii="Times New Roman"/>
                <w:b w:val="false"/>
                <w:i w:val="false"/>
                <w:color w:val="000000"/>
                <w:sz w:val="20"/>
              </w:rPr>
              <w:t xml:space="preserve">
4. Істің апелляциялық сатылы сотқа жіберілген күні [күні] </w:t>
            </w:r>
            <w:r>
              <w:br/>
            </w:r>
            <w:r>
              <w:rPr>
                <w:rFonts w:ascii="Times New Roman"/>
                <w:b w:val="false"/>
                <w:i w:val="false"/>
                <w:color w:val="000000"/>
                <w:sz w:val="20"/>
              </w:rPr>
              <w:t>
5. Салыстыру жүргізген алқаның маманы [мәтін]</w:t>
            </w:r>
            <w:r>
              <w:br/>
            </w:r>
            <w:r>
              <w:rPr>
                <w:rFonts w:ascii="Times New Roman"/>
                <w:b w:val="false"/>
                <w:i w:val="false"/>
                <w:color w:val="000000"/>
                <w:sz w:val="20"/>
              </w:rPr>
              <w:t>
6. Шешімнің күші қадағалау сатысында жойылды [сөздік деректемесі]</w:t>
            </w:r>
            <w:r>
              <w:br/>
            </w:r>
            <w:r>
              <w:rPr>
                <w:rFonts w:ascii="Times New Roman"/>
                <w:b w:val="false"/>
                <w:i w:val="false"/>
                <w:color w:val="000000"/>
                <w:sz w:val="20"/>
              </w:rPr>
              <w:t>
7. Шешім қадағалау сатысында өзгертілді [сөздік деректемесі]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СО БААТЖ-дағы ЭАЕҚ-ның дұрыстығына және толықтығына ЭАЕҚ-ны енгізу жүктелген адамдар, сондай-ақ олардың тікелей басшылары белгіленген заңнамалық тәртіпте жауапты болады.</w:t>
            </w:r>
          </w:p>
        </w:tc>
      </w:tr>
    </w:tbl>
    <w:bookmarkStart w:name="z304" w:id="91"/>
    <w:p>
      <w:pPr>
        <w:spacing w:after="0"/>
        <w:ind w:left="0"/>
        <w:jc w:val="both"/>
      </w:pPr>
      <w:r>
        <w:rPr>
          <w:rFonts w:ascii="Times New Roman"/>
          <w:b w:val="false"/>
          <w:i w:val="false"/>
          <w:color w:val="000000"/>
          <w:sz w:val="28"/>
        </w:rPr>
        <w:t xml:space="preserve">
Азаматтық-құқықтық саладағы  </w:t>
      </w:r>
      <w:r>
        <w:br/>
      </w:r>
      <w:r>
        <w:rPr>
          <w:rFonts w:ascii="Times New Roman"/>
          <w:b w:val="false"/>
          <w:i w:val="false"/>
          <w:color w:val="000000"/>
          <w:sz w:val="28"/>
        </w:rPr>
        <w:t>
соттық нысанды есептерді және оларға</w:t>
      </w:r>
      <w:r>
        <w:br/>
      </w:r>
      <w:r>
        <w:rPr>
          <w:rFonts w:ascii="Times New Roman"/>
          <w:b w:val="false"/>
          <w:i w:val="false"/>
          <w:color w:val="000000"/>
          <w:sz w:val="28"/>
        </w:rPr>
        <w:t xml:space="preserve">
Қазақстан Республикасының соттық  </w:t>
      </w:r>
      <w:r>
        <w:br/>
      </w:r>
      <w:r>
        <w:rPr>
          <w:rFonts w:ascii="Times New Roman"/>
          <w:b w:val="false"/>
          <w:i w:val="false"/>
          <w:color w:val="000000"/>
          <w:sz w:val="28"/>
        </w:rPr>
        <w:t>
органдарының Біріңғай автоматтандырылған</w:t>
      </w:r>
      <w:r>
        <w:br/>
      </w:r>
      <w:r>
        <w:rPr>
          <w:rFonts w:ascii="Times New Roman"/>
          <w:b w:val="false"/>
          <w:i w:val="false"/>
          <w:color w:val="000000"/>
          <w:sz w:val="28"/>
        </w:rPr>
        <w:t>
ақпараттық-аналитикалық жүйеге электрондық</w:t>
      </w:r>
      <w:r>
        <w:br/>
      </w:r>
      <w:r>
        <w:rPr>
          <w:rFonts w:ascii="Times New Roman"/>
          <w:b w:val="false"/>
          <w:i w:val="false"/>
          <w:color w:val="000000"/>
          <w:sz w:val="28"/>
        </w:rPr>
        <w:t>
ақпараттық есептік құжаттарды енгізу</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4-қосымша             </w:t>
      </w:r>
    </w:p>
    <w:bookmarkEnd w:id="91"/>
    <w:bookmarkStart w:name="z305" w:id="92"/>
    <w:p>
      <w:pPr>
        <w:spacing w:after="0"/>
        <w:ind w:left="0"/>
        <w:jc w:val="left"/>
      </w:pPr>
      <w:r>
        <w:rPr>
          <w:rFonts w:ascii="Times New Roman"/>
          <w:b/>
          <w:i w:val="false"/>
          <w:color w:val="000000"/>
        </w:rPr>
        <w:t xml:space="preserve"> 
Қадағалау сатылы сотпен қаралған азаматтық іске ЭАЕҚ 4</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Наразылықтың, шағымның (істің) келіп түскен күні</w:t>
            </w:r>
          </w:p>
          <w:p>
            <w:pPr>
              <w:spacing w:after="20"/>
              <w:ind w:left="20"/>
              <w:jc w:val="both"/>
            </w:pPr>
            <w:r>
              <w:rPr>
                <w:rFonts w:ascii="Times New Roman"/>
                <w:b w:val="false"/>
                <w:i w:val="false"/>
                <w:color w:val="000000"/>
                <w:sz w:val="20"/>
              </w:rPr>
              <w:t>1.Сот (соттың аталуы автоматтық режимінде көрсетіледі)</w:t>
            </w:r>
            <w:r>
              <w:br/>
            </w:r>
            <w:r>
              <w:rPr>
                <w:rFonts w:ascii="Times New Roman"/>
                <w:b w:val="false"/>
                <w:i w:val="false"/>
                <w:color w:val="000000"/>
                <w:sz w:val="20"/>
              </w:rPr>
              <w:t>
2.Алдын-ала қараудың № [мәтін]</w:t>
            </w:r>
            <w:r>
              <w:br/>
            </w:r>
            <w:r>
              <w:rPr>
                <w:rFonts w:ascii="Times New Roman"/>
                <w:b w:val="false"/>
                <w:i w:val="false"/>
                <w:color w:val="000000"/>
                <w:sz w:val="20"/>
              </w:rPr>
              <w:t>
3. Алқа өндірісінің № [мәтін]</w:t>
            </w:r>
            <w:r>
              <w:br/>
            </w:r>
            <w:r>
              <w:rPr>
                <w:rFonts w:ascii="Times New Roman"/>
                <w:b w:val="false"/>
                <w:i w:val="false"/>
                <w:color w:val="000000"/>
                <w:sz w:val="20"/>
              </w:rPr>
              <w:t xml:space="preserve">
3.1 Келіп түскен күні [күні] </w:t>
            </w:r>
            <w:r>
              <w:br/>
            </w:r>
            <w:r>
              <w:rPr>
                <w:rFonts w:ascii="Times New Roman"/>
                <w:b w:val="false"/>
                <w:i w:val="false"/>
                <w:color w:val="000000"/>
                <w:sz w:val="20"/>
              </w:rPr>
              <w:t>
4. Қайта қарау бойынша іс жүргізудің № [мәтін]</w:t>
            </w:r>
            <w:r>
              <w:br/>
            </w:r>
            <w:r>
              <w:rPr>
                <w:rFonts w:ascii="Times New Roman"/>
                <w:b w:val="false"/>
                <w:i w:val="false"/>
                <w:color w:val="000000"/>
                <w:sz w:val="20"/>
              </w:rPr>
              <w:t>
4.1 Келіп түскен күні [күні]</w:t>
            </w:r>
            <w:r>
              <w:br/>
            </w:r>
            <w:r>
              <w:rPr>
                <w:rFonts w:ascii="Times New Roman"/>
                <w:b w:val="false"/>
                <w:i w:val="false"/>
                <w:color w:val="000000"/>
                <w:sz w:val="20"/>
              </w:rPr>
              <w:t>
5. Бастапқы келіп түсуі [сөздік деректемесі]</w:t>
            </w:r>
            <w:r>
              <w:br/>
            </w:r>
            <w:r>
              <w:rPr>
                <w:rFonts w:ascii="Times New Roman"/>
                <w:b w:val="false"/>
                <w:i w:val="false"/>
                <w:color w:val="000000"/>
                <w:sz w:val="20"/>
              </w:rPr>
              <w:t>
6. Қолдаухат (наразылық) кіммен берілді [сөздік деректемесі]</w:t>
            </w:r>
            <w:r>
              <w:br/>
            </w:r>
            <w:r>
              <w:rPr>
                <w:rFonts w:ascii="Times New Roman"/>
                <w:b w:val="false"/>
                <w:i w:val="false"/>
                <w:color w:val="000000"/>
                <w:sz w:val="20"/>
              </w:rPr>
              <w:t>
7. Шағымдалатын сот актілері [сөздік деректемесі]</w:t>
            </w:r>
            <w:r>
              <w:br/>
            </w:r>
            <w:r>
              <w:rPr>
                <w:rFonts w:ascii="Times New Roman"/>
                <w:b w:val="false"/>
                <w:i w:val="false"/>
                <w:color w:val="000000"/>
                <w:sz w:val="20"/>
              </w:rPr>
              <w:t>
8. Қадағалау наразылығының (шағымының) мәні [мәтін]</w:t>
            </w:r>
            <w:r>
              <w:br/>
            </w:r>
            <w:r>
              <w:rPr>
                <w:rFonts w:ascii="Times New Roman"/>
                <w:b w:val="false"/>
                <w:i w:val="false"/>
                <w:color w:val="000000"/>
                <w:sz w:val="20"/>
              </w:rPr>
              <w:t>
9. Сот іс жүргізуінің тілі [сөздік деректемесі]</w:t>
            </w:r>
            <w:r>
              <w:br/>
            </w:r>
            <w:r>
              <w:rPr>
                <w:rFonts w:ascii="Times New Roman"/>
                <w:b w:val="false"/>
                <w:i w:val="false"/>
                <w:color w:val="000000"/>
                <w:sz w:val="20"/>
              </w:rPr>
              <w:t xml:space="preserve">
10. Өткен жыл шағымының қалдығы </w:t>
            </w:r>
            <w:r>
              <w:br/>
            </w:r>
            <w:r>
              <w:rPr>
                <w:rFonts w:ascii="Times New Roman"/>
                <w:b w:val="false"/>
                <w:i w:val="false"/>
                <w:color w:val="000000"/>
                <w:sz w:val="20"/>
              </w:rPr>
              <w:t xml:space="preserve">
11. Өткен іс жүргізу ісінің нөмірі </w:t>
            </w:r>
            <w:r>
              <w:br/>
            </w:r>
            <w:r>
              <w:rPr>
                <w:rFonts w:ascii="Times New Roman"/>
                <w:b w:val="false"/>
                <w:i w:val="false"/>
                <w:color w:val="000000"/>
                <w:sz w:val="20"/>
              </w:rPr>
              <w:t>
12. Істің күрделілігі [сөздік деректемесі]</w:t>
            </w:r>
            <w:r>
              <w:br/>
            </w:r>
            <w:r>
              <w:rPr>
                <w:rFonts w:ascii="Times New Roman"/>
                <w:b w:val="false"/>
                <w:i w:val="false"/>
                <w:color w:val="000000"/>
                <w:sz w:val="20"/>
              </w:rPr>
              <w:t>
13. Сайтта жарияланбасын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Алдыңғы сатыларда қарау</w:t>
            </w:r>
          </w:p>
          <w:p>
            <w:pPr>
              <w:spacing w:after="20"/>
              <w:ind w:left="20"/>
              <w:jc w:val="both"/>
            </w:pPr>
            <w:r>
              <w:rPr>
                <w:rFonts w:ascii="Times New Roman"/>
                <w:b w:val="false"/>
                <w:i w:val="false"/>
                <w:color w:val="000000"/>
                <w:sz w:val="20"/>
              </w:rPr>
              <w:t>1. Соңғы рет іс қаралды [сөздік деректемесі]</w:t>
            </w:r>
            <w:r>
              <w:br/>
            </w:r>
            <w:r>
              <w:rPr>
                <w:rFonts w:ascii="Times New Roman"/>
                <w:b w:val="false"/>
                <w:i w:val="false"/>
                <w:color w:val="000000"/>
                <w:sz w:val="20"/>
              </w:rPr>
              <w:t xml:space="preserve">
2. Бірінші сатылы сот [сөздік деректемесі] </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2.1-бөлім. Бірінші сатыда қарау</w:t>
            </w:r>
          </w:p>
          <w:p>
            <w:pPr>
              <w:spacing w:after="20"/>
              <w:ind w:left="20"/>
              <w:jc w:val="both"/>
            </w:pPr>
            <w:r>
              <w:rPr>
                <w:rFonts w:ascii="Times New Roman"/>
                <w:b w:val="false"/>
                <w:i w:val="false"/>
                <w:color w:val="000000"/>
                <w:sz w:val="20"/>
              </w:rPr>
              <w:t>1. Бірінші сатылы соттың атауы [мәтін]</w:t>
            </w:r>
            <w:r>
              <w:br/>
            </w:r>
            <w:r>
              <w:rPr>
                <w:rFonts w:ascii="Times New Roman"/>
                <w:b w:val="false"/>
                <w:i w:val="false"/>
                <w:color w:val="000000"/>
                <w:sz w:val="20"/>
              </w:rPr>
              <w:t xml:space="preserve">
2. Бірінші сатылы сот азаматтық ісінің № [мәтін] </w:t>
            </w:r>
            <w:r>
              <w:br/>
            </w:r>
            <w:r>
              <w:rPr>
                <w:rFonts w:ascii="Times New Roman"/>
                <w:b w:val="false"/>
                <w:i w:val="false"/>
                <w:color w:val="000000"/>
                <w:sz w:val="20"/>
              </w:rPr>
              <w:t>
2.1 Бірінші сатылы сот іс жүргізуінің түрі [сөздік деректемесі]</w:t>
            </w:r>
            <w:r>
              <w:br/>
            </w:r>
            <w:r>
              <w:rPr>
                <w:rFonts w:ascii="Times New Roman"/>
                <w:b w:val="false"/>
                <w:i w:val="false"/>
                <w:color w:val="000000"/>
                <w:sz w:val="20"/>
              </w:rPr>
              <w:t>
3. Бірінші сатылы судьяның аты-жөні [мәтін]</w:t>
            </w:r>
            <w:r>
              <w:br/>
            </w:r>
            <w:r>
              <w:rPr>
                <w:rFonts w:ascii="Times New Roman"/>
                <w:b w:val="false"/>
                <w:i w:val="false"/>
                <w:color w:val="000000"/>
                <w:sz w:val="20"/>
              </w:rPr>
              <w:t>
4. Істің санаты (статистикалық есепке арналған) [сөздік деректемесі]</w:t>
            </w:r>
            <w:r>
              <w:br/>
            </w:r>
            <w:r>
              <w:rPr>
                <w:rFonts w:ascii="Times New Roman"/>
                <w:b w:val="false"/>
                <w:i w:val="false"/>
                <w:color w:val="000000"/>
                <w:sz w:val="20"/>
              </w:rPr>
              <w:t>
5. Істің санаты (соттардың мамандандыруы бойынша) [сөздік деректемесі]</w:t>
            </w:r>
            <w:r>
              <w:br/>
            </w:r>
            <w:r>
              <w:rPr>
                <w:rFonts w:ascii="Times New Roman"/>
                <w:b w:val="false"/>
                <w:i w:val="false"/>
                <w:color w:val="000000"/>
                <w:sz w:val="20"/>
              </w:rPr>
              <w:t>
6. Істің санатыны қосымша [мәтін]</w:t>
            </w:r>
            <w:r>
              <w:br/>
            </w:r>
            <w:r>
              <w:rPr>
                <w:rFonts w:ascii="Times New Roman"/>
                <w:b w:val="false"/>
                <w:i w:val="false"/>
                <w:color w:val="000000"/>
                <w:sz w:val="20"/>
              </w:rPr>
              <w:t>
7. Шешілу (ұйғарылу) күні [күні]</w:t>
            </w:r>
            <w:r>
              <w:br/>
            </w:r>
            <w:r>
              <w:rPr>
                <w:rFonts w:ascii="Times New Roman"/>
                <w:b w:val="false"/>
                <w:i w:val="false"/>
                <w:color w:val="000000"/>
                <w:sz w:val="20"/>
              </w:rPr>
              <w:t>
8. Бірінші сатылы соттың шешімі (ұйғарымы) [сөздік деректемесі]</w:t>
            </w:r>
            <w:r>
              <w:br/>
            </w:r>
            <w:r>
              <w:rPr>
                <w:rFonts w:ascii="Times New Roman"/>
                <w:b w:val="false"/>
                <w:i w:val="false"/>
                <w:color w:val="000000"/>
                <w:sz w:val="20"/>
              </w:rPr>
              <w:t>
9. Талап-арыздың мәні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2.2-бөлім. Апелляциялық сатыда қарау</w:t>
            </w:r>
          </w:p>
          <w:p>
            <w:pPr>
              <w:spacing w:after="20"/>
              <w:ind w:left="20"/>
              <w:jc w:val="both"/>
            </w:pPr>
            <w:r>
              <w:rPr>
                <w:rFonts w:ascii="Times New Roman"/>
                <w:b w:val="false"/>
                <w:i w:val="false"/>
                <w:color w:val="000000"/>
                <w:sz w:val="20"/>
              </w:rPr>
              <w:t>1. Апелляциялық тәртіпте қаралды [сөздік деректемесі]</w:t>
            </w:r>
            <w:r>
              <w:br/>
            </w:r>
            <w:r>
              <w:rPr>
                <w:rFonts w:ascii="Times New Roman"/>
                <w:b w:val="false"/>
                <w:i w:val="false"/>
                <w:color w:val="000000"/>
                <w:sz w:val="20"/>
              </w:rPr>
              <w:t>
2. Қаулының щыққан күні [күні]</w:t>
            </w:r>
            <w:r>
              <w:br/>
            </w:r>
            <w:r>
              <w:rPr>
                <w:rFonts w:ascii="Times New Roman"/>
                <w:b w:val="false"/>
                <w:i w:val="false"/>
                <w:color w:val="000000"/>
                <w:sz w:val="20"/>
              </w:rPr>
              <w:t>
3. Апелляциялық сатылы соттағы судьялардың аты – жөндері [мәтін]</w:t>
            </w:r>
            <w:r>
              <w:br/>
            </w:r>
            <w:r>
              <w:rPr>
                <w:rFonts w:ascii="Times New Roman"/>
                <w:b w:val="false"/>
                <w:i w:val="false"/>
                <w:color w:val="000000"/>
                <w:sz w:val="20"/>
              </w:rPr>
              <w:t>
4. Бірінші сатылы соттың шешімі мен ұйғарымына қатысты соттың қаулысы [сөздік деректемесі]</w:t>
            </w:r>
            <w:r>
              <w:br/>
            </w:r>
            <w:r>
              <w:rPr>
                <w:rFonts w:ascii="Times New Roman"/>
                <w:b w:val="false"/>
                <w:i w:val="false"/>
                <w:color w:val="000000"/>
                <w:sz w:val="20"/>
              </w:rPr>
              <w:t>
5. Шағым, наразылық бойынша шешім [сөздік деректемесі]</w:t>
            </w:r>
            <w:r>
              <w:br/>
            </w:r>
            <w:r>
              <w:rPr>
                <w:rFonts w:ascii="Times New Roman"/>
                <w:b w:val="false"/>
                <w:i w:val="false"/>
                <w:color w:val="000000"/>
                <w:sz w:val="20"/>
              </w:rPr>
              <w:t>
6. Апелляциялық саты қаулысының қарар бөлігі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2.3-бөлім. Кассациялық сатыда қарау</w:t>
            </w:r>
          </w:p>
          <w:p>
            <w:pPr>
              <w:spacing w:after="20"/>
              <w:ind w:left="20"/>
              <w:jc w:val="both"/>
            </w:pPr>
            <w:r>
              <w:rPr>
                <w:rFonts w:ascii="Times New Roman"/>
                <w:b w:val="false"/>
                <w:i w:val="false"/>
                <w:color w:val="000000"/>
                <w:sz w:val="20"/>
              </w:rPr>
              <w:t>1. Кассациялық сатыда қаралды [сөздік деректемесі]</w:t>
            </w:r>
            <w:r>
              <w:br/>
            </w:r>
            <w:r>
              <w:rPr>
                <w:rFonts w:ascii="Times New Roman"/>
                <w:b w:val="false"/>
                <w:i w:val="false"/>
                <w:color w:val="000000"/>
                <w:sz w:val="20"/>
              </w:rPr>
              <w:t>
1.1 Қаулының шыққан күні [күні]</w:t>
            </w:r>
            <w:r>
              <w:br/>
            </w:r>
            <w:r>
              <w:rPr>
                <w:rFonts w:ascii="Times New Roman"/>
                <w:b w:val="false"/>
                <w:i w:val="false"/>
                <w:color w:val="000000"/>
                <w:sz w:val="20"/>
              </w:rPr>
              <w:t>
2. Кассациялық сатылы соттағы судья-баяндамашы [мәтін]</w:t>
            </w:r>
            <w:r>
              <w:br/>
            </w:r>
            <w:r>
              <w:rPr>
                <w:rFonts w:ascii="Times New Roman"/>
                <w:b w:val="false"/>
                <w:i w:val="false"/>
                <w:color w:val="000000"/>
                <w:sz w:val="20"/>
              </w:rPr>
              <w:t>
3. Бірінші сатылы соттың шешімін (ұйғарымын) қараудың нәтижелері</w:t>
            </w:r>
            <w:r>
              <w:br/>
            </w:r>
            <w:r>
              <w:rPr>
                <w:rFonts w:ascii="Times New Roman"/>
                <w:b w:val="false"/>
                <w:i w:val="false"/>
                <w:color w:val="000000"/>
                <w:sz w:val="20"/>
              </w:rPr>
              <w:t>
4. Апелляциялық сатылы соттың қаулысына (ұйғарымына) қатысты соттың қаулысы</w:t>
            </w:r>
            <w:r>
              <w:br/>
            </w:r>
            <w:r>
              <w:rPr>
                <w:rFonts w:ascii="Times New Roman"/>
                <w:b w:val="false"/>
                <w:i w:val="false"/>
                <w:color w:val="000000"/>
                <w:sz w:val="20"/>
              </w:rPr>
              <w:t>
5. Шағым, наразылық бойынша шешім</w:t>
            </w:r>
            <w:r>
              <w:br/>
            </w:r>
            <w:r>
              <w:rPr>
                <w:rFonts w:ascii="Times New Roman"/>
                <w:b w:val="false"/>
                <w:i w:val="false"/>
                <w:color w:val="000000"/>
                <w:sz w:val="20"/>
              </w:rPr>
              <w:t>
6. Кассациялық саты қаулысының қарар бөлігі</w:t>
            </w:r>
          </w:p>
          <w:p>
            <w:pPr>
              <w:spacing w:after="20"/>
              <w:ind w:left="20"/>
              <w:jc w:val="both"/>
            </w:pPr>
            <w:r>
              <w:rPr>
                <w:rFonts w:ascii="Times New Roman"/>
                <w:b w:val="false"/>
                <w:i w:val="false"/>
                <w:color w:val="000000"/>
                <w:sz w:val="20"/>
              </w:rPr>
              <w:t>3-бөлім. Қадағалау тәртібінде қарау</w:t>
            </w:r>
          </w:p>
          <w:p>
            <w:pPr>
              <w:spacing w:after="20"/>
              <w:ind w:left="20"/>
              <w:jc w:val="both"/>
            </w:pPr>
            <w:r>
              <w:rPr>
                <w:rFonts w:ascii="Times New Roman"/>
                <w:b w:val="false"/>
                <w:i w:val="false"/>
                <w:color w:val="000000"/>
                <w:sz w:val="20"/>
              </w:rPr>
              <w:t>1. Қадағалау сатысында қаралды [мәтін]</w:t>
            </w:r>
            <w:r>
              <w:br/>
            </w:r>
            <w:r>
              <w:rPr>
                <w:rFonts w:ascii="Times New Roman"/>
                <w:b w:val="false"/>
                <w:i w:val="false"/>
                <w:color w:val="000000"/>
                <w:sz w:val="20"/>
              </w:rPr>
              <w:t>
2. Қаулының шыққан күні [күні]</w:t>
            </w:r>
            <w:r>
              <w:br/>
            </w:r>
            <w:r>
              <w:rPr>
                <w:rFonts w:ascii="Times New Roman"/>
                <w:b w:val="false"/>
                <w:i w:val="false"/>
                <w:color w:val="000000"/>
                <w:sz w:val="20"/>
              </w:rPr>
              <w:t>
3. Қадағалау сатылы соттағы судья-баяндамашы [мәтін]</w:t>
            </w:r>
            <w:r>
              <w:br/>
            </w:r>
            <w:r>
              <w:rPr>
                <w:rFonts w:ascii="Times New Roman"/>
                <w:b w:val="false"/>
                <w:i w:val="false"/>
                <w:color w:val="000000"/>
                <w:sz w:val="20"/>
              </w:rPr>
              <w:t>
4. Бірінші сатылы соттың шешімін (ұйғарымын) қараудың нәтижелері [мәтін]</w:t>
            </w:r>
            <w:r>
              <w:br/>
            </w:r>
            <w:r>
              <w:rPr>
                <w:rFonts w:ascii="Times New Roman"/>
                <w:b w:val="false"/>
                <w:i w:val="false"/>
                <w:color w:val="000000"/>
                <w:sz w:val="20"/>
              </w:rPr>
              <w:t>
5. Апелляциялық сатылы соттың қаулысына (ұйғарымына) қатысты соттың қаулысы</w:t>
            </w:r>
            <w:r>
              <w:br/>
            </w:r>
            <w:r>
              <w:rPr>
                <w:rFonts w:ascii="Times New Roman"/>
                <w:b w:val="false"/>
                <w:i w:val="false"/>
                <w:color w:val="000000"/>
                <w:sz w:val="20"/>
              </w:rPr>
              <w:t>
6. Шағым, наразылық бойынша шешім [сөздік деректемесі]</w:t>
            </w:r>
            <w:r>
              <w:br/>
            </w:r>
            <w:r>
              <w:rPr>
                <w:rFonts w:ascii="Times New Roman"/>
                <w:b w:val="false"/>
                <w:i w:val="false"/>
                <w:color w:val="000000"/>
                <w:sz w:val="20"/>
              </w:rPr>
              <w:t>
7. Қадағалау сатысы қаулысының қарар бөлігі [мәтін]</w:t>
            </w:r>
          </w:p>
          <w:p>
            <w:pPr>
              <w:spacing w:after="20"/>
              <w:ind w:left="20"/>
              <w:jc w:val="both"/>
            </w:pPr>
            <w:r>
              <w:rPr>
                <w:rFonts w:ascii="Times New Roman"/>
                <w:b w:val="false"/>
                <w:i w:val="false"/>
                <w:color w:val="000000"/>
                <w:sz w:val="20"/>
              </w:rPr>
              <w:t>4-бөлім. Іс бойынша тараптар туралы мәліметтер (тараптарға арналған нысандар болмағанда әр жолда бір-бірден толтырылады)</w:t>
            </w:r>
          </w:p>
          <w:p>
            <w:pPr>
              <w:spacing w:after="20"/>
              <w:ind w:left="20"/>
              <w:jc w:val="both"/>
            </w:pPr>
            <w:r>
              <w:rPr>
                <w:rFonts w:ascii="Times New Roman"/>
                <w:b w:val="false"/>
                <w:i w:val="false"/>
                <w:color w:val="000000"/>
                <w:sz w:val="20"/>
              </w:rPr>
              <w:t>1. АРЫЗДАНУШЫЛАРДЫҢ (өтініш берушілердің) аты-жөні (атауы) [мәтін]</w:t>
            </w:r>
            <w:r>
              <w:br/>
            </w:r>
            <w:r>
              <w:rPr>
                <w:rFonts w:ascii="Times New Roman"/>
                <w:b w:val="false"/>
                <w:i w:val="false"/>
                <w:color w:val="000000"/>
                <w:sz w:val="20"/>
              </w:rPr>
              <w:t>
2. Арызданушылардың (өтініш берушілердің) мекенжайлары [мәтін]</w:t>
            </w:r>
            <w:r>
              <w:br/>
            </w:r>
            <w:r>
              <w:rPr>
                <w:rFonts w:ascii="Times New Roman"/>
                <w:b w:val="false"/>
                <w:i w:val="false"/>
                <w:color w:val="000000"/>
                <w:sz w:val="20"/>
              </w:rPr>
              <w:t>
3. ЖАУАП БЕРУШІЛЕРДІҢ аты-жөні (атауы) [мәтін]</w:t>
            </w:r>
            <w:r>
              <w:br/>
            </w:r>
            <w:r>
              <w:rPr>
                <w:rFonts w:ascii="Times New Roman"/>
                <w:b w:val="false"/>
                <w:i w:val="false"/>
                <w:color w:val="000000"/>
                <w:sz w:val="20"/>
              </w:rPr>
              <w:t>
4. Жауап берушілердің мекенжайлары [мәтін]</w:t>
            </w:r>
            <w:r>
              <w:br/>
            </w:r>
            <w:r>
              <w:rPr>
                <w:rFonts w:ascii="Times New Roman"/>
                <w:b w:val="false"/>
                <w:i w:val="false"/>
                <w:color w:val="000000"/>
                <w:sz w:val="20"/>
              </w:rPr>
              <w:t>
5. БАРЛЫҒЫНЫҢ аты-жөндері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Іс жүргізудің динамикасы туралы мәліметтер (алдын-ала қарау)</w:t>
            </w:r>
          </w:p>
          <w:p>
            <w:pPr>
              <w:spacing w:after="20"/>
              <w:ind w:left="20"/>
              <w:jc w:val="both"/>
            </w:pPr>
            <w:r>
              <w:rPr>
                <w:rFonts w:ascii="Times New Roman"/>
                <w:b w:val="false"/>
                <w:i w:val="false"/>
                <w:color w:val="000000"/>
                <w:sz w:val="20"/>
              </w:rPr>
              <w:t>1. Шағымдар бөліміне беру күні [күні]</w:t>
            </w:r>
            <w:r>
              <w:br/>
            </w:r>
            <w:r>
              <w:rPr>
                <w:rFonts w:ascii="Times New Roman"/>
                <w:b w:val="false"/>
                <w:i w:val="false"/>
                <w:color w:val="000000"/>
                <w:sz w:val="20"/>
              </w:rPr>
              <w:t>
2. Алқаға беру күні [күні]</w:t>
            </w:r>
            <w:r>
              <w:br/>
            </w:r>
            <w:r>
              <w:rPr>
                <w:rFonts w:ascii="Times New Roman"/>
                <w:b w:val="false"/>
                <w:i w:val="false"/>
                <w:color w:val="000000"/>
                <w:sz w:val="20"/>
              </w:rPr>
              <w:t>
3. Судьяға беру күні [күні]</w:t>
            </w:r>
            <w:r>
              <w:br/>
            </w:r>
            <w:r>
              <w:rPr>
                <w:rFonts w:ascii="Times New Roman"/>
                <w:b w:val="false"/>
                <w:i w:val="false"/>
                <w:color w:val="000000"/>
                <w:sz w:val="20"/>
              </w:rPr>
              <w:t>
4. Отырыс тағайындалған (кейінге қалдырылған) күндер [күні]</w:t>
            </w:r>
            <w:r>
              <w:br/>
            </w:r>
            <w:r>
              <w:rPr>
                <w:rFonts w:ascii="Times New Roman"/>
                <w:b w:val="false"/>
                <w:i w:val="false"/>
                <w:color w:val="000000"/>
                <w:sz w:val="20"/>
              </w:rPr>
              <w:t>
5. Шағымды қараған судьяның және кеңес берушінің аты-жөндері [мәтін]</w:t>
            </w:r>
            <w:r>
              <w:br/>
            </w:r>
            <w:r>
              <w:rPr>
                <w:rFonts w:ascii="Times New Roman"/>
                <w:b w:val="false"/>
                <w:i w:val="false"/>
                <w:color w:val="000000"/>
                <w:sz w:val="20"/>
              </w:rPr>
              <w:t>
6. Қараусыз қалдырылған күні [күні]</w:t>
            </w:r>
            <w:r>
              <w:br/>
            </w:r>
            <w:r>
              <w:rPr>
                <w:rFonts w:ascii="Times New Roman"/>
                <w:b w:val="false"/>
                <w:i w:val="false"/>
                <w:color w:val="000000"/>
                <w:sz w:val="20"/>
              </w:rPr>
              <w:t>
7. Қайтарудың себебі [мәтін]</w:t>
            </w:r>
            <w:r>
              <w:br/>
            </w:r>
            <w:r>
              <w:rPr>
                <w:rFonts w:ascii="Times New Roman"/>
                <w:b w:val="false"/>
                <w:i w:val="false"/>
                <w:color w:val="000000"/>
                <w:sz w:val="20"/>
              </w:rPr>
              <w:t>
8. Алдын-ала қарау сатысында кері қайтарылды [мәтін]</w:t>
            </w:r>
            <w:r>
              <w:br/>
            </w:r>
            <w:r>
              <w:rPr>
                <w:rFonts w:ascii="Times New Roman"/>
                <w:b w:val="false"/>
                <w:i w:val="false"/>
                <w:color w:val="000000"/>
                <w:sz w:val="20"/>
              </w:rPr>
              <w:t>
8.1 Кері қайтарылған күні [күні]</w:t>
            </w:r>
            <w:r>
              <w:br/>
            </w:r>
            <w:r>
              <w:rPr>
                <w:rFonts w:ascii="Times New Roman"/>
                <w:b w:val="false"/>
                <w:i w:val="false"/>
                <w:color w:val="000000"/>
                <w:sz w:val="20"/>
              </w:rPr>
              <w:t>
9. Соттылығына қарай берілген күні [күні]</w:t>
            </w:r>
            <w:r>
              <w:br/>
            </w:r>
            <w:r>
              <w:rPr>
                <w:rFonts w:ascii="Times New Roman"/>
                <w:b w:val="false"/>
                <w:i w:val="false"/>
                <w:color w:val="000000"/>
                <w:sz w:val="20"/>
              </w:rPr>
              <w:t>
9.1 Соттылығына қарай қайда берілді [мәтін]</w:t>
            </w:r>
            <w:r>
              <w:br/>
            </w:r>
            <w:r>
              <w:rPr>
                <w:rFonts w:ascii="Times New Roman"/>
                <w:b w:val="false"/>
                <w:i w:val="false"/>
                <w:color w:val="000000"/>
                <w:sz w:val="20"/>
              </w:rPr>
              <w:t>
10. №.... іс жүргізумен біріктірілді [мәтін]</w:t>
            </w:r>
            <w:r>
              <w:br/>
            </w:r>
            <w:r>
              <w:rPr>
                <w:rFonts w:ascii="Times New Roman"/>
                <w:b w:val="false"/>
                <w:i w:val="false"/>
                <w:color w:val="000000"/>
                <w:sz w:val="20"/>
              </w:rPr>
              <w:t>
11. Істі талап ету күні [күні]</w:t>
            </w:r>
            <w:r>
              <w:br/>
            </w:r>
            <w:r>
              <w:rPr>
                <w:rFonts w:ascii="Times New Roman"/>
                <w:b w:val="false"/>
                <w:i w:val="false"/>
                <w:color w:val="000000"/>
                <w:sz w:val="20"/>
              </w:rPr>
              <w:t>
11.1. Талап етілген істер бойынша еске салу күндері [күні]</w:t>
            </w:r>
            <w:r>
              <w:br/>
            </w:r>
            <w:r>
              <w:rPr>
                <w:rFonts w:ascii="Times New Roman"/>
                <w:b w:val="false"/>
                <w:i w:val="false"/>
                <w:color w:val="000000"/>
                <w:sz w:val="20"/>
              </w:rPr>
              <w:t>
12. Істің келіп түскен күні [күні]</w:t>
            </w:r>
            <w:r>
              <w:br/>
            </w:r>
            <w:r>
              <w:rPr>
                <w:rFonts w:ascii="Times New Roman"/>
                <w:b w:val="false"/>
                <w:i w:val="false"/>
                <w:color w:val="000000"/>
                <w:sz w:val="20"/>
              </w:rPr>
              <w:t>
12.1. Томдардың саны [мәтін]</w:t>
            </w:r>
            <w:r>
              <w:br/>
            </w:r>
            <w:r>
              <w:rPr>
                <w:rFonts w:ascii="Times New Roman"/>
                <w:b w:val="false"/>
                <w:i w:val="false"/>
                <w:color w:val="000000"/>
                <w:sz w:val="20"/>
              </w:rPr>
              <w:t>
13. Алдын-ала қарау бойынша шешілу күні [күні]</w:t>
            </w:r>
            <w:r>
              <w:br/>
            </w:r>
            <w:r>
              <w:rPr>
                <w:rFonts w:ascii="Times New Roman"/>
                <w:b w:val="false"/>
                <w:i w:val="false"/>
                <w:color w:val="000000"/>
                <w:sz w:val="20"/>
              </w:rPr>
              <w:t>
13.1. Алдын-ала қарау бойынша шешім [сөздік деректемесі]</w:t>
            </w:r>
            <w:r>
              <w:br/>
            </w:r>
            <w:r>
              <w:rPr>
                <w:rFonts w:ascii="Times New Roman"/>
                <w:b w:val="false"/>
                <w:i w:val="false"/>
                <w:color w:val="000000"/>
                <w:sz w:val="20"/>
              </w:rPr>
              <w:t>
14. Мерзімдерін бұзу арқылы қаралды [мәтін]</w:t>
            </w:r>
            <w:r>
              <w:br/>
            </w:r>
            <w:r>
              <w:rPr>
                <w:rFonts w:ascii="Times New Roman"/>
                <w:b w:val="false"/>
                <w:i w:val="false"/>
                <w:color w:val="000000"/>
                <w:sz w:val="20"/>
              </w:rPr>
              <w:t>
15. Алдын-ала қарау бойынша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Іс жүргізудің динамикасы туралы мәліметтер (Сот актілерін қайта қарау)</w:t>
            </w:r>
          </w:p>
          <w:p>
            <w:pPr>
              <w:spacing w:after="20"/>
              <w:ind w:left="20"/>
              <w:jc w:val="both"/>
            </w:pPr>
            <w:r>
              <w:rPr>
                <w:rFonts w:ascii="Times New Roman"/>
                <w:b w:val="false"/>
                <w:i w:val="false"/>
                <w:color w:val="000000"/>
                <w:sz w:val="20"/>
              </w:rPr>
              <w:t xml:space="preserve">1. Алқаға келіп түскен күні [күні] </w:t>
            </w:r>
            <w:r>
              <w:br/>
            </w:r>
            <w:r>
              <w:rPr>
                <w:rFonts w:ascii="Times New Roman"/>
                <w:b w:val="false"/>
                <w:i w:val="false"/>
                <w:color w:val="000000"/>
                <w:sz w:val="20"/>
              </w:rPr>
              <w:t>
2. Шешімді қайта қарау негіздері [сөздік деректемесі]</w:t>
            </w:r>
            <w:r>
              <w:br/>
            </w:r>
            <w:r>
              <w:rPr>
                <w:rFonts w:ascii="Times New Roman"/>
                <w:b w:val="false"/>
                <w:i w:val="false"/>
                <w:color w:val="000000"/>
                <w:sz w:val="20"/>
              </w:rPr>
              <w:t>
3. Отырыс тағайындалған (кейінге қалдырылған) күндер [күні]</w:t>
            </w:r>
            <w:r>
              <w:br/>
            </w:r>
            <w:r>
              <w:rPr>
                <w:rFonts w:ascii="Times New Roman"/>
                <w:b w:val="false"/>
                <w:i w:val="false"/>
                <w:color w:val="000000"/>
                <w:sz w:val="20"/>
              </w:rPr>
              <w:t>
3.1. Сот отырыстарын кейінге қалдыру себептері [мәтін]</w:t>
            </w:r>
            <w:r>
              <w:br/>
            </w:r>
            <w:r>
              <w:rPr>
                <w:rFonts w:ascii="Times New Roman"/>
                <w:b w:val="false"/>
                <w:i w:val="false"/>
                <w:color w:val="000000"/>
                <w:sz w:val="20"/>
              </w:rPr>
              <w:t>
4. Шағым бойынша қайта қарау кезінде наразылықтың келіп түскен күні [күні]</w:t>
            </w:r>
            <w:r>
              <w:br/>
            </w:r>
            <w:r>
              <w:rPr>
                <w:rFonts w:ascii="Times New Roman"/>
                <w:b w:val="false"/>
                <w:i w:val="false"/>
                <w:color w:val="000000"/>
                <w:sz w:val="20"/>
              </w:rPr>
              <w:t xml:space="preserve">
5. Қараусыз қайтарылған күні [күні] </w:t>
            </w:r>
            <w:r>
              <w:br/>
            </w:r>
            <w:r>
              <w:rPr>
                <w:rFonts w:ascii="Times New Roman"/>
                <w:b w:val="false"/>
                <w:i w:val="false"/>
                <w:color w:val="000000"/>
                <w:sz w:val="20"/>
              </w:rPr>
              <w:t>
6. Жаңадан ашылған мән-жайлар бойынша наразылық немесе өтініш бойынша істі қайта қарауға (қайта қараудан бас тартуға) негіздердің болмауы туралы қаулы ету күні</w:t>
            </w:r>
            <w:r>
              <w:br/>
            </w:r>
            <w:r>
              <w:rPr>
                <w:rFonts w:ascii="Times New Roman"/>
                <w:b w:val="false"/>
                <w:i w:val="false"/>
                <w:color w:val="000000"/>
                <w:sz w:val="20"/>
              </w:rPr>
              <w:t>
7. Шешімнің күшін жою туралы қаулынының шыққан және жаңадан ашылған мән-жайлар бойынша өтініш бойынша қадағалау сатысындағы іс жүргізудің қайта жаңғыртылған күні [күні]</w:t>
            </w:r>
            <w:r>
              <w:br/>
            </w:r>
            <w:r>
              <w:rPr>
                <w:rFonts w:ascii="Times New Roman"/>
                <w:b w:val="false"/>
                <w:i w:val="false"/>
                <w:color w:val="000000"/>
                <w:sz w:val="20"/>
              </w:rPr>
              <w:t>
8. Қайта қарау сатысында кері қайтарылғаны [мәтін]</w:t>
            </w:r>
            <w:r>
              <w:br/>
            </w:r>
            <w:r>
              <w:rPr>
                <w:rFonts w:ascii="Times New Roman"/>
                <w:b w:val="false"/>
                <w:i w:val="false"/>
                <w:color w:val="000000"/>
                <w:sz w:val="20"/>
              </w:rPr>
              <w:t>
9. Наразылықты немесе қолдаухатты кері қайтару күні [күні]</w:t>
            </w:r>
            <w:r>
              <w:br/>
            </w:r>
            <w:r>
              <w:rPr>
                <w:rFonts w:ascii="Times New Roman"/>
                <w:b w:val="false"/>
                <w:i w:val="false"/>
                <w:color w:val="000000"/>
                <w:sz w:val="20"/>
              </w:rPr>
              <w:t>
10. Наразылық кіммен кері қайтарылды [сөздік деректемесі]</w:t>
            </w:r>
            <w:r>
              <w:br/>
            </w:r>
            <w:r>
              <w:rPr>
                <w:rFonts w:ascii="Times New Roman"/>
                <w:b w:val="false"/>
                <w:i w:val="false"/>
                <w:color w:val="000000"/>
                <w:sz w:val="20"/>
              </w:rPr>
              <w:t>
11. Қараусыз қалдырылған күні [күні]</w:t>
            </w:r>
            <w:r>
              <w:br/>
            </w:r>
            <w:r>
              <w:rPr>
                <w:rFonts w:ascii="Times New Roman"/>
                <w:b w:val="false"/>
                <w:i w:val="false"/>
                <w:color w:val="000000"/>
                <w:sz w:val="20"/>
              </w:rPr>
              <w:t>
12. №..... іс жүргізумен біріктірілді [мәтін]</w:t>
            </w:r>
            <w:r>
              <w:br/>
            </w:r>
            <w:r>
              <w:rPr>
                <w:rFonts w:ascii="Times New Roman"/>
                <w:b w:val="false"/>
                <w:i w:val="false"/>
                <w:color w:val="000000"/>
                <w:sz w:val="20"/>
              </w:rPr>
              <w:t>
13. Өткен жылдан қайта қарау туралы наразылықтың немесе қаулының қалдығы [мәтін]</w:t>
            </w:r>
            <w:r>
              <w:br/>
            </w:r>
            <w:r>
              <w:rPr>
                <w:rFonts w:ascii="Times New Roman"/>
                <w:b w:val="false"/>
                <w:i w:val="false"/>
                <w:color w:val="000000"/>
                <w:sz w:val="20"/>
              </w:rPr>
              <w:t>
14. Түсіндірме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7-бөлім. Іс жүргізудің динамикасы туралы мәліметтер (сот отырысы)</w:t>
            </w:r>
          </w:p>
          <w:p>
            <w:pPr>
              <w:spacing w:after="20"/>
              <w:ind w:left="20"/>
              <w:jc w:val="both"/>
            </w:pPr>
            <w:r>
              <w:rPr>
                <w:rFonts w:ascii="Times New Roman"/>
                <w:b w:val="false"/>
                <w:i w:val="false"/>
                <w:color w:val="000000"/>
                <w:sz w:val="20"/>
              </w:rPr>
              <w:t>1. Шешімнің шығарылу күні [күні]</w:t>
            </w:r>
            <w:r>
              <w:br/>
            </w:r>
            <w:r>
              <w:rPr>
                <w:rFonts w:ascii="Times New Roman"/>
                <w:b w:val="false"/>
                <w:i w:val="false"/>
                <w:color w:val="000000"/>
                <w:sz w:val="20"/>
              </w:rPr>
              <w:t>
2. Төрағалық етуші судьяның аты-жөні [мәтін]</w:t>
            </w:r>
            <w:r>
              <w:br/>
            </w:r>
            <w:r>
              <w:rPr>
                <w:rFonts w:ascii="Times New Roman"/>
                <w:b w:val="false"/>
                <w:i w:val="false"/>
                <w:color w:val="000000"/>
                <w:sz w:val="20"/>
              </w:rPr>
              <w:t>
2.1 Баяндамашы судьяның аты-жөні [мәтін]</w:t>
            </w:r>
            <w:r>
              <w:br/>
            </w:r>
            <w:r>
              <w:rPr>
                <w:rFonts w:ascii="Times New Roman"/>
                <w:b w:val="false"/>
                <w:i w:val="false"/>
                <w:color w:val="000000"/>
                <w:sz w:val="20"/>
              </w:rPr>
              <w:t>
2.2 Судьялардың аты-жөндері [мәтін]</w:t>
            </w:r>
            <w:r>
              <w:br/>
            </w:r>
            <w:r>
              <w:rPr>
                <w:rFonts w:ascii="Times New Roman"/>
                <w:b w:val="false"/>
                <w:i w:val="false"/>
                <w:color w:val="000000"/>
                <w:sz w:val="20"/>
              </w:rPr>
              <w:t>
2.3. Прокурордың аты-жөні [мәтін]</w:t>
            </w:r>
            <w:r>
              <w:br/>
            </w:r>
            <w:r>
              <w:rPr>
                <w:rFonts w:ascii="Times New Roman"/>
                <w:b w:val="false"/>
                <w:i w:val="false"/>
                <w:color w:val="000000"/>
                <w:sz w:val="20"/>
              </w:rPr>
              <w:t>
2.4. Сот отырысы хатшысының аты-жөні [мәтін]</w:t>
            </w:r>
            <w:r>
              <w:br/>
            </w:r>
            <w:r>
              <w:rPr>
                <w:rFonts w:ascii="Times New Roman"/>
                <w:b w:val="false"/>
                <w:i w:val="false"/>
                <w:color w:val="000000"/>
                <w:sz w:val="20"/>
              </w:rPr>
              <w:t>
3. Шешім мерзімін бұзу арқылы шығарылды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8-бөлім. Іс жүргізудің динамикасы туралы мәліметтер (сот шешімі)</w:t>
            </w:r>
          </w:p>
          <w:p>
            <w:pPr>
              <w:spacing w:after="20"/>
              <w:ind w:left="20"/>
              <w:jc w:val="both"/>
            </w:pPr>
            <w:r>
              <w:rPr>
                <w:rFonts w:ascii="Times New Roman"/>
                <w:b w:val="false"/>
                <w:i w:val="false"/>
                <w:color w:val="000000"/>
                <w:sz w:val="20"/>
              </w:rPr>
              <w:t>1. Бірінші сатылы сот шешіміне (ұйғарымына) қатысты сот қаулысы [сөздік деректемесі]</w:t>
            </w:r>
            <w:r>
              <w:br/>
            </w:r>
            <w:r>
              <w:rPr>
                <w:rFonts w:ascii="Times New Roman"/>
                <w:b w:val="false"/>
                <w:i w:val="false"/>
                <w:color w:val="000000"/>
                <w:sz w:val="20"/>
              </w:rPr>
              <w:t>
2. Апелляциялық сатылы сот қаулысына (ұйғарымына) қатысты сот қаулысы [сөздік деректемесі]</w:t>
            </w:r>
            <w:r>
              <w:br/>
            </w:r>
            <w:r>
              <w:rPr>
                <w:rFonts w:ascii="Times New Roman"/>
                <w:b w:val="false"/>
                <w:i w:val="false"/>
                <w:color w:val="000000"/>
                <w:sz w:val="20"/>
              </w:rPr>
              <w:t>
3. Алдыңғы қадағалау қарауындағы бірінші сатылы сот шешіміне (ұйғарымына) қатысты қаулы [сөздік деректемесі]</w:t>
            </w:r>
            <w:r>
              <w:br/>
            </w:r>
            <w:r>
              <w:rPr>
                <w:rFonts w:ascii="Times New Roman"/>
                <w:b w:val="false"/>
                <w:i w:val="false"/>
                <w:color w:val="000000"/>
                <w:sz w:val="20"/>
              </w:rPr>
              <w:t>
4. Алдыңғы қадағалау қарауындағы қаулыға қатысты қаулы [сөздік деректемесі]</w:t>
            </w:r>
            <w:r>
              <w:br/>
            </w:r>
            <w:r>
              <w:rPr>
                <w:rFonts w:ascii="Times New Roman"/>
                <w:b w:val="false"/>
                <w:i w:val="false"/>
                <w:color w:val="000000"/>
                <w:sz w:val="20"/>
              </w:rPr>
              <w:t>
5. Бастап бірінші, апелляциялық немесе қадағалау сатылы сот шешімінің күші жойылды (өзгертілді) [сөздік деректемесі]</w:t>
            </w:r>
            <w:r>
              <w:br/>
            </w:r>
            <w:r>
              <w:rPr>
                <w:rFonts w:ascii="Times New Roman"/>
                <w:b w:val="false"/>
                <w:i w:val="false"/>
                <w:color w:val="000000"/>
                <w:sz w:val="20"/>
              </w:rPr>
              <w:t>
6. Кассациялық сатының қаулысына қатысты қаулы [сөздік деректемесі]</w:t>
            </w:r>
            <w:r>
              <w:br/>
            </w:r>
            <w:r>
              <w:rPr>
                <w:rFonts w:ascii="Times New Roman"/>
                <w:b w:val="false"/>
                <w:i w:val="false"/>
                <w:color w:val="000000"/>
                <w:sz w:val="20"/>
              </w:rPr>
              <w:t>
7. Шағым бойынша шешім [сөздік деректемесі]</w:t>
            </w:r>
            <w:r>
              <w:br/>
            </w:r>
            <w:r>
              <w:rPr>
                <w:rFonts w:ascii="Times New Roman"/>
                <w:b w:val="false"/>
                <w:i w:val="false"/>
                <w:color w:val="000000"/>
                <w:sz w:val="20"/>
              </w:rPr>
              <w:t>
8. Наразылық бойынша шешім [сөздік деректемесі]</w:t>
            </w:r>
            <w:r>
              <w:br/>
            </w:r>
            <w:r>
              <w:rPr>
                <w:rFonts w:ascii="Times New Roman"/>
                <w:b w:val="false"/>
                <w:i w:val="false"/>
                <w:color w:val="000000"/>
                <w:sz w:val="20"/>
              </w:rPr>
              <w:t>
9. Талап-арызды қараусыз қалдырудың негіздері [мәтін]</w:t>
            </w:r>
            <w:r>
              <w:br/>
            </w:r>
            <w:r>
              <w:rPr>
                <w:rFonts w:ascii="Times New Roman"/>
                <w:b w:val="false"/>
                <w:i w:val="false"/>
                <w:color w:val="000000"/>
                <w:sz w:val="20"/>
              </w:rPr>
              <w:t>
10. ҚР ЖС алдыңғы қаулысын қараудың нәтижелері [мәтін]</w:t>
            </w:r>
            <w:r>
              <w:br/>
            </w:r>
            <w:r>
              <w:rPr>
                <w:rFonts w:ascii="Times New Roman"/>
                <w:b w:val="false"/>
                <w:i w:val="false"/>
                <w:color w:val="000000"/>
                <w:sz w:val="20"/>
              </w:rPr>
              <w:t>
11. Басқа да қаулылар шығарылды [мәтін]</w:t>
            </w:r>
            <w:r>
              <w:br/>
            </w:r>
            <w:r>
              <w:rPr>
                <w:rFonts w:ascii="Times New Roman"/>
                <w:b w:val="false"/>
                <w:i w:val="false"/>
                <w:color w:val="000000"/>
                <w:sz w:val="20"/>
              </w:rPr>
              <w:t>
12. Қарар бөлігі (жаңа шешім)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9-бөлім. Сотпен қадағалау сатысында шығарылған жеке ұйғарымдар</w:t>
            </w:r>
          </w:p>
          <w:p>
            <w:pPr>
              <w:spacing w:after="20"/>
              <w:ind w:left="20"/>
              <w:jc w:val="both"/>
            </w:pPr>
            <w:r>
              <w:rPr>
                <w:rFonts w:ascii="Times New Roman"/>
                <w:b w:val="false"/>
                <w:i w:val="false"/>
                <w:color w:val="000000"/>
                <w:sz w:val="20"/>
              </w:rPr>
              <w:t>1. Жеке ұйғарымның шығарылған күні [күні]</w:t>
            </w:r>
            <w:r>
              <w:br/>
            </w:r>
            <w:r>
              <w:rPr>
                <w:rFonts w:ascii="Times New Roman"/>
                <w:b w:val="false"/>
                <w:i w:val="false"/>
                <w:color w:val="000000"/>
                <w:sz w:val="20"/>
              </w:rPr>
              <w:t xml:space="preserve">
2. Жеке ұйғарымның мәні [мәтін] </w:t>
            </w:r>
            <w:r>
              <w:br/>
            </w:r>
            <w:r>
              <w:rPr>
                <w:rFonts w:ascii="Times New Roman"/>
                <w:b w:val="false"/>
                <w:i w:val="false"/>
                <w:color w:val="000000"/>
                <w:sz w:val="20"/>
              </w:rPr>
              <w:t xml:space="preserve">
3. Жеке ұйғарымның жіберілген күні [күні] </w:t>
            </w:r>
            <w:r>
              <w:br/>
            </w:r>
            <w:r>
              <w:rPr>
                <w:rFonts w:ascii="Times New Roman"/>
                <w:b w:val="false"/>
                <w:i w:val="false"/>
                <w:color w:val="000000"/>
                <w:sz w:val="20"/>
              </w:rPr>
              <w:t xml:space="preserve">
4. Жеке ұйғарым кімге жіберілді [мәтін] </w:t>
            </w:r>
            <w:r>
              <w:br/>
            </w:r>
            <w:r>
              <w:rPr>
                <w:rFonts w:ascii="Times New Roman"/>
                <w:b w:val="false"/>
                <w:i w:val="false"/>
                <w:color w:val="000000"/>
                <w:sz w:val="20"/>
              </w:rPr>
              <w:t>
5. Жеке ұйғарымға жауаптардың келіп түскен күні [күні]</w:t>
            </w:r>
            <w:r>
              <w:br/>
            </w:r>
            <w:r>
              <w:rPr>
                <w:rFonts w:ascii="Times New Roman"/>
                <w:b w:val="false"/>
                <w:i w:val="false"/>
                <w:color w:val="000000"/>
                <w:sz w:val="20"/>
              </w:rPr>
              <w:t>
6. Жауаптардың мәні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10-бөлім. Іс жүргізудің аяқталуы</w:t>
            </w:r>
          </w:p>
          <w:p>
            <w:pPr>
              <w:spacing w:after="20"/>
              <w:ind w:left="20"/>
              <w:jc w:val="both"/>
            </w:pPr>
            <w:r>
              <w:rPr>
                <w:rFonts w:ascii="Times New Roman"/>
                <w:b w:val="false"/>
                <w:i w:val="false"/>
                <w:color w:val="000000"/>
                <w:sz w:val="20"/>
              </w:rPr>
              <w:t>1. Судьяның алдын-ала қарау қаулысын өткізу күні [күні]</w:t>
            </w:r>
            <w:r>
              <w:br/>
            </w:r>
            <w:r>
              <w:rPr>
                <w:rFonts w:ascii="Times New Roman"/>
                <w:b w:val="false"/>
                <w:i w:val="false"/>
                <w:color w:val="000000"/>
                <w:sz w:val="20"/>
              </w:rPr>
              <w:t>
2. Судьяның қайта қарау қаулысын өткізу күні [күні]</w:t>
            </w:r>
            <w:r>
              <w:br/>
            </w:r>
            <w:r>
              <w:rPr>
                <w:rFonts w:ascii="Times New Roman"/>
                <w:b w:val="false"/>
                <w:i w:val="false"/>
                <w:color w:val="000000"/>
                <w:sz w:val="20"/>
              </w:rPr>
              <w:t xml:space="preserve">
3. Талап етілген істің қайтарылған күні [күні] </w:t>
            </w:r>
            <w:r>
              <w:br/>
            </w:r>
            <w:r>
              <w:rPr>
                <w:rFonts w:ascii="Times New Roman"/>
                <w:b w:val="false"/>
                <w:i w:val="false"/>
                <w:color w:val="000000"/>
                <w:sz w:val="20"/>
              </w:rPr>
              <w:t>
4. Салыстыру жүргізген алқа маманы</w:t>
            </w:r>
            <w:r>
              <w:br/>
            </w:r>
            <w:r>
              <w:rPr>
                <w:rFonts w:ascii="Times New Roman"/>
                <w:b w:val="false"/>
                <w:i w:val="false"/>
                <w:color w:val="000000"/>
                <w:sz w:val="20"/>
              </w:rPr>
              <w:t xml:space="preserve">
5. Мұрағатқа (кеңсеге) беру күні [күні] </w:t>
            </w:r>
            <w:r>
              <w:br/>
            </w:r>
            <w:r>
              <w:rPr>
                <w:rFonts w:ascii="Times New Roman"/>
                <w:b w:val="false"/>
                <w:i w:val="false"/>
                <w:color w:val="000000"/>
                <w:sz w:val="20"/>
              </w:rPr>
              <w:t>
6. Мұрағатта (кеңседе) салыстыру жүргізу күні [күні]</w:t>
            </w:r>
            <w:r>
              <w:br/>
            </w:r>
            <w:r>
              <w:rPr>
                <w:rFonts w:ascii="Times New Roman"/>
                <w:b w:val="false"/>
                <w:i w:val="false"/>
                <w:color w:val="000000"/>
                <w:sz w:val="20"/>
              </w:rPr>
              <w:t>
7. Салыстыру жүргізген мұрағат маманы [мәтін]</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СО БААТЖ-дағы ЭАЕҚ-ның дұрыстығына және толықтығына ЭАЕҚ-ны енгізу жүктелген адамдар, сондай-ақ олардың тікелей басшылары белгіленген заңнамалық тәртіпте жауапты болады.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