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a5974" w14:textId="9da59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2014 жылғы 28 наурыздағы № 16-1 шешімі. Батыс Қазақстан облысы Әділет департаментінде 2014 жылғы 14 сәуірде № 3499 болып тіркелді. Күші жойылды - Батыс Қазақстан облыстық мәслихаттың 2016 жылғы 10 маусымдағы № 4-14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облыстық мәслихаттың 10.06.2016 </w:t>
      </w:r>
      <w:r>
        <w:rPr>
          <w:rFonts w:ascii="Times New Roman"/>
          <w:b w:val="false"/>
          <w:i w:val="false"/>
          <w:color w:val="ff0000"/>
          <w:sz w:val="28"/>
        </w:rPr>
        <w:t>№ 4-14</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Заңның</w:t>
      </w:r>
      <w:r>
        <w:rPr>
          <w:rFonts w:ascii="Times New Roman"/>
          <w:b w:val="false"/>
          <w:i w:val="false"/>
          <w:color w:val="000000"/>
          <w:sz w:val="28"/>
        </w:rPr>
        <w:t xml:space="preserve"> басшылыққа ала отырып, Батыс Қазақстан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облыстық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Хайруллин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2014 жылғы</w:t>
            </w:r>
            <w:r>
              <w:br/>
            </w:r>
            <w:r>
              <w:rPr>
                <w:rFonts w:ascii="Times New Roman"/>
                <w:b w:val="false"/>
                <w:i w:val="false"/>
                <w:color w:val="000000"/>
                <w:sz w:val="20"/>
              </w:rPr>
              <w:t>28 наурыздағы № 16-1</w:t>
            </w:r>
            <w:r>
              <w:br/>
            </w:r>
            <w:r>
              <w:rPr>
                <w:rFonts w:ascii="Times New Roman"/>
                <w:b w:val="false"/>
                <w:i w:val="false"/>
                <w:color w:val="000000"/>
                <w:sz w:val="20"/>
              </w:rPr>
              <w:t>шешімімен бекітілген</w:t>
            </w:r>
          </w:p>
        </w:tc>
      </w:tr>
    </w:tbl>
    <w:bookmarkStart w:name="z10" w:id="0"/>
    <w:p>
      <w:pPr>
        <w:spacing w:after="0"/>
        <w:ind w:left="0"/>
        <w:jc w:val="left"/>
      </w:pPr>
      <w:r>
        <w:rPr>
          <w:rFonts w:ascii="Times New Roman"/>
          <w:b/>
          <w:i w:val="false"/>
          <w:color w:val="000000"/>
        </w:rPr>
        <w:t xml:space="preserve"> Батыс Қазақстан облыстық мәслихатының</w:t>
      </w:r>
      <w:r>
        <w:br/>
      </w:r>
      <w:r>
        <w:rPr>
          <w:rFonts w:ascii="Times New Roman"/>
          <w:b/>
          <w:i w:val="false"/>
          <w:color w:val="000000"/>
        </w:rPr>
        <w:t>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Батыс Қазақстан облыстық мәслихатының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"Мәслихаттардың үлгі регламентін бекіту туралы" Жарлығына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 xml:space="preserve">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 іске асыру үшін қажетті шараларды айқындайтын және олардың жүзеге асырылуын бақылайтын </w:t>
      </w:r>
      <w:r>
        <w:rPr>
          <w:rFonts w:ascii="Times New Roman"/>
          <w:b w:val="false"/>
          <w:i w:val="false"/>
          <w:color w:val="000000"/>
          <w:sz w:val="28"/>
        </w:rPr>
        <w:t>сайланбалы орган</w:t>
      </w:r>
      <w:r>
        <w:rPr>
          <w:rFonts w:ascii="Times New Roman"/>
          <w:b w:val="false"/>
          <w:i w:val="false"/>
          <w:color w:val="000000"/>
          <w:sz w:val="28"/>
        </w:rPr>
        <w:t>.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4" w:id="1"/>
    <w:p>
      <w:pPr>
        <w:spacing w:after="0"/>
        <w:ind w:left="0"/>
        <w:jc w:val="left"/>
      </w:pPr>
      <w:r>
        <w:rPr>
          <w:rFonts w:ascii="Times New Roman"/>
          <w:b/>
          <w:i w:val="false"/>
          <w:color w:val="000000"/>
        </w:rPr>
        <w:t xml:space="preserve"> 2. Мәслихаттарды құру, олардың</w:t>
      </w:r>
      <w:r>
        <w:br/>
      </w:r>
      <w:r>
        <w:rPr>
          <w:rFonts w:ascii="Times New Roman"/>
          <w:b/>
          <w:i w:val="false"/>
          <w:color w:val="000000"/>
        </w:rPr>
        <w:t>қызметін ұйымдастыру</w:t>
      </w:r>
      <w:r>
        <w:br/>
      </w:r>
      <w:r>
        <w:rPr>
          <w:rFonts w:ascii="Times New Roman"/>
          <w:b/>
          <w:i w:val="false"/>
          <w:color w:val="000000"/>
        </w:rPr>
        <w:t>2.1. Мәслихаттарды құру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облыстың халқы жалпыға бiрдей, тең, төте сайлау құқығы негiзiнде жасырын дауыс беру арқылы бес жыл мерзiмге сайлайды.</w:t>
      </w:r>
      <w:r>
        <w:br/>
      </w:r>
      <w:r>
        <w:rPr>
          <w:rFonts w:ascii="Times New Roman"/>
          <w:b w:val="false"/>
          <w:i w:val="false"/>
          <w:color w:val="000000"/>
          <w:sz w:val="28"/>
        </w:rPr>
        <w:t>
      </w:t>
      </w:r>
      <w:r>
        <w:rPr>
          <w:rFonts w:ascii="Times New Roman"/>
          <w:b w:val="false"/>
          <w:i w:val="false"/>
          <w:color w:val="000000"/>
          <w:sz w:val="28"/>
        </w:rPr>
        <w:t>5.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w:t>
      </w:r>
      <w:r>
        <w:br/>
      </w:r>
      <w:r>
        <w:rPr>
          <w:rFonts w:ascii="Times New Roman"/>
          <w:b w:val="false"/>
          <w:i w:val="false"/>
          <w:color w:val="000000"/>
          <w:sz w:val="28"/>
        </w:rPr>
        <w:t>
      </w:t>
      </w:r>
      <w:r>
        <w:rPr>
          <w:rFonts w:ascii="Times New Roman"/>
          <w:b w:val="false"/>
          <w:i w:val="false"/>
          <w:color w:val="000000"/>
          <w:sz w:val="28"/>
        </w:rPr>
        <w:t>6. Мәслихаттың өкілеттігі бірінші сессия ашылған кезден басталады және жаңадан сайланған мәслихаттың бірінші сессиясының жұмысы басталғанда аяқталады.</w:t>
      </w:r>
      <w:r>
        <w:br/>
      </w:r>
      <w:r>
        <w:rPr>
          <w:rFonts w:ascii="Times New Roman"/>
          <w:b w:val="false"/>
          <w:i w:val="false"/>
          <w:color w:val="000000"/>
          <w:sz w:val="28"/>
        </w:rPr>
        <w:t>
      </w:t>
      </w:r>
      <w:r>
        <w:rPr>
          <w:rFonts w:ascii="Times New Roman"/>
          <w:b w:val="false"/>
          <w:i w:val="false"/>
          <w:color w:val="000000"/>
          <w:sz w:val="28"/>
        </w:rPr>
        <w:t>7</w:t>
      </w:r>
      <w:r>
        <w:rPr>
          <w:rFonts w:ascii="Times New Roman"/>
          <w:b/>
          <w:i w:val="false"/>
          <w:color w:val="000000"/>
          <w:sz w:val="28"/>
        </w:rPr>
        <w:t>.</w:t>
      </w:r>
      <w:r>
        <w:rPr>
          <w:rFonts w:ascii="Times New Roman"/>
          <w:b w:val="false"/>
          <w:i w:val="false"/>
          <w:color w:val="000000"/>
          <w:sz w:val="28"/>
        </w:rPr>
        <w:t xml:space="preserve"> Мәслихаттың заңды тұлға құқығы болмайды.</w:t>
      </w:r>
      <w:r>
        <w:br/>
      </w:r>
      <w:r>
        <w:rPr>
          <w:rFonts w:ascii="Times New Roman"/>
          <w:b w:val="false"/>
          <w:i w:val="false"/>
          <w:color w:val="000000"/>
          <w:sz w:val="28"/>
        </w:rPr>
        <w:t>
</w:t>
      </w:r>
    </w:p>
    <w:bookmarkStart w:name="z19" w:id="2"/>
    <w:p>
      <w:pPr>
        <w:spacing w:after="0"/>
        <w:ind w:left="0"/>
        <w:jc w:val="left"/>
      </w:pPr>
      <w:r>
        <w:rPr>
          <w:rFonts w:ascii="Times New Roman"/>
          <w:b/>
          <w:i w:val="false"/>
          <w:color w:val="000000"/>
        </w:rPr>
        <w:t xml:space="preserve"> 2.2. Мәслихат жұмысын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Мәслихат өз өкiлеттiгiн сессияларда тұрақты комиссиялары мен өзге де органдары, мәслихат сессиясының төрағасы, мәслихаттың депутаттары мен хатшысы арқылы Қазақстан Республикасының заңдарында белгiленген тәртiпте жүзеге асырады.</w:t>
      </w:r>
      <w:r>
        <w:br/>
      </w:r>
      <w:r>
        <w:rPr>
          <w:rFonts w:ascii="Times New Roman"/>
          <w:b w:val="false"/>
          <w:i w:val="false"/>
          <w:color w:val="000000"/>
          <w:sz w:val="28"/>
        </w:rPr>
        <w:t>
      </w:t>
      </w:r>
      <w:r>
        <w:rPr>
          <w:rFonts w:ascii="Times New Roman"/>
          <w:b w:val="false"/>
          <w:i w:val="false"/>
          <w:color w:val="000000"/>
          <w:sz w:val="28"/>
        </w:rPr>
        <w:t>9. Мәслихаттар жылына кемінде бір рет халық алдында мәслихаттың атқарған жұмысы, оның тұрақты комиссияларының қызметі туралы есеп береді. Мәслихат депутаттары Қазақстан Республикасының заңдарына сәйкес халық алдында жауапты болады.</w:t>
      </w:r>
      <w:r>
        <w:br/>
      </w:r>
      <w:r>
        <w:rPr>
          <w:rFonts w:ascii="Times New Roman"/>
          <w:b w:val="false"/>
          <w:i w:val="false"/>
          <w:color w:val="000000"/>
          <w:sz w:val="28"/>
        </w:rPr>
        <w:t>
      </w:t>
      </w:r>
      <w:r>
        <w:rPr>
          <w:rFonts w:ascii="Times New Roman"/>
          <w:b w:val="false"/>
          <w:i w:val="false"/>
          <w:color w:val="000000"/>
          <w:sz w:val="28"/>
        </w:rPr>
        <w:t>10. Мәслихат қызметінің негізгі нысаны сессия болып табылады, онда мәслихаттың қарауына заңдармен жатқызылған мәселелер шешіледі.</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3. Мәслихат сессияларын өткізу тәртібі</w:t>
      </w:r>
      <w:r>
        <w:br/>
      </w:r>
      <w:r>
        <w:rPr>
          <w:rFonts w:ascii="Times New Roman"/>
          <w:b/>
          <w:i w:val="false"/>
          <w:color w:val="000000"/>
        </w:rPr>
        <w:t>3.1. Мәслихат сессиялары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11.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w:t>
      </w:r>
      <w:r>
        <w:rPr>
          <w:rFonts w:ascii="Times New Roman"/>
          <w:b w:val="false"/>
          <w:i w:val="false"/>
          <w:color w:val="000000"/>
          <w:sz w:val="28"/>
        </w:rPr>
        <w:t>Егер мәслихат депутаттары жалпы санының кемінде үштен екісі мәслихат сессиясына қатысса, ол заңды болады. Сессия жалпы отырыс нысанында өткізіледі.</w:t>
      </w:r>
      <w:r>
        <w:br/>
      </w:r>
      <w:r>
        <w:rPr>
          <w:rFonts w:ascii="Times New Roman"/>
          <w:b w:val="false"/>
          <w:i w:val="false"/>
          <w:color w:val="000000"/>
          <w:sz w:val="28"/>
        </w:rPr>
        <w:t>
      </w:t>
      </w:r>
      <w:r>
        <w:rPr>
          <w:rFonts w:ascii="Times New Roman"/>
          <w:b w:val="false"/>
          <w:i w:val="false"/>
          <w:color w:val="000000"/>
          <w:sz w:val="28"/>
        </w:rPr>
        <w:t>Сессия жұмысында мәслихат шешімі бойынша мәслихат белгілеген он бес күнтізбелік күннен аспайтын мерзімге үзіліс жасалуы мүмкін. Сессияның ұзақтығын мәслихат айқындайды.</w:t>
      </w:r>
      <w:r>
        <w:br/>
      </w:r>
      <w:r>
        <w:rPr>
          <w:rFonts w:ascii="Times New Roman"/>
          <w:b w:val="false"/>
          <w:i w:val="false"/>
          <w:color w:val="000000"/>
          <w:sz w:val="28"/>
        </w:rPr>
        <w:t>
      </w:t>
      </w:r>
      <w:r>
        <w:rPr>
          <w:rFonts w:ascii="Times New Roman"/>
          <w:b w:val="false"/>
          <w:i w:val="false"/>
          <w:color w:val="000000"/>
          <w:sz w:val="28"/>
        </w:rPr>
        <w:t>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w:t>
      </w:r>
      <w:r>
        <w:rPr>
          <w:rFonts w:ascii="Times New Roman"/>
          <w:b w:val="false"/>
          <w:i w:val="false"/>
          <w:color w:val="000000"/>
          <w:sz w:val="28"/>
        </w:rPr>
        <w:t>Мәслихаттың сессиясы, әдетте, ашық сипатта болады. Мәслихат сессиясы төрағасының немесе мәслихат сессиясына қатысып отырған депутаттар санының үштен бiрiнiң ұсынысы бойынша қабылданатын мәслихат шешiмiмен, егер қатысып отырған депутаттардың жалпы санының көпшiлiгi осы үшiн дауыс берсе, жабық сессиялар өткiзуге жол беріледi.</w:t>
      </w:r>
      <w:r>
        <w:br/>
      </w:r>
      <w:r>
        <w:rPr>
          <w:rFonts w:ascii="Times New Roman"/>
          <w:b w:val="false"/>
          <w:i w:val="false"/>
          <w:color w:val="000000"/>
          <w:sz w:val="28"/>
        </w:rPr>
        <w:t>
      </w:t>
      </w:r>
      <w:r>
        <w:rPr>
          <w:rFonts w:ascii="Times New Roman"/>
          <w:b w:val="false"/>
          <w:i w:val="false"/>
          <w:color w:val="000000"/>
          <w:sz w:val="28"/>
        </w:rPr>
        <w:t>12. Жаңадан сайланған мәслихаттың бірінші сессиясын осы мәслихат үшін белгіленген депутаттар санының кемінде төрттен үші болған ретте, мәслихат депутаттары тіркелген күннен бастап отыз күн мерзімнен кешіктірмей облыстық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13. Мәслихаттың бірінші сессиясын сайлау комиссиясының төрағасы ашады және мәслихат сессиясының төрағасы сайланғанға дейін жүргізеді.</w:t>
      </w:r>
      <w:r>
        <w:br/>
      </w:r>
      <w:r>
        <w:rPr>
          <w:rFonts w:ascii="Times New Roman"/>
          <w:b w:val="false"/>
          <w:i w:val="false"/>
          <w:color w:val="000000"/>
          <w:sz w:val="28"/>
        </w:rPr>
        <w:t>
      </w:t>
      </w:r>
      <w:r>
        <w:rPr>
          <w:rFonts w:ascii="Times New Roman"/>
          <w:b w:val="false"/>
          <w:i w:val="false"/>
          <w:color w:val="000000"/>
          <w:sz w:val="28"/>
        </w:rPr>
        <w:t>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14.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15.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w:t>
      </w:r>
      <w:r>
        <w:rPr>
          <w:rFonts w:ascii="Times New Roman"/>
          <w:b w:val="false"/>
          <w:i w:val="false"/>
          <w:color w:val="000000"/>
          <w:sz w:val="28"/>
        </w:rPr>
        <w:t>Кезектен тыс сессия оны өткізу туралы шешім қабылданған күннен бастап бес күн мерзімнен кешіктірілмей шақырылады. Кезектен тыс сессияда оны шақыруға негіз болған ерекше мәселелер қаралуы мүмкін.</w:t>
      </w:r>
      <w:r>
        <w:br/>
      </w:r>
      <w:r>
        <w:rPr>
          <w:rFonts w:ascii="Times New Roman"/>
          <w:b w:val="false"/>
          <w:i w:val="false"/>
          <w:color w:val="000000"/>
          <w:sz w:val="28"/>
        </w:rPr>
        <w:t>
      </w:t>
      </w:r>
      <w:r>
        <w:rPr>
          <w:rFonts w:ascii="Times New Roman"/>
          <w:b w:val="false"/>
          <w:i w:val="false"/>
          <w:color w:val="000000"/>
          <w:sz w:val="28"/>
        </w:rPr>
        <w:t>16. Мәслихат хатшысы мәслихат сессиясын шақыру уақыты мен оның өткізілетін орны туралы,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w:t>
      </w:r>
      <w:r>
        <w:rPr>
          <w:rFonts w:ascii="Times New Roman"/>
          <w:b w:val="false"/>
          <w:i w:val="false"/>
          <w:color w:val="000000"/>
          <w:sz w:val="28"/>
        </w:rPr>
        <w:t>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қалғанда табыс етеді.</w:t>
      </w:r>
      <w:r>
        <w:br/>
      </w:r>
      <w:r>
        <w:rPr>
          <w:rFonts w:ascii="Times New Roman"/>
          <w:b w:val="false"/>
          <w:i w:val="false"/>
          <w:color w:val="000000"/>
          <w:sz w:val="28"/>
        </w:rPr>
        <w:t>
      </w:t>
      </w:r>
      <w:r>
        <w:rPr>
          <w:rFonts w:ascii="Times New Roman"/>
          <w:b w:val="false"/>
          <w:i w:val="false"/>
          <w:color w:val="000000"/>
          <w:sz w:val="28"/>
        </w:rPr>
        <w:t xml:space="preserve">17. Депутат регламентте белгіленген тәртіппен мәслихат сессияларын, тұрақты комиссияларының және өзге де органдарының отырыстарын өткізу кезеңінде, депутаттық өкілеттіктерді жүзеге асыру уақытында оған негізгі жұмыс орны бойынша жергілікті бюджеттің қаражаты есебінен </w:t>
      </w:r>
      <w:r>
        <w:rPr>
          <w:rFonts w:ascii="Times New Roman"/>
          <w:b w:val="false"/>
          <w:i w:val="false"/>
          <w:color w:val="000000"/>
          <w:sz w:val="28"/>
        </w:rPr>
        <w:t>орташа жалақысы</w:t>
      </w:r>
      <w:r>
        <w:rPr>
          <w:rFonts w:ascii="Times New Roman"/>
          <w:b w:val="false"/>
          <w:i w:val="false"/>
          <w:color w:val="000000"/>
          <w:sz w:val="28"/>
        </w:rPr>
        <w:t xml:space="preserve">, бірақ осы қызметте бір жылға дейінгі жұмыс стажы бар облысы әкімі аппараты басшысының жалақысынан аспайтын мөлшерде және жол жүру уақыты ескеріліп, сессиялар, мәслихаттың тұрақты комиссиялары мен өзге де органдарының отырыстары өтетін мерзімдегі </w:t>
      </w:r>
      <w:r>
        <w:rPr>
          <w:rFonts w:ascii="Times New Roman"/>
          <w:b w:val="false"/>
          <w:i w:val="false"/>
          <w:color w:val="000000"/>
          <w:sz w:val="28"/>
        </w:rPr>
        <w:t>іссапар шығыстары</w:t>
      </w:r>
      <w:r>
        <w:rPr>
          <w:rFonts w:ascii="Times New Roman"/>
          <w:b w:val="false"/>
          <w:i w:val="false"/>
          <w:color w:val="000000"/>
          <w:sz w:val="28"/>
        </w:rPr>
        <w:t xml:space="preserve"> өтеле отырып, қызметтік міндеттерін орындаудан босатылады.</w:t>
      </w:r>
      <w:r>
        <w:br/>
      </w:r>
      <w:r>
        <w:rPr>
          <w:rFonts w:ascii="Times New Roman"/>
          <w:b w:val="false"/>
          <w:i w:val="false"/>
          <w:color w:val="000000"/>
          <w:sz w:val="28"/>
        </w:rPr>
        <w:t>
      </w:t>
      </w:r>
      <w:r>
        <w:rPr>
          <w:rFonts w:ascii="Times New Roman"/>
          <w:b w:val="false"/>
          <w:i w:val="false"/>
          <w:color w:val="000000"/>
          <w:sz w:val="28"/>
        </w:rPr>
        <w:t>18.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облыс әкімі ұсынған мәселелердің негізінде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w:t>
      </w:r>
      <w:r>
        <w:rPr>
          <w:rFonts w:ascii="Times New Roman"/>
          <w:b w:val="false"/>
          <w:i w:val="false"/>
          <w:color w:val="000000"/>
          <w:sz w:val="28"/>
        </w:rPr>
        <w:t>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w:t>
      </w:r>
      <w:r>
        <w:rPr>
          <w:rFonts w:ascii="Times New Roman"/>
          <w:b w:val="false"/>
          <w:i w:val="false"/>
          <w:color w:val="000000"/>
          <w:sz w:val="28"/>
        </w:rPr>
        <w:t>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19.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облыс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20. Мәслихаттың қарауына жататын мәселелер бойынша облыс мәслихатының сессиясына қала мен аудандар мәслихаттарының хатшылары, облыс пен аудандар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21.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w:t>
      </w:r>
      <w:r>
        <w:rPr>
          <w:rFonts w:ascii="Times New Roman"/>
          <w:b w:val="false"/>
          <w:i w:val="false"/>
          <w:color w:val="000000"/>
          <w:sz w:val="28"/>
        </w:rPr>
        <w:t>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22. Мәслихаттың отырыстары мәслихат айқындаған уақытта өткізіледі.</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23.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w:t>
      </w:r>
      <w:r>
        <w:rPr>
          <w:rFonts w:ascii="Times New Roman"/>
          <w:b w:val="false"/>
          <w:i w:val="false"/>
          <w:color w:val="000000"/>
          <w:sz w:val="28"/>
        </w:rPr>
        <w:t>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24.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w:t>
      </w:r>
      <w:r>
        <w:rPr>
          <w:rFonts w:ascii="Times New Roman"/>
          <w:b w:val="false"/>
          <w:i w:val="false"/>
          <w:color w:val="000000"/>
          <w:sz w:val="28"/>
        </w:rPr>
        <w:t>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53" w:id="4"/>
    <w:p>
      <w:pPr>
        <w:spacing w:after="0"/>
        <w:ind w:left="0"/>
        <w:jc w:val="left"/>
      </w:pPr>
      <w:r>
        <w:rPr>
          <w:rFonts w:ascii="Times New Roman"/>
          <w:b/>
          <w:i w:val="false"/>
          <w:color w:val="000000"/>
        </w:rPr>
        <w:t xml:space="preserve"> 3.2. Мәслихат актілерін қабылдау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26. Шешімдердің жобалары сессия төрағасына немесе мәслихат хатшысына беріледі.</w:t>
      </w:r>
      <w:r>
        <w:br/>
      </w:r>
      <w:r>
        <w:rPr>
          <w:rFonts w:ascii="Times New Roman"/>
          <w:b w:val="false"/>
          <w:i w:val="false"/>
          <w:color w:val="000000"/>
          <w:sz w:val="28"/>
        </w:rPr>
        <w:t>
      </w:t>
      </w:r>
      <w:r>
        <w:rPr>
          <w:rFonts w:ascii="Times New Roman"/>
          <w:b w:val="false"/>
          <w:i w:val="false"/>
          <w:color w:val="000000"/>
          <w:sz w:val="28"/>
        </w:rPr>
        <w:t>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w:t>
      </w:r>
      <w:r>
        <w:rPr>
          <w:rFonts w:ascii="Times New Roman"/>
          <w:b w:val="false"/>
          <w:i w:val="false"/>
          <w:color w:val="000000"/>
          <w:sz w:val="28"/>
        </w:rPr>
        <w:t>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облыс әкімдігі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27.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28.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29.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w:t>
      </w:r>
      <w:r>
        <w:rPr>
          <w:rFonts w:ascii="Times New Roman"/>
          <w:b w:val="false"/>
          <w:i w:val="false"/>
          <w:color w:val="000000"/>
          <w:sz w:val="28"/>
        </w:rPr>
        <w:t>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30.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31.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w:t>
      </w:r>
      <w:r>
        <w:rPr>
          <w:rFonts w:ascii="Times New Roman"/>
          <w:b w:val="false"/>
          <w:i w:val="false"/>
          <w:color w:val="000000"/>
          <w:sz w:val="28"/>
        </w:rPr>
        <w:t>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32.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33.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w:t>
      </w:r>
      <w:r>
        <w:rPr>
          <w:rFonts w:ascii="Times New Roman"/>
          <w:b w:val="false"/>
          <w:i w:val="false"/>
          <w:color w:val="000000"/>
          <w:sz w:val="28"/>
        </w:rPr>
        <w:t xml:space="preserve">Мәслихат шешімдеріне өзгерістер оларды қабылдау үшін </w:t>
      </w:r>
      <w:r>
        <w:rPr>
          <w:rFonts w:ascii="Times New Roman"/>
          <w:b w:val="false"/>
          <w:i w:val="false"/>
          <w:color w:val="000000"/>
          <w:sz w:val="28"/>
        </w:rPr>
        <w:t>белгіленген тәртіппен</w:t>
      </w:r>
      <w:r>
        <w:rPr>
          <w:rFonts w:ascii="Times New Roman"/>
          <w:b w:val="false"/>
          <w:i w:val="false"/>
          <w:color w:val="000000"/>
          <w:sz w:val="28"/>
        </w:rPr>
        <w:t xml:space="preserve"> енгізіледі.</w:t>
      </w:r>
      <w:r>
        <w:br/>
      </w:r>
      <w:r>
        <w:rPr>
          <w:rFonts w:ascii="Times New Roman"/>
          <w:b w:val="false"/>
          <w:i w:val="false"/>
          <w:color w:val="000000"/>
          <w:sz w:val="28"/>
        </w:rPr>
        <w:t>
      </w:t>
      </w:r>
      <w:r>
        <w:rPr>
          <w:rFonts w:ascii="Times New Roman"/>
          <w:b w:val="false"/>
          <w:i w:val="false"/>
          <w:color w:val="000000"/>
          <w:sz w:val="28"/>
        </w:rPr>
        <w:t>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 xml:space="preserve">34.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w:t>
      </w:r>
      <w:r>
        <w:rPr>
          <w:rFonts w:ascii="Times New Roman"/>
          <w:b w:val="false"/>
          <w:i w:val="false"/>
          <w:color w:val="000000"/>
          <w:sz w:val="28"/>
        </w:rPr>
        <w:t>тұрақты комиссияларының</w:t>
      </w:r>
      <w:r>
        <w:rPr>
          <w:rFonts w:ascii="Times New Roman"/>
          <w:b w:val="false"/>
          <w:i w:val="false"/>
          <w:color w:val="000000"/>
          <w:sz w:val="28"/>
        </w:rPr>
        <w:t xml:space="preserve"> қарауына енгізіледі.</w:t>
      </w:r>
      <w:r>
        <w:br/>
      </w:r>
      <w:r>
        <w:rPr>
          <w:rFonts w:ascii="Times New Roman"/>
          <w:b w:val="false"/>
          <w:i w:val="false"/>
          <w:color w:val="000000"/>
          <w:sz w:val="28"/>
        </w:rPr>
        <w:t>
      </w:t>
      </w:r>
      <w:r>
        <w:rPr>
          <w:rFonts w:ascii="Times New Roman"/>
          <w:b w:val="false"/>
          <w:i w:val="false"/>
          <w:color w:val="000000"/>
          <w:sz w:val="28"/>
        </w:rPr>
        <w:t>35. Облыс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w:t>
      </w:r>
      <w:r>
        <w:rPr>
          <w:rFonts w:ascii="Times New Roman"/>
          <w:b w:val="false"/>
          <w:i w:val="false"/>
          <w:color w:val="000000"/>
          <w:sz w:val="28"/>
        </w:rPr>
        <w:t>Тұрақты комиссиялар уақытша жұмыс тобының пікірін ескере отырып, тиісті негіздемелермен және есептермен облыс бюджетінің жобасы бойынша ұсыныстар әзірлейді және оларды ұсыныстарды жинау мен облыс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w:t>
      </w:r>
      <w:r>
        <w:rPr>
          <w:rFonts w:ascii="Times New Roman"/>
          <w:b w:val="false"/>
          <w:i w:val="false"/>
          <w:color w:val="000000"/>
          <w:sz w:val="28"/>
        </w:rPr>
        <w:t>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w:t>
      </w:r>
      <w:r>
        <w:rPr>
          <w:rFonts w:ascii="Times New Roman"/>
          <w:b w:val="false"/>
          <w:i w:val="false"/>
          <w:color w:val="000000"/>
          <w:sz w:val="28"/>
        </w:rPr>
        <w:t>Облыстық бюджет Қазақстан Республикасының Президенті Республикалық бюджет туралы заңға қол қойғаннан кейін екі апта мерзімнен кешіктірмей облыстық мәслихаттың сессиясында бекітіледі.</w:t>
      </w:r>
      <w:r>
        <w:br/>
      </w:r>
      <w:r>
        <w:rPr>
          <w:rFonts w:ascii="Times New Roman"/>
          <w:b w:val="false"/>
          <w:i w:val="false"/>
          <w:color w:val="000000"/>
          <w:sz w:val="28"/>
        </w:rPr>
        <w:t>
      </w:t>
      </w:r>
      <w:r>
        <w:rPr>
          <w:rFonts w:ascii="Times New Roman"/>
          <w:b w:val="false"/>
          <w:i w:val="false"/>
          <w:color w:val="000000"/>
          <w:sz w:val="28"/>
        </w:rPr>
        <w:t xml:space="preserve">36.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w:t>
      </w:r>
      <w:r>
        <w:rPr>
          <w:rFonts w:ascii="Times New Roman"/>
          <w:b w:val="false"/>
          <w:i w:val="false"/>
          <w:color w:val="000000"/>
          <w:sz w:val="28"/>
        </w:rPr>
        <w:t>бюджеттік заңнамада</w:t>
      </w:r>
      <w:r>
        <w:rPr>
          <w:rFonts w:ascii="Times New Roman"/>
          <w:b w:val="false"/>
          <w:i w:val="false"/>
          <w:color w:val="000000"/>
          <w:sz w:val="28"/>
        </w:rPr>
        <w:t xml:space="preserve">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37. Облыстың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82" w:id="5"/>
    <w:p>
      <w:pPr>
        <w:spacing w:after="0"/>
        <w:ind w:left="0"/>
        <w:jc w:val="left"/>
      </w:pPr>
      <w:r>
        <w:rPr>
          <w:rFonts w:ascii="Times New Roman"/>
          <w:b/>
          <w:i w:val="false"/>
          <w:color w:val="000000"/>
        </w:rPr>
        <w:t xml:space="preserve"> 3.3. Есептерді тыңдау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38. Мәслихат облыс әкімінің есептерін тыңдау жолымен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39.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облыс әкімінің есебін тыңдайды.</w:t>
      </w:r>
      <w:r>
        <w:br/>
      </w:r>
      <w:r>
        <w:rPr>
          <w:rFonts w:ascii="Times New Roman"/>
          <w:b w:val="false"/>
          <w:i w:val="false"/>
          <w:color w:val="000000"/>
          <w:sz w:val="28"/>
        </w:rPr>
        <w:t>
      </w:t>
      </w:r>
      <w:r>
        <w:rPr>
          <w:rFonts w:ascii="Times New Roman"/>
          <w:b w:val="false"/>
          <w:i w:val="false"/>
          <w:color w:val="000000"/>
          <w:sz w:val="28"/>
        </w:rPr>
        <w:t>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 xml:space="preserve">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40.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w:t>
      </w:r>
      <w:r>
        <w:rPr>
          <w:rFonts w:ascii="Times New Roman"/>
          <w:b w:val="false"/>
          <w:i w:val="false"/>
          <w:color w:val="000000"/>
          <w:sz w:val="28"/>
        </w:rPr>
        <w:t>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41. Облыстық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42.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Аудандық маңызы бар қала,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93" w:id="6"/>
    <w:p>
      <w:pPr>
        <w:spacing w:after="0"/>
        <w:ind w:left="0"/>
        <w:jc w:val="left"/>
      </w:pPr>
      <w:r>
        <w:rPr>
          <w:rFonts w:ascii="Times New Roman"/>
          <w:b/>
          <w:i w:val="false"/>
          <w:color w:val="000000"/>
        </w:rPr>
        <w:t xml:space="preserve"> 3.4. Депутаттардың сауалдарын қарау тәртібі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43. Мәслихат депутаты ресми жазбаша сауалмен әкімге, облыстық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мәслихат құзыретіне жатқызылған мәселелер бойынша жүгінуге құқылы.</w:t>
      </w:r>
      <w:r>
        <w:br/>
      </w:r>
      <w:r>
        <w:rPr>
          <w:rFonts w:ascii="Times New Roman"/>
          <w:b w:val="false"/>
          <w:i w:val="false"/>
          <w:color w:val="000000"/>
          <w:sz w:val="28"/>
        </w:rPr>
        <w:t>
      </w:t>
      </w:r>
      <w:r>
        <w:rPr>
          <w:rFonts w:ascii="Times New Roman"/>
          <w:b w:val="false"/>
          <w:i w:val="false"/>
          <w:color w:val="000000"/>
          <w:sz w:val="28"/>
        </w:rPr>
        <w:t>44.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45.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46.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47. Депутаттық сауалдың жауабы жазбаша түрде, бір айдан кешіктірілмейтін мерзімде берілуге тиіс.</w:t>
      </w:r>
      <w:r>
        <w:br/>
      </w:r>
      <w:r>
        <w:rPr>
          <w:rFonts w:ascii="Times New Roman"/>
          <w:b w:val="false"/>
          <w:i w:val="false"/>
          <w:color w:val="000000"/>
          <w:sz w:val="28"/>
        </w:rPr>
        <w:t>
      </w:t>
      </w:r>
      <w:r>
        <w:rPr>
          <w:rFonts w:ascii="Times New Roman"/>
          <w:b w:val="false"/>
          <w:i w:val="false"/>
          <w:color w:val="000000"/>
          <w:sz w:val="28"/>
        </w:rPr>
        <w:t>Депутат сауалға берілген жауап бойынша өз пікірін білдіруге құқылы. Прокурордың атына берілген сауалдар қылмыстық қудалауды жүзеге асырумен байланысты болмауға тиіс.</w:t>
      </w:r>
      <w:r>
        <w:br/>
      </w:r>
      <w:r>
        <w:rPr>
          <w:rFonts w:ascii="Times New Roman"/>
          <w:b w:val="false"/>
          <w:i w:val="false"/>
          <w:color w:val="000000"/>
          <w:sz w:val="28"/>
        </w:rPr>
        <w:t>
</w:t>
      </w:r>
    </w:p>
    <w:bookmarkStart w:name="z100" w:id="7"/>
    <w:p>
      <w:pPr>
        <w:spacing w:after="0"/>
        <w:ind w:left="0"/>
        <w:jc w:val="left"/>
      </w:pPr>
      <w:r>
        <w:rPr>
          <w:rFonts w:ascii="Times New Roman"/>
          <w:b/>
          <w:i w:val="false"/>
          <w:color w:val="000000"/>
        </w:rPr>
        <w:t xml:space="preserve"> 4.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4.1. Мәслихат сессиясының төрағасы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48.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w:t>
      </w:r>
      <w:r>
        <w:rPr>
          <w:rFonts w:ascii="Times New Roman"/>
          <w:b w:val="false"/>
          <w:i w:val="false"/>
          <w:color w:val="000000"/>
          <w:sz w:val="28"/>
        </w:rPr>
        <w:t>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w:t>
      </w:r>
      <w:r>
        <w:rPr>
          <w:rFonts w:ascii="Times New Roman"/>
          <w:b w:val="false"/>
          <w:i w:val="false"/>
          <w:color w:val="000000"/>
          <w:sz w:val="28"/>
        </w:rPr>
        <w:t>Мәслихат депутаты мәслихат сессиясының төрағасы болып күнтiзбелiк жыл iшiнде екi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49.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әзірлеуге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қызметін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50.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12" w:id="8"/>
    <w:p>
      <w:pPr>
        <w:spacing w:after="0"/>
        <w:ind w:left="0"/>
        <w:jc w:val="left"/>
      </w:pPr>
      <w:r>
        <w:rPr>
          <w:rFonts w:ascii="Times New Roman"/>
          <w:b/>
          <w:i w:val="false"/>
          <w:color w:val="000000"/>
        </w:rPr>
        <w:t xml:space="preserve"> 4.2. Мәслихат хатшысы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51.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 мерзіміне сайланады.</w:t>
      </w:r>
      <w:r>
        <w:br/>
      </w:r>
      <w:r>
        <w:rPr>
          <w:rFonts w:ascii="Times New Roman"/>
          <w:b w:val="false"/>
          <w:i w:val="false"/>
          <w:color w:val="000000"/>
          <w:sz w:val="28"/>
        </w:rPr>
        <w:t>
      </w:t>
      </w:r>
      <w:r>
        <w:rPr>
          <w:rFonts w:ascii="Times New Roman"/>
          <w:b w:val="false"/>
          <w:i w:val="false"/>
          <w:color w:val="000000"/>
          <w:sz w:val="28"/>
        </w:rPr>
        <w:t xml:space="preserve">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52.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w:t>
      </w:r>
      <w:r>
        <w:rPr>
          <w:rFonts w:ascii="Times New Roman"/>
          <w:b w:val="false"/>
          <w:i w:val="false"/>
          <w:color w:val="000000"/>
          <w:sz w:val="28"/>
        </w:rPr>
        <w:t>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53. Мәслихат хатшысының мәслихаттың тұрақты комиссияларында болуға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119" w:id="9"/>
    <w:p>
      <w:pPr>
        <w:spacing w:after="0"/>
        <w:ind w:left="0"/>
        <w:jc w:val="left"/>
      </w:pPr>
      <w:r>
        <w:rPr>
          <w:rFonts w:ascii="Times New Roman"/>
          <w:b/>
          <w:i w:val="false"/>
          <w:color w:val="000000"/>
        </w:rPr>
        <w:t xml:space="preserve"> 5. Мәслихат комиссияларын ұйымдастыру және қызметі</w:t>
      </w:r>
      <w:r>
        <w:br/>
      </w:r>
      <w:r>
        <w:rPr>
          <w:rFonts w:ascii="Times New Roman"/>
          <w:b/>
          <w:i w:val="false"/>
          <w:color w:val="000000"/>
        </w:rPr>
        <w:t>5.1. Мәслихаттың тұрақты және уақытша комиссиялары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54.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w:t>
      </w:r>
      <w:r>
        <w:rPr>
          <w:rFonts w:ascii="Times New Roman"/>
          <w:b w:val="false"/>
          <w:i w:val="false"/>
          <w:color w:val="000000"/>
          <w:sz w:val="28"/>
        </w:rPr>
        <w:t>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w:t>
      </w:r>
      <w:r>
        <w:rPr>
          <w:rFonts w:ascii="Times New Roman"/>
          <w:b w:val="false"/>
          <w:i w:val="false"/>
          <w:color w:val="000000"/>
          <w:sz w:val="28"/>
        </w:rPr>
        <w:t>Тұрақты комиссиялардың саны жетіден аспауға тиіс.</w:t>
      </w:r>
      <w:r>
        <w:br/>
      </w:r>
      <w:r>
        <w:rPr>
          <w:rFonts w:ascii="Times New Roman"/>
          <w:b w:val="false"/>
          <w:i w:val="false"/>
          <w:color w:val="000000"/>
          <w:sz w:val="28"/>
        </w:rPr>
        <w:t>
      </w:t>
      </w:r>
      <w:r>
        <w:rPr>
          <w:rFonts w:ascii="Times New Roman"/>
          <w:b w:val="false"/>
          <w:i w:val="false"/>
          <w:color w:val="000000"/>
          <w:sz w:val="28"/>
        </w:rPr>
        <w:t>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55.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56.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мерзімдерін және құқықтарын мәслихат оларды құру кезінде айқындайды.</w:t>
      </w:r>
      <w:r>
        <w:br/>
      </w:r>
      <w:r>
        <w:rPr>
          <w:rFonts w:ascii="Times New Roman"/>
          <w:b w:val="false"/>
          <w:i w:val="false"/>
          <w:color w:val="000000"/>
          <w:sz w:val="28"/>
        </w:rPr>
        <w:t>
      </w:t>
      </w:r>
      <w:r>
        <w:rPr>
          <w:rFonts w:ascii="Times New Roman"/>
          <w:b w:val="false"/>
          <w:i w:val="false"/>
          <w:color w:val="000000"/>
          <w:sz w:val="28"/>
        </w:rPr>
        <w:t>57.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w:t>
      </w:r>
      <w:r>
        <w:rPr>
          <w:rFonts w:ascii="Times New Roman"/>
          <w:b w:val="false"/>
          <w:i w:val="false"/>
          <w:color w:val="000000"/>
          <w:sz w:val="28"/>
        </w:rPr>
        <w:t>Көпшіліктік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түрінде тұрақты комиссияның қарауына жататын мейлінше маңызды және қоғамдық мәні бар мәселелерді талқылау мақсатында өткізіледі.</w:t>
      </w:r>
      <w:r>
        <w:br/>
      </w:r>
      <w:r>
        <w:rPr>
          <w:rFonts w:ascii="Times New Roman"/>
          <w:b w:val="false"/>
          <w:i w:val="false"/>
          <w:color w:val="000000"/>
          <w:sz w:val="28"/>
        </w:rPr>
        <w:t>
      </w:t>
      </w:r>
      <w:r>
        <w:rPr>
          <w:rFonts w:ascii="Times New Roman"/>
          <w:b w:val="false"/>
          <w:i w:val="false"/>
          <w:color w:val="000000"/>
          <w:sz w:val="28"/>
        </w:rPr>
        <w:t>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w:t>
      </w:r>
      <w:r>
        <w:rPr>
          <w:rFonts w:ascii="Times New Roman"/>
          <w:b w:val="false"/>
          <w:i w:val="false"/>
          <w:color w:val="000000"/>
          <w:sz w:val="28"/>
        </w:rPr>
        <w:t>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58.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r>
        <w:rPr>
          <w:rFonts w:ascii="Times New Roman"/>
          <w:b w:val="false"/>
          <w:i w:val="false"/>
          <w:color w:val="000000"/>
          <w:sz w:val="28"/>
        </w:rPr>
        <w:t>59. Тұрақты комиссиялардың төрағалары кезекті сессияларда жылына кемінде бір рет өзіне жүктелген міндеттер мен құзыретінің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60. Облыстық мәслихат келесі тұрақты комиссияларды құрды:</w:t>
      </w:r>
      <w:r>
        <w:br/>
      </w:r>
      <w:r>
        <w:rPr>
          <w:rFonts w:ascii="Times New Roman"/>
          <w:b w:val="false"/>
          <w:i w:val="false"/>
          <w:color w:val="000000"/>
          <w:sz w:val="28"/>
        </w:rPr>
        <w:t>
      </w:t>
      </w:r>
      <w:r>
        <w:rPr>
          <w:rFonts w:ascii="Times New Roman"/>
          <w:b w:val="false"/>
          <w:i w:val="false"/>
          <w:color w:val="000000"/>
          <w:sz w:val="28"/>
        </w:rPr>
        <w:t>1) бюджет және экономика бойынша;</w:t>
      </w:r>
      <w:r>
        <w:br/>
      </w:r>
      <w:r>
        <w:rPr>
          <w:rFonts w:ascii="Times New Roman"/>
          <w:b w:val="false"/>
          <w:i w:val="false"/>
          <w:color w:val="000000"/>
          <w:sz w:val="28"/>
        </w:rPr>
        <w:t>
      </w:t>
      </w:r>
      <w:r>
        <w:rPr>
          <w:rFonts w:ascii="Times New Roman"/>
          <w:b w:val="false"/>
          <w:i w:val="false"/>
          <w:color w:val="000000"/>
          <w:sz w:val="28"/>
        </w:rPr>
        <w:t>2) өнеркәсіп және кәсіпкерлікті дамыту мәселелері бойынша;</w:t>
      </w:r>
      <w:r>
        <w:br/>
      </w:r>
      <w:r>
        <w:rPr>
          <w:rFonts w:ascii="Times New Roman"/>
          <w:b w:val="false"/>
          <w:i w:val="false"/>
          <w:color w:val="000000"/>
          <w:sz w:val="28"/>
        </w:rPr>
        <w:t>
      </w:t>
      </w:r>
      <w:r>
        <w:rPr>
          <w:rFonts w:ascii="Times New Roman"/>
          <w:b w:val="false"/>
          <w:i w:val="false"/>
          <w:color w:val="000000"/>
          <w:sz w:val="28"/>
        </w:rPr>
        <w:t>3) білім, денсаулық сақтау және әлеуметтік қамту мәселелері бойынша;</w:t>
      </w:r>
      <w:r>
        <w:br/>
      </w:r>
      <w:r>
        <w:rPr>
          <w:rFonts w:ascii="Times New Roman"/>
          <w:b w:val="false"/>
          <w:i w:val="false"/>
          <w:color w:val="000000"/>
          <w:sz w:val="28"/>
        </w:rPr>
        <w:t>
      </w:t>
      </w:r>
      <w:r>
        <w:rPr>
          <w:rFonts w:ascii="Times New Roman"/>
          <w:b w:val="false"/>
          <w:i w:val="false"/>
          <w:color w:val="000000"/>
          <w:sz w:val="28"/>
        </w:rPr>
        <w:t>4) экология, табиғи және техногендік үрдістер мәселелері бойынша;</w:t>
      </w:r>
      <w:r>
        <w:br/>
      </w:r>
      <w:r>
        <w:rPr>
          <w:rFonts w:ascii="Times New Roman"/>
          <w:b w:val="false"/>
          <w:i w:val="false"/>
          <w:color w:val="000000"/>
          <w:sz w:val="28"/>
        </w:rPr>
        <w:t>
      </w:t>
      </w:r>
      <w:r>
        <w:rPr>
          <w:rFonts w:ascii="Times New Roman"/>
          <w:b w:val="false"/>
          <w:i w:val="false"/>
          <w:color w:val="000000"/>
          <w:sz w:val="28"/>
        </w:rPr>
        <w:t>5) ауылды дамыту, аграрлық саясат және жер қатынастары бойынша;</w:t>
      </w:r>
      <w:r>
        <w:br/>
      </w:r>
      <w:r>
        <w:rPr>
          <w:rFonts w:ascii="Times New Roman"/>
          <w:b w:val="false"/>
          <w:i w:val="false"/>
          <w:color w:val="000000"/>
          <w:sz w:val="28"/>
        </w:rPr>
        <w:t>
      </w:t>
      </w:r>
      <w:r>
        <w:rPr>
          <w:rFonts w:ascii="Times New Roman"/>
          <w:b w:val="false"/>
          <w:i w:val="false"/>
          <w:color w:val="000000"/>
          <w:sz w:val="28"/>
        </w:rPr>
        <w:t>6) ұйымдастыру, құқық, мәдениет және спорт мәселелері бойынша.</w:t>
      </w:r>
      <w:r>
        <w:br/>
      </w:r>
      <w:r>
        <w:rPr>
          <w:rFonts w:ascii="Times New Roman"/>
          <w:b w:val="false"/>
          <w:i w:val="false"/>
          <w:color w:val="000000"/>
          <w:sz w:val="28"/>
        </w:rPr>
        <w:t>
</w:t>
      </w:r>
    </w:p>
    <w:bookmarkStart w:name="z145" w:id="10"/>
    <w:p>
      <w:pPr>
        <w:spacing w:after="0"/>
        <w:ind w:left="0"/>
        <w:jc w:val="left"/>
      </w:pPr>
      <w:r>
        <w:rPr>
          <w:rFonts w:ascii="Times New Roman"/>
          <w:b/>
          <w:i w:val="false"/>
          <w:color w:val="000000"/>
        </w:rPr>
        <w:t xml:space="preserve"> 5.2. Мәслихаттың редакциялық және есеп комиссиялары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61.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62.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63.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w:t>
      </w:r>
      <w:r>
        <w:rPr>
          <w:rFonts w:ascii="Times New Roman"/>
          <w:b w:val="false"/>
          <w:i w:val="false"/>
          <w:color w:val="000000"/>
          <w:sz w:val="28"/>
        </w:rPr>
        <w:t>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52" w:id="11"/>
    <w:p>
      <w:pPr>
        <w:spacing w:after="0"/>
        <w:ind w:left="0"/>
        <w:jc w:val="left"/>
      </w:pPr>
      <w:r>
        <w:rPr>
          <w:rFonts w:ascii="Times New Roman"/>
          <w:b/>
          <w:i w:val="false"/>
          <w:color w:val="000000"/>
        </w:rPr>
        <w:t xml:space="preserve"> 6. Мәслихаттың Үйлестіру Кеңесі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64. Тұрақты комиссиялар қызметін үйлестіру үшін мәслихат Үйлестіру Кеңесін құрады.</w:t>
      </w:r>
      <w:r>
        <w:br/>
      </w:r>
      <w:r>
        <w:rPr>
          <w:rFonts w:ascii="Times New Roman"/>
          <w:b w:val="false"/>
          <w:i w:val="false"/>
          <w:color w:val="000000"/>
          <w:sz w:val="28"/>
        </w:rPr>
        <w:t>
      </w:t>
      </w:r>
      <w:r>
        <w:rPr>
          <w:rFonts w:ascii="Times New Roman"/>
          <w:b w:val="false"/>
          <w:i w:val="false"/>
          <w:color w:val="000000"/>
          <w:sz w:val="28"/>
        </w:rPr>
        <w:t>65. Үйлестіру Кеңесінің құрамына сессия төрағасы, мәслихат хатшысы, тұрақты комиссиялардың төрағалары кіреді. Комиссия отырысын мәслихат хатшысы, ол жоқ болған жағдайда сессия төрағасы жүргізеді. Үйлестіру Кеңесінің отырысына мәслихаттың депутаттары шақырылады.</w:t>
      </w:r>
      <w:r>
        <w:br/>
      </w:r>
      <w:r>
        <w:rPr>
          <w:rFonts w:ascii="Times New Roman"/>
          <w:b w:val="false"/>
          <w:i w:val="false"/>
          <w:color w:val="000000"/>
          <w:sz w:val="28"/>
        </w:rPr>
        <w:t>
      </w:t>
      </w:r>
      <w:r>
        <w:rPr>
          <w:rFonts w:ascii="Times New Roman"/>
          <w:b w:val="false"/>
          <w:i w:val="false"/>
          <w:color w:val="000000"/>
          <w:sz w:val="28"/>
        </w:rPr>
        <w:t>66. Үйлестіру Кеңесі кеңесші орган болып табылады және мәслихат қызметінің барлық мәселелері бойынша ұсыныс жасап, сессияның күн тәртібін қалыптастырады.</w:t>
      </w:r>
      <w:r>
        <w:br/>
      </w:r>
      <w:r>
        <w:rPr>
          <w:rFonts w:ascii="Times New Roman"/>
          <w:b w:val="false"/>
          <w:i w:val="false"/>
          <w:color w:val="000000"/>
          <w:sz w:val="28"/>
        </w:rPr>
        <w:t>
</w:t>
      </w:r>
    </w:p>
    <w:bookmarkStart w:name="z156" w:id="12"/>
    <w:p>
      <w:pPr>
        <w:spacing w:after="0"/>
        <w:ind w:left="0"/>
        <w:jc w:val="left"/>
      </w:pPr>
      <w:r>
        <w:rPr>
          <w:rFonts w:ascii="Times New Roman"/>
          <w:b/>
          <w:i w:val="false"/>
          <w:color w:val="000000"/>
        </w:rPr>
        <w:t xml:space="preserve"> 7. Мәслихаттардағы депутаттық бірлестіктер</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67. Мәслихат депутаттары саяси </w:t>
      </w:r>
      <w:r>
        <w:rPr>
          <w:rFonts w:ascii="Times New Roman"/>
          <w:b w:val="false"/>
          <w:i w:val="false"/>
          <w:color w:val="000000"/>
          <w:sz w:val="28"/>
        </w:rPr>
        <w:t>партиялардың фракциялары</w:t>
      </w:r>
      <w:r>
        <w:rPr>
          <w:rFonts w:ascii="Times New Roman"/>
          <w:b w:val="false"/>
          <w:i w:val="false"/>
          <w:color w:val="000000"/>
          <w:sz w:val="28"/>
        </w:rPr>
        <w:t xml:space="preserve"> және </w:t>
      </w:r>
      <w:r>
        <w:rPr>
          <w:rFonts w:ascii="Times New Roman"/>
          <w:b w:val="false"/>
          <w:i w:val="false"/>
          <w:color w:val="000000"/>
          <w:sz w:val="28"/>
        </w:rPr>
        <w:t>өзге де қоғамдық бірлестіктер</w:t>
      </w:r>
      <w:r>
        <w:rPr>
          <w:rFonts w:ascii="Times New Roman"/>
          <w:b w:val="false"/>
          <w:i w:val="false"/>
          <w:color w:val="000000"/>
          <w:sz w:val="28"/>
        </w:rPr>
        <w:t>,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68.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69.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70.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65" w:id="13"/>
    <w:p>
      <w:pPr>
        <w:spacing w:after="0"/>
        <w:ind w:left="0"/>
        <w:jc w:val="left"/>
      </w:pPr>
      <w:r>
        <w:rPr>
          <w:rFonts w:ascii="Times New Roman"/>
          <w:b/>
          <w:i w:val="false"/>
          <w:color w:val="000000"/>
        </w:rPr>
        <w:t xml:space="preserve"> 8. Мәслихат депутаты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71. Мәслихат депутаты жалпы мемлекеттік мүдделерді ескере отырып, облыстағы халықтың еркін білдіреді.</w:t>
      </w:r>
      <w:r>
        <w:br/>
      </w:r>
      <w:r>
        <w:rPr>
          <w:rFonts w:ascii="Times New Roman"/>
          <w:b w:val="false"/>
          <w:i w:val="false"/>
          <w:color w:val="000000"/>
          <w:sz w:val="28"/>
        </w:rPr>
        <w:t>
      </w:t>
      </w:r>
      <w:r>
        <w:rPr>
          <w:rFonts w:ascii="Times New Roman"/>
          <w:b w:val="false"/>
          <w:i w:val="false"/>
          <w:color w:val="000000"/>
          <w:sz w:val="28"/>
        </w:rPr>
        <w:t>72. Мәслихат депутатының өкілеттігі облыстық сайлау комиссиясы оны депутат ретінде тіркеген кезден басталып, мәслихат өкілеттігі тоқтатылған кезден бастап тоқтайды.</w:t>
      </w:r>
      <w:r>
        <w:br/>
      </w:r>
      <w:r>
        <w:rPr>
          <w:rFonts w:ascii="Times New Roman"/>
          <w:b w:val="false"/>
          <w:i w:val="false"/>
          <w:color w:val="000000"/>
          <w:sz w:val="28"/>
        </w:rPr>
        <w:t>
      </w:t>
      </w:r>
      <w:r>
        <w:rPr>
          <w:rFonts w:ascii="Times New Roman"/>
          <w:b w:val="false"/>
          <w:i w:val="false"/>
          <w:color w:val="000000"/>
          <w:sz w:val="28"/>
        </w:rPr>
        <w:t>73. Мәслихат депутатының өкілеттігі мынандай жағдайларда:</w:t>
      </w:r>
      <w:r>
        <w:br/>
      </w:r>
      <w:r>
        <w:rPr>
          <w:rFonts w:ascii="Times New Roman"/>
          <w:b w:val="false"/>
          <w:i w:val="false"/>
          <w:color w:val="000000"/>
          <w:sz w:val="28"/>
        </w:rPr>
        <w:t>
      </w:t>
      </w:r>
      <w:r>
        <w:rPr>
          <w:rFonts w:ascii="Times New Roman"/>
          <w:b w:val="false"/>
          <w:i w:val="false"/>
          <w:color w:val="000000"/>
          <w:sz w:val="28"/>
        </w:rPr>
        <w:t>1) депутат Қазақстан Республикасының заңнамасына сәйкес депутаттық мiндеттердi орындаумен сыйымсыз лауазымға сайланса немесе тағайындалса;</w:t>
      </w:r>
      <w:r>
        <w:br/>
      </w:r>
      <w:r>
        <w:rPr>
          <w:rFonts w:ascii="Times New Roman"/>
          <w:b w:val="false"/>
          <w:i w:val="false"/>
          <w:color w:val="000000"/>
          <w:sz w:val="28"/>
        </w:rPr>
        <w:t>
      </w:t>
      </w:r>
      <w:r>
        <w:rPr>
          <w:rFonts w:ascii="Times New Roman"/>
          <w:b w:val="false"/>
          <w:i w:val="false"/>
          <w:color w:val="000000"/>
          <w:sz w:val="28"/>
        </w:rPr>
        <w:t>2) депутатты әрекетке қабiлетсiз немесе әрекет ету қабілеті шектеулі деп тану туралы сот шешiмi заңды күшiне енсе;</w:t>
      </w:r>
      <w:r>
        <w:br/>
      </w:r>
      <w:r>
        <w:rPr>
          <w:rFonts w:ascii="Times New Roman"/>
          <w:b w:val="false"/>
          <w:i w:val="false"/>
          <w:color w:val="000000"/>
          <w:sz w:val="28"/>
        </w:rPr>
        <w:t>
      </w:t>
      </w:r>
      <w:r>
        <w:rPr>
          <w:rFonts w:ascii="Times New Roman"/>
          <w:b w:val="false"/>
          <w:i w:val="false"/>
          <w:color w:val="000000"/>
          <w:sz w:val="28"/>
        </w:rPr>
        <w:t>3) мәслихаттық өкiлеттiгi тоқтатылса;</w:t>
      </w:r>
      <w:r>
        <w:br/>
      </w:r>
      <w:r>
        <w:rPr>
          <w:rFonts w:ascii="Times New Roman"/>
          <w:b w:val="false"/>
          <w:i w:val="false"/>
          <w:color w:val="000000"/>
          <w:sz w:val="28"/>
        </w:rPr>
        <w:t>
      </w:t>
      </w:r>
      <w:r>
        <w:rPr>
          <w:rFonts w:ascii="Times New Roman"/>
          <w:b w:val="false"/>
          <w:i w:val="false"/>
          <w:color w:val="000000"/>
          <w:sz w:val="28"/>
        </w:rPr>
        <w:t>4) депутат қайтыс болған, депутатты хабар-ошарсыз кеткен деп тану туралы сот шешімі не оны қайтыс болған деп жариялау туралы сот шешімі заңды күшіне енген;</w:t>
      </w:r>
      <w:r>
        <w:br/>
      </w:r>
      <w:r>
        <w:rPr>
          <w:rFonts w:ascii="Times New Roman"/>
          <w:b w:val="false"/>
          <w:i w:val="false"/>
          <w:color w:val="000000"/>
          <w:sz w:val="28"/>
        </w:rPr>
        <w:t>
      </w:t>
      </w:r>
      <w:r>
        <w:rPr>
          <w:rFonts w:ascii="Times New Roman"/>
          <w:b w:val="false"/>
          <w:i w:val="false"/>
          <w:color w:val="000000"/>
          <w:sz w:val="28"/>
        </w:rPr>
        <w:t>5) ол Қазақстан Республикасының азаматтығынан тоқтатса;</w:t>
      </w:r>
      <w:r>
        <w:br/>
      </w:r>
      <w:r>
        <w:rPr>
          <w:rFonts w:ascii="Times New Roman"/>
          <w:b w:val="false"/>
          <w:i w:val="false"/>
          <w:color w:val="000000"/>
          <w:sz w:val="28"/>
        </w:rPr>
        <w:t>
      </w:t>
      </w:r>
      <w:r>
        <w:rPr>
          <w:rFonts w:ascii="Times New Roman"/>
          <w:b w:val="false"/>
          <w:i w:val="false"/>
          <w:color w:val="000000"/>
          <w:sz w:val="28"/>
        </w:rPr>
        <w:t>6) соттың депутатқа қатысты айыптау үкiмi заңды күшiне енсе;</w:t>
      </w:r>
      <w:r>
        <w:br/>
      </w:r>
      <w:r>
        <w:rPr>
          <w:rFonts w:ascii="Times New Roman"/>
          <w:b w:val="false"/>
          <w:i w:val="false"/>
          <w:color w:val="000000"/>
          <w:sz w:val="28"/>
        </w:rPr>
        <w:t>
      </w:t>
      </w:r>
      <w:r>
        <w:rPr>
          <w:rFonts w:ascii="Times New Roman"/>
          <w:b w:val="false"/>
          <w:i w:val="false"/>
          <w:color w:val="000000"/>
          <w:sz w:val="28"/>
        </w:rPr>
        <w:t>7) облыстан тысқары жерге тұрақты тұруға кетсе;</w:t>
      </w:r>
      <w:r>
        <w:br/>
      </w:r>
      <w:r>
        <w:rPr>
          <w:rFonts w:ascii="Times New Roman"/>
          <w:b w:val="false"/>
          <w:i w:val="false"/>
          <w:color w:val="000000"/>
          <w:sz w:val="28"/>
        </w:rPr>
        <w:t>
      </w:t>
      </w:r>
      <w:r>
        <w:rPr>
          <w:rFonts w:ascii="Times New Roman"/>
          <w:b w:val="false"/>
          <w:i w:val="false"/>
          <w:color w:val="000000"/>
          <w:sz w:val="28"/>
        </w:rPr>
        <w:t>8) депутаттың орнынан түсу туралы жеке өтiнiшiне байланысты;</w:t>
      </w:r>
      <w:r>
        <w:br/>
      </w:r>
      <w:r>
        <w:rPr>
          <w:rFonts w:ascii="Times New Roman"/>
          <w:b w:val="false"/>
          <w:i w:val="false"/>
          <w:color w:val="000000"/>
          <w:sz w:val="28"/>
        </w:rPr>
        <w:t>
      </w:t>
      </w:r>
      <w:r>
        <w:rPr>
          <w:rFonts w:ascii="Times New Roman"/>
          <w:b w:val="false"/>
          <w:i w:val="false"/>
          <w:color w:val="000000"/>
          <w:sz w:val="28"/>
        </w:rPr>
        <w:t>9) депутат өз мiндеттерiн жүйелi түрде орындамаса, оның iшiнде мәслихат сессиясының немесе құрамына өзі сайланған мәслихат органдарының отырыстарына дәлелдi себептерсiз қатарынан үш реттен артық қатыспаса;</w:t>
      </w:r>
      <w:r>
        <w:br/>
      </w:r>
      <w:r>
        <w:rPr>
          <w:rFonts w:ascii="Times New Roman"/>
          <w:b w:val="false"/>
          <w:i w:val="false"/>
          <w:color w:val="000000"/>
          <w:sz w:val="28"/>
        </w:rPr>
        <w:t>
      </w:t>
      </w:r>
      <w:r>
        <w:rPr>
          <w:rFonts w:ascii="Times New Roman"/>
          <w:b w:val="false"/>
          <w:i w:val="false"/>
          <w:color w:val="000000"/>
          <w:sz w:val="28"/>
        </w:rPr>
        <w:t>10) облыстың, республикалық маңызы бар қаланың, астананың тексеру комиссиясының төрағасы немесе тексеру комиссиясының мүшесі қызметіне тағайындалса, мерзімінен бұрын тоқтатылады.</w:t>
      </w:r>
      <w:r>
        <w:br/>
      </w:r>
      <w:r>
        <w:rPr>
          <w:rFonts w:ascii="Times New Roman"/>
          <w:b w:val="false"/>
          <w:i w:val="false"/>
          <w:color w:val="000000"/>
          <w:sz w:val="28"/>
        </w:rPr>
        <w:t>
      </w:t>
      </w:r>
      <w:r>
        <w:rPr>
          <w:rFonts w:ascii="Times New Roman"/>
          <w:b w:val="false"/>
          <w:i w:val="false"/>
          <w:color w:val="000000"/>
          <w:sz w:val="28"/>
        </w:rPr>
        <w:t>74. Депутаттың өкiлеттiгiн мерзiмiнен бұрын тоқтату туралы шешiм облыстық сайлау комиссиясының ұсынуы бойынша, қатысып отырған депутаттардың жалпы санының көпшiлiк даусымен мәслихат сессиясында қабылданады.</w:t>
      </w:r>
      <w:r>
        <w:br/>
      </w:r>
      <w:r>
        <w:rPr>
          <w:rFonts w:ascii="Times New Roman"/>
          <w:b w:val="false"/>
          <w:i w:val="false"/>
          <w:color w:val="000000"/>
          <w:sz w:val="28"/>
        </w:rPr>
        <w:t>
      </w:t>
      </w:r>
      <w:r>
        <w:rPr>
          <w:rFonts w:ascii="Times New Roman"/>
          <w:b w:val="false"/>
          <w:i w:val="false"/>
          <w:color w:val="000000"/>
          <w:sz w:val="28"/>
        </w:rPr>
        <w:t>75. Өз қызметін мемлекеттік бюджет есебінен ақы төленетін тұрақты немесе басқа жұмыстан босатылған негізде жүзеге асыратын мәслихат депутаттарының кәсіпкерлік қызметті жүзеге асыруға, шаруашылық субъектісін басқаруға дербес қатысуға, педагогтік, ғылыми және өзге де шығармашылық қызметті қоспағанда, ақы төленетін басқа қызметпен айналысуға құқығы жоқ.</w:t>
      </w:r>
      <w:r>
        <w:br/>
      </w:r>
      <w:r>
        <w:rPr>
          <w:rFonts w:ascii="Times New Roman"/>
          <w:b w:val="false"/>
          <w:i w:val="false"/>
          <w:color w:val="000000"/>
          <w:sz w:val="28"/>
        </w:rPr>
        <w:t>
</w:t>
      </w:r>
    </w:p>
    <w:bookmarkStart w:name="z181" w:id="14"/>
    <w:p>
      <w:pPr>
        <w:spacing w:after="0"/>
        <w:ind w:left="0"/>
        <w:jc w:val="left"/>
      </w:pPr>
      <w:r>
        <w:rPr>
          <w:rFonts w:ascii="Times New Roman"/>
          <w:b/>
          <w:i w:val="false"/>
          <w:color w:val="000000"/>
        </w:rPr>
        <w:t xml:space="preserve"> 9. Депутаттық этика</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76. Мәслихат депутаттары:</w:t>
      </w:r>
      <w:r>
        <w:br/>
      </w:r>
      <w:r>
        <w:rPr>
          <w:rFonts w:ascii="Times New Roman"/>
          <w:b w:val="false"/>
          <w:i w:val="false"/>
          <w:color w:val="000000"/>
          <w:sz w:val="28"/>
        </w:rPr>
        <w:t>
      </w:t>
      </w:r>
      <w:r>
        <w:rPr>
          <w:rFonts w:ascii="Times New Roman"/>
          <w:b w:val="false"/>
          <w:i w:val="false"/>
          <w:color w:val="000000"/>
          <w:sz w:val="28"/>
        </w:rPr>
        <w:t>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77.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78.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79.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80.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81.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193" w:id="15"/>
    <w:p>
      <w:pPr>
        <w:spacing w:after="0"/>
        <w:ind w:left="0"/>
        <w:jc w:val="left"/>
      </w:pPr>
      <w:r>
        <w:rPr>
          <w:rFonts w:ascii="Times New Roman"/>
          <w:b/>
          <w:i w:val="false"/>
          <w:color w:val="000000"/>
        </w:rPr>
        <w:t xml:space="preserve"> 10. Мәслихат аппаратының жұмысын ұйымдастыру</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82.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w:t>
      </w:r>
      <w:r>
        <w:rPr>
          <w:rFonts w:ascii="Times New Roman"/>
          <w:b w:val="false"/>
          <w:i w:val="false"/>
          <w:color w:val="000000"/>
          <w:sz w:val="28"/>
        </w:rPr>
        <w:t xml:space="preserve">Мәслихат аппараты жергiлiктi бюджет есебiнен қамтылатын </w:t>
      </w:r>
      <w:r>
        <w:rPr>
          <w:rFonts w:ascii="Times New Roman"/>
          <w:b w:val="false"/>
          <w:i w:val="false"/>
          <w:color w:val="000000"/>
          <w:sz w:val="28"/>
        </w:rPr>
        <w:t>мемлекеттiк мекеме</w:t>
      </w:r>
      <w:r>
        <w:rPr>
          <w:rFonts w:ascii="Times New Roman"/>
          <w:b w:val="false"/>
          <w:i w:val="false"/>
          <w:color w:val="000000"/>
          <w:sz w:val="28"/>
        </w:rPr>
        <w:t xml:space="preserve"> болып табылады.</w:t>
      </w:r>
      <w:r>
        <w:br/>
      </w:r>
      <w:r>
        <w:rPr>
          <w:rFonts w:ascii="Times New Roman"/>
          <w:b w:val="false"/>
          <w:i w:val="false"/>
          <w:color w:val="000000"/>
          <w:sz w:val="28"/>
        </w:rPr>
        <w:t>
      </w:t>
      </w:r>
      <w:r>
        <w:rPr>
          <w:rFonts w:ascii="Times New Roman"/>
          <w:b w:val="false"/>
          <w:i w:val="false"/>
          <w:color w:val="000000"/>
          <w:sz w:val="28"/>
        </w:rPr>
        <w:t>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83.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 xml:space="preserve">84. Мәслихат аппаратының </w:t>
      </w:r>
      <w:r>
        <w:rPr>
          <w:rFonts w:ascii="Times New Roman"/>
          <w:b w:val="false"/>
          <w:i w:val="false"/>
          <w:color w:val="000000"/>
          <w:sz w:val="28"/>
        </w:rPr>
        <w:t>мемлекеттiк қызметшiлерiнiң</w:t>
      </w:r>
      <w:r>
        <w:rPr>
          <w:rFonts w:ascii="Times New Roman"/>
          <w:b w:val="false"/>
          <w:i w:val="false"/>
          <w:color w:val="000000"/>
          <w:sz w:val="28"/>
        </w:rPr>
        <w:t xml:space="preserve"> қызметi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