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db56d" w14:textId="9fdb5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Азаматтардың жекелеген санаттарына амбулаториялық емделу кезінде тегін және жеңілдікті шарттармен дәрілік заттарды қосымша беру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облыстық мәслихатының 2014 жылғы 27 маусымдағы № 18-8 шешімі. Батыс Қазақстан облысы Әділет департаментінде 2014 жылғы 9 шілдеде № 3582 болып тіркелді. Күші жойылды - Батыс Қазақстан облыстық мәслихатының 2016 жылғы 9 желтоқсандағы № 8-9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 - Батыс Қазақстан облыстық мәслихатының 09.12.2016 </w:t>
      </w:r>
      <w:r>
        <w:rPr>
          <w:rFonts w:ascii="Times New Roman"/>
          <w:b w:val="false"/>
          <w:i w:val="false"/>
          <w:color w:val="ff0000"/>
          <w:sz w:val="28"/>
        </w:rPr>
        <w:t>№ 8-9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"Халық денсаулығы және денсаулық сақтау жүйесі туралы" Қазақстан Республикасының 2009 жылғы 18 қыркүйектегі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облыстық мәслихат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облыстық бюджет қаражаты есебінен азаматтардың жекелеген санаттарына амбулаториялық емделу кезінде тегін және жеңілдікті шарттармен дәрілік заттар қосымша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шешімнің орындалуын бақылау облыстық мәслихаттың білім, денсаулық сақтау және әлеуметтік қамту мәселелері бойынша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 алғаш рет ресми жарияланған күннен бастап он күнтізбелік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 Мусина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Облыстық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Құлшар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27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18-8 Батыс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маслихатының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Азаматтардың жекелеген санаттарына амбулаториялық емделу кезінде тегін және жеңілдікті шарттармен қосымша берілетін дәрілік заттар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4"/>
        <w:gridCol w:w="1931"/>
        <w:gridCol w:w="1597"/>
        <w:gridCol w:w="4754"/>
        <w:gridCol w:w="2754"/>
      </w:tblGrid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 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Дәрілік заттарды тағайындау үшін айғақтар (дәрежесі, сатысы, ауыр ағым)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Дәрілік заттың атауы (шығару нысаны)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Бастапқы өкпе гипертензиясы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Диспансерлік есепте тұрған барлық санаттар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Ауырлықтың барлық сатысы мен дәрежесі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Босентан қабығымен қапталған таблеткалар;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Силденафил қабығымен қапталған таблеткалар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Юневильдық артрит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Диспансерлік есепте тұрған балалар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Ауырлықтың барлық сатысы мен дәрежесі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Тоцилизумаб инфузиялық ерітінді дайындауға арналған концентрат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Ревматоидтық артрит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Диспансерлік есепте тұрған ересектер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Ауырлықтың барлық сатысы мен дәрежесі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Тоцилизумаб инфузиялық ерітінді дайындауға арналған концентрат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Ағзалармен тіндерді ауыстырып қондырылғаннан кейінгі жағдай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Диспансерлік есепте тұрған барлық санаттар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Ауырлықтың барлық сатысы мен дәрежесі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Тенофовир үлбірлі қабығымен қапталған таблеткалар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Эпилепсия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Диспансерлік есепте тұрған барлық санаттар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Ауырлықтың барлық сатысы мен дәрежесі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Леветирацетам үлбірлі қабығымен қапталған таблеткалар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