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e0a3" w14:textId="656e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2013 жылғы 13 желтоқсандағы № 14-3
"2014-2016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2014 жылғы 23 қыркүйектегі № 19-2 шешімі. Батыс Қазақстан облысы Әділет департаментінде 2014 жылғы 26 қыркүйекте № 3640 болып тіркелді. Күші жойылды - Батыс Қазақстан облыстық мәслихатының 2015 жылғы 23 қаңтардағы № 22-6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облыстық мәслихатының 23.01.2015 № 22-6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облыстық мәслихатының 2013 жылғы 13 желтоқсандағы № 14-3 "2014-2016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3374 тіркелген, 2014 жылғы 9 қаңтардағы "Приуралье" газетінде және 2014 жылғы 9 қаңтардағы "Орал өңірі" газетінде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облыстық бюджет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109 731 225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32 521 710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1 409 478 мың;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75 798 987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107 472 659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2 682 420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3 792 423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1 110 003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694 264 мың теңге, оның ішінде қаржы активтерін сатып алу – 694 264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-1 118 118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1 118 118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3 521 585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2 452 282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- 48 815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2014 жылға арналған облыстық бюджетте республикалық бюджеттен бөлінетін нысаналы трансферттердің және кредиттердің жалпы сомасы 42 907 583 мың теңге көлемінде қарастырылсын, соның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жиырма жетінші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"спорт объектілерін дамытуға – 620 968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""Бизнестің жол картасы-2020" бағдарламасы шеңберінде индустриялық инфрақұрылымды дамытуға – 657 252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мазмұндағы қырық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 субъектісі инвестициялық салынымдар кезінде жұмсаған шығыстардың бір бөлігін өтеуге – 222 931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2014 жылға арналған облыстық бюджетте 91 584 мың теңге сомасындағы пайдаланылмаған (толық пайдаланылмаған) нысаналы трансферттерді облыстық бюджетке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2014 жылға арналған облыстық бюджетте аудандық (қалалық) бюджеттерге облыстық бюджет қаражат есебінен бөлінетін нысаналы даму трансферттері және ағымдағы нысаналы трансферттердің жалпы сомасы 4 476 891 мың теңге көлемінде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944 069 мың теңге –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3 532 822 мың теңге – нысаналы даму трансферттері.";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2014 жылға арналған облыстың жергілікті атқарушы органының резерві 1 285 201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аппаратының басшысы (А. Сұлтанов)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М. Құлшар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М. Құлшар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19-2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14-3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594"/>
        <w:gridCol w:w="551"/>
        <w:gridCol w:w="551"/>
        <w:gridCol w:w="8246"/>
        <w:gridCol w:w="242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109 731 225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32 521 710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2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6 551 018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6 551 018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1 409 478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134 137</w:t>
            </w:r>
          </w:p>
        </w:tc>
      </w:tr>
      <w:tr>
        <w:trPr>
          <w:trHeight w:val="2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заңды тұлғаларға қатысу үлесіне кірістер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95 039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8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Өзгеде де салықтық емес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Өзгеде де салықтық емес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75 798 987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91 584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91 584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75 707 403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75 707 403</w:t>
            </w:r>
          </w:p>
        </w:tc>
      </w:tr>
      <w:tr>
        <w:trPr>
          <w:trHeight w:val="5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69"/>
        <w:gridCol w:w="805"/>
        <w:gridCol w:w="783"/>
        <w:gridCol w:w="7734"/>
        <w:gridCol w:w="241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107 472 659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1 299 240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1 042 701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857 505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788 899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144 279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5 173 094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5 173 094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5 106 509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3 902 578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1 085 961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11 069 645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3 030 905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1 790 890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811 130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668 660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1 240 015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279 315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4 007 284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3 782 922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3 782 922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3 063 529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1 378 426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236 601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375 455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338 915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1 671 797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490 993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25 366 863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512 850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115 783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6 211 364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6 211 364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3 393 830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306 606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436 115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1 353 580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11 738 846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11 738 846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1 035 659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271 516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9 919 079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512 592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678 203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5 942 073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2 078 830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96 618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 сақтау объектiлерiн ұстау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1 812 728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3 863 243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3 324 208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елді-мекендерде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539 035 062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2 063 922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1 625 106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1 127 289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597 498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251 817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277 974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380 939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119 519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91 802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көшi-қон iс-шараларын iске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10 495</w:t>
            </w:r>
          </w:p>
        </w:tc>
      </w:tr>
      <w:tr>
        <w:trPr>
          <w:trHeight w:val="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еңбек қатынасын реттеу саласындағы мемлекеттік саясатты іске асыру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12 856 700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5 178 421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елді-мекендерді дамытуға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елді-мекендерді дамытуға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5 086 710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2 143 778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сатып алуға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2 942 932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елді-мекендерді дамытуға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елді-мекендерді дамытуға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7 565 253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1 761 245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елді-мекендерді сумен жабдықтау жүйесін дамытуға берілетін нысаналы даму трансферттері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1 761 245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5 804 008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3 557 317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жабдықтауға және су бұру жүйелерін дамытуға берілетін нысаналы даму трансферттері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973 636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518 861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елді-мекендерді абаттандыруды дамытуға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4 096 754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1 006 428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844 947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295 664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390 299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2 126 611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813 734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666 468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спорт объектiлерiн дамытуға берiлетiн нысаналы даму трансферттерi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147 266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1 312 877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1 066 842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бығыныстағы мемлекеттік мекемелердің және ұйымдардың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156 729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576 188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240 605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240 605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244 209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373 943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183 054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82 695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iс-шараларды iске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5 333 810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3 443 976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3 443 976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1 722 790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530 545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484 316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120 467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222 931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433 141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433 141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195 678</w:t>
            </w:r>
          </w:p>
        </w:tc>
      </w:tr>
      <w:tr>
        <w:trPr>
          <w:trHeight w:val="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іс-шараларын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692 072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683 212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өңірлік тұрақтандыру қорларын қалыптастыру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заттарың,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8 813 352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7 210 334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7 210 334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737 684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732 915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5 739 735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1 603 018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1 603 018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483 347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923 709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7 833 345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7 833 345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әкiмiнiң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2 981 187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1 285 201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1 695 986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1 889 638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1 616 131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102 040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2 584 480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 бағдарламасы шеңберiнде индустриялық инфрақұрылымды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789 320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1 118 837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676 323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23 220 262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23 220 262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23 220 262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22 961 152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247 157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несиелендіру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2 682 420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3 792 423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 балық шаруашылығы, ерекше қорғалатын табиғы аумақтар, қоршаған ортаны және жануарлар дүниесін қорғау, жер қатынастары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мамандандырылған уәкілетті ұйымдардың жарғылық капиталдарын ұлғайтуға берілетін нысаналы даму трансферттері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- 1 118 118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(профицитін пайдалану)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1 118 118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3 521 585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Облыстың, республикалық маңызы бар қаланың, астананың жергілікті атқарушы органы алатын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