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809f" w14:textId="2c88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2014 жылғы 22 сәуірдегі № 74 "Мал шаруашылығы саласын субсидиялау мемлекеттік көрсетілетін қызмет регламенттерін бекіту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2014 жылғы 28 қазандағы № 278 қаулысы. Батыс Қазақстан облысының Әділет департаментінде 2014 жылғы 20 қарашада № 3693 болып тіркелді. Күші жойылды - Батыс Қазақстан облысы әкімдігінің 2015 жылғы 21 шілдедегі № 180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әкімдігінің 21.07.2015 </w:t>
      </w:r>
      <w:r>
        <w:rPr>
          <w:rFonts w:ascii="Times New Roman"/>
          <w:b w:val="false"/>
          <w:i w:val="false"/>
          <w:color w:val="ff0000"/>
          <w:sz w:val="28"/>
        </w:rPr>
        <w:t>№ 180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он күнтізбелік күн өткеннен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"Мемлекеттік көрсетілетін қызметтер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2013 жылғы 15 сәуірдегі Қазақстан Республикасының Заңдарын басшылыққа ала отырып және "Мемлекеттік көрсетілетін қызметтердің стандарттары мен регламенттерін әзірлеу жөніндегі қағиданы бекіту туралы" 2013 жылғы 14 тамыздағы № 249 Қазақстан Республикасы Экономика және бюджеттік жоспарлау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Батыс Қазақстан облысы әкімдігінің 2014 жылғы 22 сәуірдегі № 74 "Мал шаруашылығы саласын субсидиялау мемлекеттік көрсетілетін қызмет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3551 тіркелген, 2014 жылғы 7 маусымда "Орал өңірі" және "Приуралье" газеттерінде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"Мал шаруашылығы өнімдерінің өнімділігі мен сапасын арттыруды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9-тармақпен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Мемлекеттік қызмет көрсету процесінде көрсетілетін қызметті берушінің құрылымдық бөлімшелерінің (қызметкерлерінің) рәсімдері (іс-қимылдары) мен өзара іс-қимылдары реттілігінің толық сипаттамасы осы регламенттің 2-қосымшасына сәйкес мемлекеттік қызмет көрсетудің бизнес-процестерінің анықтамалығында көрсетіледі.";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"Мал шаруашылығы өнімдерінің өнімділігі мен сапасын арттыруды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2-қосымшамен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"Асыл тұқымды мал шаруашылығын дамытуды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9-тармақпен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Мемлекеттік қызмет көрсету процесінде көрсетілетін қызметті берушінің құрылымдық бөлімшелерінің (қызметкерлерінің) рәсімдері (іс-қимылдары) мен өзара іс-қимылдары реттілігінің толық сипаттамасы осы регламенттің 2-қосымшасына сәйкес мемлекеттік қызмет көрсетудің бизнес-процестерінің анықтамалығында көрсетіледі.";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"Асыл тұқымды мал шаруашылығын дамытуды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2-қосымшамен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"Батыс Қазақстан облысының ауыл шаруашылығы басқармасы" мемлекеттік мекемесі (М. К. Оңғарбеков) осы қаулының әділет органдарында мемлекеттік тіркелуін, "Әділет" ақпараттық-құқықтық жүйесінде және бұқаралық-ақпарат құралдарында оның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Батыс Қазақстан облысы әкімінің орынбасары А. К. 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қазандағы № 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 шаруашылығы өнімдерінің өнімділігі мен сапасын арттыруды субсидиялау"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"Мал шаруашылығы өнімдерінің өнімділігі мен сапасын арттыруды субсидиялау"</w:t>
      </w:r>
      <w:r>
        <w:br/>
      </w:r>
      <w:r>
        <w:rPr>
          <w:rFonts w:ascii="Times New Roman"/>
          <w:b/>
          <w:i w:val="false"/>
          <w:color w:val="000000"/>
        </w:rPr>
        <w:t>мемлекеттік қызмет көрсетудің бизнес-процестерінің анықтамалығы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қазандағы № 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"Асыл тұқымды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дамытуды субсидиялау"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"Асыл тұқымды мал шаруашылығын дамытуды субсидиялау"</w:t>
      </w:r>
      <w:r>
        <w:br/>
      </w:r>
      <w:r>
        <w:rPr>
          <w:rFonts w:ascii="Times New Roman"/>
          <w:b/>
          <w:i w:val="false"/>
          <w:color w:val="000000"/>
        </w:rPr>
        <w:t>мемлекеттік қызмет көрсетудің бизнес-процестерінің анықтамалығы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