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00b7" w14:textId="aa7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Қарауылтөбе ауылдық округі әкімінің 2013 жылғы 18 қаңтардағы № 4 "Батыс Қазақстан облысы Ақжайық ауданы Қарауылтөбе ауылдық округінің Қарауылтөбе ауылы аумағына шектеу іс-шараларын енгізе отырып, карантин аймағының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Қарауылтөбе ауылдық округі әкімінің 2014 жылғы 12 мамырдағы № 3 шешімі. Батыс Қазақстан облысы Әділет департаментінде 2014 жылғы 26 мамырда № 3540 болып тіркелді. Күші жойылды - Батыс Қазақстан облысы Ақжайық ауданы Қарауылтөбе ауылдық округі әкімінің 2016 жылғы 30 мамырдағы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Қарауылтөбе ауылдық округі әкімінің 30.05.2016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"Ветеринария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Заңдарын басшылыққа алып, Ақжайық ауданы Қарауылтөбе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Батыс Қазақстан облысы Ақжайық ауданы Қарауылтөбе ауылдық округі әкімінің 2013 жылғы 18 қаңтардағы № 4 "Батыс Қазақстан облысы Ақжайық ауданы Қарауылтөбе ауылдық округінің Қарауылтөбе ауылы аумағына шектеу іс-шараларын енгізе отырып, карантин аймағының ветеринариялық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3174 тіркелген, 2013 жылғы 14 ақпандағы "Жайық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Ақжайық ауданы Қарауылтөбе ауылдық округінің Қарауылтөбе ауылының аумағына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Батыс Қазақстан облысы Ақжайық ауданы Қарауылтөбе ауылдық округінің Қарауылтөбе ауылының аумағында ұсақ мал арасында бруцеллез ауруы пайда болуына байланысты шектеу іс-шаралары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Қарауылтөбе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Ихсан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