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60fd" w14:textId="1736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2014 жылғы 10 қыркүйектегі № 150 қаулысы. Батыс Қазақстан облысы Әділет департаментінде 2014 жылғы 24 қыркүйекте № 3639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қыркүйектегі "Қазақстан Республикасындағы сайлау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Бөкей ордасы аудандық сайлау комиссиясымен (келісім бойынша) бірлесіп барлық кандидаттар үшін үгіттік баспа материалдарын орналастыру үшін орындар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округтер әкімдері үгіттік баспа материалдарын орналастыру үшін белгіленген орындарды стендтермен, тақталармен,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Л. Т. Қайырғалиеваға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Н. Рахымжанов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Бөкей ордасы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_____________М. Т. Махимов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10.09.2014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2014 жылғы 10 қыркүйектегі № 150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2233"/>
        <w:gridCol w:w="2400"/>
        <w:gridCol w:w="6401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Жиекқұм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Мұратсай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Мұратсай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Тайғара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ауданының білім беру бөлімінің "Тайғара бастауыш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Әжен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 Ордасы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Үштерек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ауданының білім беру бөлімінің "Үштерек бастауыш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Сейтқали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ауданының білім беру бөлімінің "Алғашық бастауыш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Сайқын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Сайқын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"Мәншүк Мәметова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"Мұхамед-Салық Бабажанов атындағы жалпы орта білім беретін мектебі"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"Бөкейордасы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Жәрмеңке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Мәмбет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"Мәмбет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Шоңай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Масин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Тереңқұдық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бастауыш мектебі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Кеңой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"Кеңой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алды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