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ac1b" w14:textId="cc9a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ауданы әкімінің 2014 жылғы 17 наурыздағы № 3 шешімі. Батыс Қазақстан облысы Әділет департаментінде 2014 жылғы 8 сәуірде № 3494 болып тіркелді. Күші жойылды - Батыс Қазақстан облысы Жаңақала ауданы әкімінің 2018 жылғы 30 қарашадағы № 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ауданы әкімінің 30.11.2018 </w:t>
      </w:r>
      <w:r>
        <w:rPr>
          <w:rFonts w:ascii="Times New Roman"/>
          <w:b w:val="false"/>
          <w:i w:val="false"/>
          <w:color w:val="ff0000"/>
          <w:sz w:val="28"/>
        </w:rPr>
        <w:t>№ 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Жаңақала аудандық сайлау комиссиясының келісімі бойынша, аудан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ауданы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5" w:id="2"/>
    <w:p>
      <w:pPr>
        <w:spacing w:after="0"/>
        <w:ind w:left="0"/>
        <w:jc w:val="both"/>
      </w:pPr>
      <w:r>
        <w:rPr>
          <w:rFonts w:ascii="Times New Roman"/>
          <w:b w:val="false"/>
          <w:i w:val="false"/>
          <w:color w:val="000000"/>
          <w:sz w:val="28"/>
        </w:rPr>
        <w:t>
      2. Осы шешімнің орындалуын бақылау ауданы әкімінің орынбасары Б. Саматовқа жүктелсін.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Хайретдинов</w:t>
            </w:r>
            <w:r>
              <w:rPr>
                <w:rFonts w:ascii="Times New Roman"/>
                <w:b w:val="false"/>
                <w:i w:val="false"/>
                <w:color w:val="000000"/>
                <w:sz w:val="20"/>
              </w:rPr>
              <w:t>
</w:t>
            </w:r>
          </w:p>
        </w:tc>
      </w:tr>
    </w:tbl>
    <w:bookmarkStart w:name="z8" w:id="4"/>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Жаңақала аудандық сайлау</w:t>
      </w:r>
      <w:r>
        <w:br/>
      </w:r>
      <w:r>
        <w:rPr>
          <w:rFonts w:ascii="Times New Roman"/>
          <w:b w:val="false"/>
          <w:i w:val="false"/>
          <w:color w:val="000000"/>
          <w:sz w:val="28"/>
        </w:rPr>
        <w:t>комиссиясының төрағасы</w:t>
      </w:r>
      <w:r>
        <w:br/>
      </w:r>
      <w:r>
        <w:rPr>
          <w:rFonts w:ascii="Times New Roman"/>
          <w:b w:val="false"/>
          <w:i w:val="false"/>
          <w:color w:val="000000"/>
          <w:sz w:val="28"/>
        </w:rPr>
        <w:t>_____________М. Т. Жумалиев</w:t>
      </w:r>
      <w:r>
        <w:br/>
      </w:r>
      <w:r>
        <w:rPr>
          <w:rFonts w:ascii="Times New Roman"/>
          <w:b w:val="false"/>
          <w:i w:val="false"/>
          <w:color w:val="000000"/>
          <w:sz w:val="28"/>
        </w:rPr>
        <w:t>17.03.2014 ж.</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әкімінің</w:t>
            </w:r>
            <w:r>
              <w:br/>
            </w:r>
            <w:r>
              <w:rPr>
                <w:rFonts w:ascii="Times New Roman"/>
                <w:b w:val="false"/>
                <w:i w:val="false"/>
                <w:color w:val="000000"/>
                <w:sz w:val="20"/>
              </w:rPr>
              <w:t>2014 жылғы 17 наурыздағы</w:t>
            </w:r>
            <w:r>
              <w:br/>
            </w:r>
            <w:r>
              <w:rPr>
                <w:rFonts w:ascii="Times New Roman"/>
                <w:b w:val="false"/>
                <w:i w:val="false"/>
                <w:color w:val="000000"/>
                <w:sz w:val="20"/>
              </w:rPr>
              <w:t>№ 3 шешіміне қосымша</w:t>
            </w:r>
          </w:p>
        </w:tc>
      </w:tr>
    </w:tbl>
    <w:bookmarkStart w:name="z10" w:id="5"/>
    <w:p>
      <w:pPr>
        <w:spacing w:after="0"/>
        <w:ind w:left="0"/>
        <w:jc w:val="left"/>
      </w:pPr>
      <w:r>
        <w:rPr>
          <w:rFonts w:ascii="Times New Roman"/>
          <w:b/>
          <w:i w:val="false"/>
          <w:color w:val="000000"/>
        </w:rPr>
        <w:t xml:space="preserve"> Жаңақала ауданы аумағындағы сайлау учаскелері</w:t>
      </w:r>
    </w:p>
    <w:bookmarkEnd w:id="5"/>
    <w:bookmarkStart w:name="z11" w:id="6"/>
    <w:p>
      <w:pPr>
        <w:spacing w:after="0"/>
        <w:ind w:left="0"/>
        <w:jc w:val="both"/>
      </w:pPr>
      <w:r>
        <w:rPr>
          <w:rFonts w:ascii="Times New Roman"/>
          <w:b w:val="false"/>
          <w:i w:val="false"/>
          <w:color w:val="000000"/>
          <w:sz w:val="28"/>
        </w:rPr>
        <w:t>
      № 112 сайлау учаскесі</w:t>
      </w:r>
    </w:p>
    <w:bookmarkEnd w:id="6"/>
    <w:bookmarkStart w:name="z12" w:id="7"/>
    <w:p>
      <w:pPr>
        <w:spacing w:after="0"/>
        <w:ind w:left="0"/>
        <w:jc w:val="both"/>
      </w:pPr>
      <w:r>
        <w:rPr>
          <w:rFonts w:ascii="Times New Roman"/>
          <w:b w:val="false"/>
          <w:i w:val="false"/>
          <w:color w:val="000000"/>
          <w:sz w:val="28"/>
        </w:rPr>
        <w:t>
      Орналасқан жері: Пятимар ауылы, ауылдық мәдениет үйінің ғимараты.</w:t>
      </w:r>
    </w:p>
    <w:bookmarkEnd w:id="7"/>
    <w:bookmarkStart w:name="z13" w:id="8"/>
    <w:p>
      <w:pPr>
        <w:spacing w:after="0"/>
        <w:ind w:left="0"/>
        <w:jc w:val="both"/>
      </w:pPr>
      <w:r>
        <w:rPr>
          <w:rFonts w:ascii="Times New Roman"/>
          <w:b w:val="false"/>
          <w:i w:val="false"/>
          <w:color w:val="000000"/>
          <w:sz w:val="28"/>
        </w:rPr>
        <w:t>
      Шекарасы: Пятимар ауылы, Б. Губашев, Мәмен, М. Әуезов, Габдуллин, Борисов, Буденный, Пятимардың 70 жылдығы, Бейбітшілік, Гагарин, Құрманғазы, Абай көшелері және Бөгет қыстағы.</w:t>
      </w:r>
    </w:p>
    <w:bookmarkEnd w:id="8"/>
    <w:bookmarkStart w:name="z14" w:id="9"/>
    <w:p>
      <w:pPr>
        <w:spacing w:after="0"/>
        <w:ind w:left="0"/>
        <w:jc w:val="both"/>
      </w:pPr>
      <w:r>
        <w:rPr>
          <w:rFonts w:ascii="Times New Roman"/>
          <w:b w:val="false"/>
          <w:i w:val="false"/>
          <w:color w:val="000000"/>
          <w:sz w:val="28"/>
        </w:rPr>
        <w:t>
      № 113 сайлау учаскесі</w:t>
      </w:r>
    </w:p>
    <w:bookmarkEnd w:id="9"/>
    <w:bookmarkStart w:name="z15" w:id="10"/>
    <w:p>
      <w:pPr>
        <w:spacing w:after="0"/>
        <w:ind w:left="0"/>
        <w:jc w:val="both"/>
      </w:pPr>
      <w:r>
        <w:rPr>
          <w:rFonts w:ascii="Times New Roman"/>
          <w:b w:val="false"/>
          <w:i w:val="false"/>
          <w:color w:val="000000"/>
          <w:sz w:val="28"/>
        </w:rPr>
        <w:t>
      Орналасқан жері: Аққұс ауылы, "Жаңақала аудандық білім беру бөлімінің "Аққұс бастауыш білім беретін мектебі" коммуналдық мемлекеттік мекемесінің ғимараты.</w:t>
      </w:r>
    </w:p>
    <w:bookmarkEnd w:id="10"/>
    <w:bookmarkStart w:name="z16" w:id="11"/>
    <w:p>
      <w:pPr>
        <w:spacing w:after="0"/>
        <w:ind w:left="0"/>
        <w:jc w:val="both"/>
      </w:pPr>
      <w:r>
        <w:rPr>
          <w:rFonts w:ascii="Times New Roman"/>
          <w:b w:val="false"/>
          <w:i w:val="false"/>
          <w:color w:val="000000"/>
          <w:sz w:val="28"/>
        </w:rPr>
        <w:t>
      Шекарасы: Аққұс ауылы, Керей, Атау, Омарқыстау қыстақтар.</w:t>
      </w:r>
    </w:p>
    <w:bookmarkEnd w:id="11"/>
    <w:bookmarkStart w:name="z17" w:id="12"/>
    <w:p>
      <w:pPr>
        <w:spacing w:after="0"/>
        <w:ind w:left="0"/>
        <w:jc w:val="both"/>
      </w:pPr>
      <w:r>
        <w:rPr>
          <w:rFonts w:ascii="Times New Roman"/>
          <w:b w:val="false"/>
          <w:i w:val="false"/>
          <w:color w:val="000000"/>
          <w:sz w:val="28"/>
        </w:rPr>
        <w:t>
      № 114 сайлау учаскесі</w:t>
      </w:r>
    </w:p>
    <w:bookmarkEnd w:id="12"/>
    <w:bookmarkStart w:name="z18" w:id="13"/>
    <w:p>
      <w:pPr>
        <w:spacing w:after="0"/>
        <w:ind w:left="0"/>
        <w:jc w:val="both"/>
      </w:pPr>
      <w:r>
        <w:rPr>
          <w:rFonts w:ascii="Times New Roman"/>
          <w:b w:val="false"/>
          <w:i w:val="false"/>
          <w:color w:val="000000"/>
          <w:sz w:val="28"/>
        </w:rPr>
        <w:t>
      Орналасқан жері: Бірлік ауылы, ауылдық мәдениет үйінің ғимараты.</w:t>
      </w:r>
    </w:p>
    <w:bookmarkEnd w:id="13"/>
    <w:bookmarkStart w:name="z19" w:id="14"/>
    <w:p>
      <w:pPr>
        <w:spacing w:after="0"/>
        <w:ind w:left="0"/>
        <w:jc w:val="both"/>
      </w:pPr>
      <w:r>
        <w:rPr>
          <w:rFonts w:ascii="Times New Roman"/>
          <w:b w:val="false"/>
          <w:i w:val="false"/>
          <w:color w:val="000000"/>
          <w:sz w:val="28"/>
        </w:rPr>
        <w:t>
      Шекарасы: Бірлік ауылы, М. Мирманов, Қазақ ССР 60 жылдық, Д. Нұрпейісова, Қ. Жүсібалиев, Бірлік, И. Тайманов көшелері және Подстанция, АЗС, Машдвор, Мортық-Жандарбек қыстақтар.</w:t>
      </w:r>
    </w:p>
    <w:bookmarkEnd w:id="14"/>
    <w:bookmarkStart w:name="z20" w:id="15"/>
    <w:p>
      <w:pPr>
        <w:spacing w:after="0"/>
        <w:ind w:left="0"/>
        <w:jc w:val="both"/>
      </w:pPr>
      <w:r>
        <w:rPr>
          <w:rFonts w:ascii="Times New Roman"/>
          <w:b w:val="false"/>
          <w:i w:val="false"/>
          <w:color w:val="000000"/>
          <w:sz w:val="28"/>
        </w:rPr>
        <w:t>
      № 115 сайлау учаскесі</w:t>
      </w:r>
    </w:p>
    <w:bookmarkEnd w:id="15"/>
    <w:bookmarkStart w:name="z21" w:id="16"/>
    <w:p>
      <w:pPr>
        <w:spacing w:after="0"/>
        <w:ind w:left="0"/>
        <w:jc w:val="both"/>
      </w:pPr>
      <w:r>
        <w:rPr>
          <w:rFonts w:ascii="Times New Roman"/>
          <w:b w:val="false"/>
          <w:i w:val="false"/>
          <w:color w:val="000000"/>
          <w:sz w:val="28"/>
        </w:rPr>
        <w:t>
      Орналасқан жері: Ақбалшық ауылы, ауылдық клубтың ғимараты.</w:t>
      </w:r>
    </w:p>
    <w:bookmarkEnd w:id="16"/>
    <w:bookmarkStart w:name="z22" w:id="17"/>
    <w:p>
      <w:pPr>
        <w:spacing w:after="0"/>
        <w:ind w:left="0"/>
        <w:jc w:val="both"/>
      </w:pPr>
      <w:r>
        <w:rPr>
          <w:rFonts w:ascii="Times New Roman"/>
          <w:b w:val="false"/>
          <w:i w:val="false"/>
          <w:color w:val="000000"/>
          <w:sz w:val="28"/>
        </w:rPr>
        <w:t>
      Шекарасы: Ақбалшық ауылы, Тасоңғар, Шөпоңғар, Өзекбай, Пінайыл, Ақтан, Қой-Саралжын, Мортық-Боранбай, Кіші-Мортық, Шошақмола, Сиыр-Саралжын, Сәңкібай, Дембей, Қоғалы - 1, Сиыркөл - 1, Сиыркөл - 2, Ефим, Қосмырза, Жалтыркөл қыстақтар.</w:t>
      </w:r>
    </w:p>
    <w:bookmarkEnd w:id="17"/>
    <w:bookmarkStart w:name="z23" w:id="18"/>
    <w:p>
      <w:pPr>
        <w:spacing w:after="0"/>
        <w:ind w:left="0"/>
        <w:jc w:val="both"/>
      </w:pPr>
      <w:r>
        <w:rPr>
          <w:rFonts w:ascii="Times New Roman"/>
          <w:b w:val="false"/>
          <w:i w:val="false"/>
          <w:color w:val="000000"/>
          <w:sz w:val="28"/>
        </w:rPr>
        <w:t>
      № 116 сайлау учаскесі</w:t>
      </w:r>
    </w:p>
    <w:bookmarkEnd w:id="18"/>
    <w:bookmarkStart w:name="z24" w:id="19"/>
    <w:p>
      <w:pPr>
        <w:spacing w:after="0"/>
        <w:ind w:left="0"/>
        <w:jc w:val="both"/>
      </w:pPr>
      <w:r>
        <w:rPr>
          <w:rFonts w:ascii="Times New Roman"/>
          <w:b w:val="false"/>
          <w:i w:val="false"/>
          <w:color w:val="000000"/>
          <w:sz w:val="28"/>
        </w:rPr>
        <w:t>
      Орналасқан жері: Үшкемпір ауылы, "Жаңақала аудандық білім беру бөлімінің "Отгон бастауыш білім беретін мектебі" коммуналдық мемлекеттік мекемесінің ғимараты.</w:t>
      </w:r>
    </w:p>
    <w:bookmarkEnd w:id="19"/>
    <w:bookmarkStart w:name="z25" w:id="20"/>
    <w:p>
      <w:pPr>
        <w:spacing w:after="0"/>
        <w:ind w:left="0"/>
        <w:jc w:val="both"/>
      </w:pPr>
      <w:r>
        <w:rPr>
          <w:rFonts w:ascii="Times New Roman"/>
          <w:b w:val="false"/>
          <w:i w:val="false"/>
          <w:color w:val="000000"/>
          <w:sz w:val="28"/>
        </w:rPr>
        <w:t>
      Шекарасы: Үшкемпір ауылы, Қожақ, Иманбай-Батық, Сапар-Батық, Тулақбай, Сейтқызыл, Жолқызыл, Көңішке, Қаразагөн, Қоғалы-2, Самен, Тасқұдық, Жыра - 1, Жыра - 2, Тұрдығұл, Өтепбай, Еділсор қыстақтар.</w:t>
      </w:r>
    </w:p>
    <w:bookmarkEnd w:id="20"/>
    <w:bookmarkStart w:name="z26" w:id="21"/>
    <w:p>
      <w:pPr>
        <w:spacing w:after="0"/>
        <w:ind w:left="0"/>
        <w:jc w:val="both"/>
      </w:pPr>
      <w:r>
        <w:rPr>
          <w:rFonts w:ascii="Times New Roman"/>
          <w:b w:val="false"/>
          <w:i w:val="false"/>
          <w:color w:val="000000"/>
          <w:sz w:val="28"/>
        </w:rPr>
        <w:t>
      № 117 сайлау учаскесі</w:t>
      </w:r>
    </w:p>
    <w:bookmarkEnd w:id="21"/>
    <w:bookmarkStart w:name="z27" w:id="22"/>
    <w:p>
      <w:pPr>
        <w:spacing w:after="0"/>
        <w:ind w:left="0"/>
        <w:jc w:val="both"/>
      </w:pPr>
      <w:r>
        <w:rPr>
          <w:rFonts w:ascii="Times New Roman"/>
          <w:b w:val="false"/>
          <w:i w:val="false"/>
          <w:color w:val="000000"/>
          <w:sz w:val="28"/>
        </w:rPr>
        <w:t>
      Орналасқан жері: Жаңажол ауылы, "Жаңақала аудандық білім беру бөлімінің "Айдархан жалпы орта білім беретін мектебі" коммуналдық мемлекеттік мекемесінің ғимараты.</w:t>
      </w:r>
    </w:p>
    <w:bookmarkEnd w:id="22"/>
    <w:bookmarkStart w:name="z28" w:id="23"/>
    <w:p>
      <w:pPr>
        <w:spacing w:after="0"/>
        <w:ind w:left="0"/>
        <w:jc w:val="both"/>
      </w:pPr>
      <w:r>
        <w:rPr>
          <w:rFonts w:ascii="Times New Roman"/>
          <w:b w:val="false"/>
          <w:i w:val="false"/>
          <w:color w:val="000000"/>
          <w:sz w:val="28"/>
        </w:rPr>
        <w:t>
      Шекарасы: Жаңажол ауылы, Б. Кенжегулов, Д. Суханов, Абай, Айдархан, М. Маметова, С. Лұқпанов, М. Шоқаев көшелері және Плантация қыстағы.</w:t>
      </w:r>
    </w:p>
    <w:bookmarkEnd w:id="23"/>
    <w:bookmarkStart w:name="z29" w:id="24"/>
    <w:p>
      <w:pPr>
        <w:spacing w:after="0"/>
        <w:ind w:left="0"/>
        <w:jc w:val="both"/>
      </w:pPr>
      <w:r>
        <w:rPr>
          <w:rFonts w:ascii="Times New Roman"/>
          <w:b w:val="false"/>
          <w:i w:val="false"/>
          <w:color w:val="000000"/>
          <w:sz w:val="28"/>
        </w:rPr>
        <w:t>
      № 118 сайлау учаскесі</w:t>
      </w:r>
    </w:p>
    <w:bookmarkEnd w:id="24"/>
    <w:bookmarkStart w:name="z30" w:id="25"/>
    <w:p>
      <w:pPr>
        <w:spacing w:after="0"/>
        <w:ind w:left="0"/>
        <w:jc w:val="both"/>
      </w:pPr>
      <w:r>
        <w:rPr>
          <w:rFonts w:ascii="Times New Roman"/>
          <w:b w:val="false"/>
          <w:i w:val="false"/>
          <w:color w:val="000000"/>
          <w:sz w:val="28"/>
        </w:rPr>
        <w:t>
      Орналасқан жері: Кіші Айдархан ауылы, "Жаңақала ауданының Кіші Айдархан бастауыш білім беретін мектебі" коммуналдық мемлекеттік мекемесінің ғимараты.</w:t>
      </w:r>
    </w:p>
    <w:bookmarkEnd w:id="25"/>
    <w:bookmarkStart w:name="z31" w:id="26"/>
    <w:p>
      <w:pPr>
        <w:spacing w:after="0"/>
        <w:ind w:left="0"/>
        <w:jc w:val="both"/>
      </w:pPr>
      <w:r>
        <w:rPr>
          <w:rFonts w:ascii="Times New Roman"/>
          <w:b w:val="false"/>
          <w:i w:val="false"/>
          <w:color w:val="000000"/>
          <w:sz w:val="28"/>
        </w:rPr>
        <w:t>
      Шекарасы: Кіші Айдархан ауылы, Жаңаорын, Савенко, ПМК, Батыр, Терңқұдық, Кіші Қарасу, Теңдік, Жастұлпар, Оңғарорын, Фазлиорын, Сегізкебен, Баубек, Қушығанақ, Жырғансай қыстақтар.</w:t>
      </w:r>
    </w:p>
    <w:bookmarkEnd w:id="26"/>
    <w:bookmarkStart w:name="z32" w:id="27"/>
    <w:p>
      <w:pPr>
        <w:spacing w:after="0"/>
        <w:ind w:left="0"/>
        <w:jc w:val="both"/>
      </w:pPr>
      <w:r>
        <w:rPr>
          <w:rFonts w:ascii="Times New Roman"/>
          <w:b w:val="false"/>
          <w:i w:val="false"/>
          <w:color w:val="000000"/>
          <w:sz w:val="28"/>
        </w:rPr>
        <w:t>
      № 119 сайлау учаскесі</w:t>
      </w:r>
    </w:p>
    <w:bookmarkEnd w:id="27"/>
    <w:bookmarkStart w:name="z33" w:id="28"/>
    <w:p>
      <w:pPr>
        <w:spacing w:after="0"/>
        <w:ind w:left="0"/>
        <w:jc w:val="both"/>
      </w:pPr>
      <w:r>
        <w:rPr>
          <w:rFonts w:ascii="Times New Roman"/>
          <w:b w:val="false"/>
          <w:i w:val="false"/>
          <w:color w:val="000000"/>
          <w:sz w:val="28"/>
        </w:rPr>
        <w:t>
      Орналасқан жері: Сарыкөл ауылы, ауылдық клубтың ғимараты.</w:t>
      </w:r>
    </w:p>
    <w:bookmarkEnd w:id="28"/>
    <w:bookmarkStart w:name="z34" w:id="29"/>
    <w:p>
      <w:pPr>
        <w:spacing w:after="0"/>
        <w:ind w:left="0"/>
        <w:jc w:val="both"/>
      </w:pPr>
      <w:r>
        <w:rPr>
          <w:rFonts w:ascii="Times New Roman"/>
          <w:b w:val="false"/>
          <w:i w:val="false"/>
          <w:color w:val="000000"/>
          <w:sz w:val="28"/>
        </w:rPr>
        <w:t>
      Шекарасы: Сарыкөл ауылы, Жорта, Постройка, Ақмола, Мардан, Мұстафа, Нәрік, Дауымбақ, Дүйсенбай, Қаражігіт, Тұщыөзек, Сайхы қыстақтар.</w:t>
      </w:r>
    </w:p>
    <w:bookmarkEnd w:id="29"/>
    <w:bookmarkStart w:name="z35" w:id="30"/>
    <w:p>
      <w:pPr>
        <w:spacing w:after="0"/>
        <w:ind w:left="0"/>
        <w:jc w:val="both"/>
      </w:pPr>
      <w:r>
        <w:rPr>
          <w:rFonts w:ascii="Times New Roman"/>
          <w:b w:val="false"/>
          <w:i w:val="false"/>
          <w:color w:val="000000"/>
          <w:sz w:val="28"/>
        </w:rPr>
        <w:t>
      № 120 сайлау учаскесі</w:t>
      </w:r>
    </w:p>
    <w:bookmarkEnd w:id="30"/>
    <w:bookmarkStart w:name="z36" w:id="31"/>
    <w:p>
      <w:pPr>
        <w:spacing w:after="0"/>
        <w:ind w:left="0"/>
        <w:jc w:val="both"/>
      </w:pPr>
      <w:r>
        <w:rPr>
          <w:rFonts w:ascii="Times New Roman"/>
          <w:b w:val="false"/>
          <w:i w:val="false"/>
          <w:color w:val="000000"/>
          <w:sz w:val="28"/>
        </w:rPr>
        <w:t>
      Орналасқан жері: Саралжын ауылы, "Жаңақала ауданының Саралжын бастауыш білім беретін мектебі" коммуналдық мемлекеттік мекемесінің ғимараты.</w:t>
      </w:r>
    </w:p>
    <w:bookmarkEnd w:id="31"/>
    <w:bookmarkStart w:name="z37" w:id="32"/>
    <w:p>
      <w:pPr>
        <w:spacing w:after="0"/>
        <w:ind w:left="0"/>
        <w:jc w:val="both"/>
      </w:pPr>
      <w:r>
        <w:rPr>
          <w:rFonts w:ascii="Times New Roman"/>
          <w:b w:val="false"/>
          <w:i w:val="false"/>
          <w:color w:val="000000"/>
          <w:sz w:val="28"/>
        </w:rPr>
        <w:t>
      Шекарасы: Саралжын ауылы, Тоңаша, Шоқа, Қырғын, Үшқызыл, Балапан, Тасқұдық, Қоңырқұдық, Қақпанқызыл, Қартабай, Жолқызыл, Шеру қыстақтар.</w:t>
      </w:r>
    </w:p>
    <w:bookmarkEnd w:id="32"/>
    <w:bookmarkStart w:name="z38" w:id="33"/>
    <w:p>
      <w:pPr>
        <w:spacing w:after="0"/>
        <w:ind w:left="0"/>
        <w:jc w:val="both"/>
      </w:pPr>
      <w:r>
        <w:rPr>
          <w:rFonts w:ascii="Times New Roman"/>
          <w:b w:val="false"/>
          <w:i w:val="false"/>
          <w:color w:val="000000"/>
          <w:sz w:val="28"/>
        </w:rPr>
        <w:t>
      № 121 сайлау учаскесі</w:t>
      </w:r>
    </w:p>
    <w:bookmarkEnd w:id="33"/>
    <w:bookmarkStart w:name="z39" w:id="34"/>
    <w:p>
      <w:pPr>
        <w:spacing w:after="0"/>
        <w:ind w:left="0"/>
        <w:jc w:val="both"/>
      </w:pPr>
      <w:r>
        <w:rPr>
          <w:rFonts w:ascii="Times New Roman"/>
          <w:b w:val="false"/>
          <w:i w:val="false"/>
          <w:color w:val="000000"/>
          <w:sz w:val="28"/>
        </w:rPr>
        <w:t>
      Орналасқан жері: Жаңақазан ауылы, ауылдық мәдениет үйінің ғимараты.</w:t>
      </w:r>
    </w:p>
    <w:bookmarkEnd w:id="34"/>
    <w:bookmarkStart w:name="z40" w:id="35"/>
    <w:p>
      <w:pPr>
        <w:spacing w:after="0"/>
        <w:ind w:left="0"/>
        <w:jc w:val="both"/>
      </w:pPr>
      <w:r>
        <w:rPr>
          <w:rFonts w:ascii="Times New Roman"/>
          <w:b w:val="false"/>
          <w:i w:val="false"/>
          <w:color w:val="000000"/>
          <w:sz w:val="28"/>
        </w:rPr>
        <w:t>
      Шекарасы: Жаңақазан ауылы, Қадыр, Құрмаш, Шағала, Әли, Нұғман, Қази, Батау, Қалмақшағыл, Қатия, Қайролла, Айтжан, Әтім, Құспан, Жүніс, Молдамұрат, Шәкібай, Үмбет, Теміршариф, Дөңгелек, Бекбике, Ақсерке, Захар, Жаңаорын, Төлеген, Тленші қыстақтар.</w:t>
      </w:r>
    </w:p>
    <w:bookmarkEnd w:id="35"/>
    <w:bookmarkStart w:name="z41" w:id="36"/>
    <w:p>
      <w:pPr>
        <w:spacing w:after="0"/>
        <w:ind w:left="0"/>
        <w:jc w:val="both"/>
      </w:pPr>
      <w:r>
        <w:rPr>
          <w:rFonts w:ascii="Times New Roman"/>
          <w:b w:val="false"/>
          <w:i w:val="false"/>
          <w:color w:val="000000"/>
          <w:sz w:val="28"/>
        </w:rPr>
        <w:t>
      № 122 сайлау учаскесі</w:t>
      </w:r>
    </w:p>
    <w:bookmarkEnd w:id="36"/>
    <w:bookmarkStart w:name="z42" w:id="37"/>
    <w:p>
      <w:pPr>
        <w:spacing w:after="0"/>
        <w:ind w:left="0"/>
        <w:jc w:val="both"/>
      </w:pPr>
      <w:r>
        <w:rPr>
          <w:rFonts w:ascii="Times New Roman"/>
          <w:b w:val="false"/>
          <w:i w:val="false"/>
          <w:color w:val="000000"/>
          <w:sz w:val="28"/>
        </w:rPr>
        <w:t>
      Орналасқан жері: Жуалыой ауылы, ауылдық клубтың ғимараты.</w:t>
      </w:r>
    </w:p>
    <w:bookmarkEnd w:id="37"/>
    <w:bookmarkStart w:name="z43" w:id="38"/>
    <w:p>
      <w:pPr>
        <w:spacing w:after="0"/>
        <w:ind w:left="0"/>
        <w:jc w:val="both"/>
      </w:pPr>
      <w:r>
        <w:rPr>
          <w:rFonts w:ascii="Times New Roman"/>
          <w:b w:val="false"/>
          <w:i w:val="false"/>
          <w:color w:val="000000"/>
          <w:sz w:val="28"/>
        </w:rPr>
        <w:t>
      Шекарасы: Жуалыой ауылы, Сарыбай, Қойқұм, Мұқан, Дәулет, Құти, Байкенже, Қабыл, Ешкі, Әбіл, Тлекқабыл, Асабай, Мырзабай, Қабден, Аманғали, Балдырған, Бұзауой, Үшқұдық, Әйіпсай, Бақау қыстақтар.</w:t>
      </w:r>
    </w:p>
    <w:bookmarkEnd w:id="38"/>
    <w:bookmarkStart w:name="z44" w:id="39"/>
    <w:p>
      <w:pPr>
        <w:spacing w:after="0"/>
        <w:ind w:left="0"/>
        <w:jc w:val="both"/>
      </w:pPr>
      <w:r>
        <w:rPr>
          <w:rFonts w:ascii="Times New Roman"/>
          <w:b w:val="false"/>
          <w:i w:val="false"/>
          <w:color w:val="000000"/>
          <w:sz w:val="28"/>
        </w:rPr>
        <w:t>
      № 123 сайлау учаскесі</w:t>
      </w:r>
    </w:p>
    <w:bookmarkEnd w:id="39"/>
    <w:bookmarkStart w:name="z45" w:id="40"/>
    <w:p>
      <w:pPr>
        <w:spacing w:after="0"/>
        <w:ind w:left="0"/>
        <w:jc w:val="both"/>
      </w:pPr>
      <w:r>
        <w:rPr>
          <w:rFonts w:ascii="Times New Roman"/>
          <w:b w:val="false"/>
          <w:i w:val="false"/>
          <w:color w:val="000000"/>
          <w:sz w:val="28"/>
        </w:rPr>
        <w:t>
      Орналасқан жері: Борық ауылы, "Жаңақала аудандық білім беру бөлімінің "Борық бастауыш білім беретін мектебі" коммуналдық мемлекеттік мекемесінің ғимараты.</w:t>
      </w:r>
    </w:p>
    <w:bookmarkEnd w:id="40"/>
    <w:bookmarkStart w:name="z46" w:id="41"/>
    <w:p>
      <w:pPr>
        <w:spacing w:after="0"/>
        <w:ind w:left="0"/>
        <w:jc w:val="both"/>
      </w:pPr>
      <w:r>
        <w:rPr>
          <w:rFonts w:ascii="Times New Roman"/>
          <w:b w:val="false"/>
          <w:i w:val="false"/>
          <w:color w:val="000000"/>
          <w:sz w:val="28"/>
        </w:rPr>
        <w:t>
      Шекарасы: Борық ауылы, Қожан, Беспай, Қособа, Қошпан, Бесоба, Қадырқұл, Сағатерек қыстақтар.</w:t>
      </w:r>
    </w:p>
    <w:bookmarkEnd w:id="41"/>
    <w:bookmarkStart w:name="z47" w:id="42"/>
    <w:p>
      <w:pPr>
        <w:spacing w:after="0"/>
        <w:ind w:left="0"/>
        <w:jc w:val="both"/>
      </w:pPr>
      <w:r>
        <w:rPr>
          <w:rFonts w:ascii="Times New Roman"/>
          <w:b w:val="false"/>
          <w:i w:val="false"/>
          <w:color w:val="000000"/>
          <w:sz w:val="28"/>
        </w:rPr>
        <w:t>
      № 124 сайлау учаскесі</w:t>
      </w:r>
    </w:p>
    <w:bookmarkEnd w:id="42"/>
    <w:bookmarkStart w:name="z48" w:id="43"/>
    <w:p>
      <w:pPr>
        <w:spacing w:after="0"/>
        <w:ind w:left="0"/>
        <w:jc w:val="both"/>
      </w:pPr>
      <w:r>
        <w:rPr>
          <w:rFonts w:ascii="Times New Roman"/>
          <w:b w:val="false"/>
          <w:i w:val="false"/>
          <w:color w:val="000000"/>
          <w:sz w:val="28"/>
        </w:rPr>
        <w:t>
      Орналасқан жері: Плантация ауылы, "Жаңақала аудандық білім беру бөлімінің "Плантация бастауыш білім беретін мектебі" коммуналдық мемлекеттік мекемесінің ғимараты.</w:t>
      </w:r>
    </w:p>
    <w:bookmarkEnd w:id="43"/>
    <w:bookmarkStart w:name="z49" w:id="44"/>
    <w:p>
      <w:pPr>
        <w:spacing w:after="0"/>
        <w:ind w:left="0"/>
        <w:jc w:val="both"/>
      </w:pPr>
      <w:r>
        <w:rPr>
          <w:rFonts w:ascii="Times New Roman"/>
          <w:b w:val="false"/>
          <w:i w:val="false"/>
          <w:color w:val="000000"/>
          <w:sz w:val="28"/>
        </w:rPr>
        <w:t>
      Шекарасы: Плантация ауылы, Қызылоба, Зейнеп, Телятово, Қамыстыкөл, Байтал, Сарышығанақ, Жапақ, Мұханбет, Қарамола қыстақтар.</w:t>
      </w:r>
    </w:p>
    <w:bookmarkEnd w:id="44"/>
    <w:bookmarkStart w:name="z50" w:id="45"/>
    <w:p>
      <w:pPr>
        <w:spacing w:after="0"/>
        <w:ind w:left="0"/>
        <w:jc w:val="both"/>
      </w:pPr>
      <w:r>
        <w:rPr>
          <w:rFonts w:ascii="Times New Roman"/>
          <w:b w:val="false"/>
          <w:i w:val="false"/>
          <w:color w:val="000000"/>
          <w:sz w:val="28"/>
        </w:rPr>
        <w:t>
      № 125 сайлау учаскесі</w:t>
      </w:r>
    </w:p>
    <w:bookmarkEnd w:id="45"/>
    <w:bookmarkStart w:name="z51" w:id="46"/>
    <w:p>
      <w:pPr>
        <w:spacing w:after="0"/>
        <w:ind w:left="0"/>
        <w:jc w:val="both"/>
      </w:pPr>
      <w:r>
        <w:rPr>
          <w:rFonts w:ascii="Times New Roman"/>
          <w:b w:val="false"/>
          <w:i w:val="false"/>
          <w:color w:val="000000"/>
          <w:sz w:val="28"/>
        </w:rPr>
        <w:t>
      Орналасқан жері: Көпжасар ауылы, ауылдық мәдениет үйінің ғимараты.</w:t>
      </w:r>
    </w:p>
    <w:bookmarkEnd w:id="46"/>
    <w:bookmarkStart w:name="z52" w:id="47"/>
    <w:p>
      <w:pPr>
        <w:spacing w:after="0"/>
        <w:ind w:left="0"/>
        <w:jc w:val="both"/>
      </w:pPr>
      <w:r>
        <w:rPr>
          <w:rFonts w:ascii="Times New Roman"/>
          <w:b w:val="false"/>
          <w:i w:val="false"/>
          <w:color w:val="000000"/>
          <w:sz w:val="28"/>
        </w:rPr>
        <w:t>
      Шекарасы: Көпжасар ауылы, Жаңа Құрылыс, Садовая, Баймуханова, Көпжасар, Ғабит, Б. Момышұлы, Ф. Баймағанбетов, Қ. Қаздаев, Д. Нұрпейісова, И. Абуғалиев, А. Иманов, Барша көшелері және Үштас, Қайыр, Қазбай - 1, Қазбай - 2, Қаттықұдық, Өгізқұдық, Түйеқұдық, Досан - 1, Досан - 2, Қосшыңырау, Шарап, Бозайғыр, Аққұдық Қандыкөл қыстақтар.</w:t>
      </w:r>
    </w:p>
    <w:bookmarkEnd w:id="47"/>
    <w:bookmarkStart w:name="z53" w:id="48"/>
    <w:p>
      <w:pPr>
        <w:spacing w:after="0"/>
        <w:ind w:left="0"/>
        <w:jc w:val="both"/>
      </w:pPr>
      <w:r>
        <w:rPr>
          <w:rFonts w:ascii="Times New Roman"/>
          <w:b w:val="false"/>
          <w:i w:val="false"/>
          <w:color w:val="000000"/>
          <w:sz w:val="28"/>
        </w:rPr>
        <w:t>
      № 126 сайлау учаскесі</w:t>
      </w:r>
    </w:p>
    <w:bookmarkEnd w:id="48"/>
    <w:bookmarkStart w:name="z54" w:id="49"/>
    <w:p>
      <w:pPr>
        <w:spacing w:after="0"/>
        <w:ind w:left="0"/>
        <w:jc w:val="both"/>
      </w:pPr>
      <w:r>
        <w:rPr>
          <w:rFonts w:ascii="Times New Roman"/>
          <w:b w:val="false"/>
          <w:i w:val="false"/>
          <w:color w:val="000000"/>
          <w:sz w:val="28"/>
        </w:rPr>
        <w:t>
      Орналасқан жері: Салтанат ауылы, медициналық пунктінің ғимараты.</w:t>
      </w:r>
    </w:p>
    <w:bookmarkEnd w:id="49"/>
    <w:bookmarkStart w:name="z55" w:id="50"/>
    <w:p>
      <w:pPr>
        <w:spacing w:after="0"/>
        <w:ind w:left="0"/>
        <w:jc w:val="both"/>
      </w:pPr>
      <w:r>
        <w:rPr>
          <w:rFonts w:ascii="Times New Roman"/>
          <w:b w:val="false"/>
          <w:i w:val="false"/>
          <w:color w:val="000000"/>
          <w:sz w:val="28"/>
        </w:rPr>
        <w:t>
      Шекарасы: Салтанат ауылы, Кіші Салтанат, Қоңырқұдық, Көзбен, Айпара, Інгенөлген, Саздыбөлек, Ащықызыл қыстақтар.</w:t>
      </w:r>
    </w:p>
    <w:bookmarkEnd w:id="50"/>
    <w:bookmarkStart w:name="z56" w:id="51"/>
    <w:p>
      <w:pPr>
        <w:spacing w:after="0"/>
        <w:ind w:left="0"/>
        <w:jc w:val="both"/>
      </w:pPr>
      <w:r>
        <w:rPr>
          <w:rFonts w:ascii="Times New Roman"/>
          <w:b w:val="false"/>
          <w:i w:val="false"/>
          <w:color w:val="000000"/>
          <w:sz w:val="28"/>
        </w:rPr>
        <w:t>
      № 127 сайлау учаскесі</w:t>
      </w:r>
    </w:p>
    <w:bookmarkEnd w:id="51"/>
    <w:bookmarkStart w:name="z57" w:id="52"/>
    <w:p>
      <w:pPr>
        <w:spacing w:after="0"/>
        <w:ind w:left="0"/>
        <w:jc w:val="both"/>
      </w:pPr>
      <w:r>
        <w:rPr>
          <w:rFonts w:ascii="Times New Roman"/>
          <w:b w:val="false"/>
          <w:i w:val="false"/>
          <w:color w:val="000000"/>
          <w:sz w:val="28"/>
        </w:rPr>
        <w:t>
      Орналасқан жері: Жаңақала ауылы, Жаңақала аудандық мәдениет бөлімінің "Жаңақала аудандық мәдени - демалыс орталығы" мемлекеттік коммуналдық қазыналық кәсіпорнының ғимараты.</w:t>
      </w:r>
    </w:p>
    <w:bookmarkEnd w:id="52"/>
    <w:bookmarkStart w:name="z58" w:id="53"/>
    <w:p>
      <w:pPr>
        <w:spacing w:after="0"/>
        <w:ind w:left="0"/>
        <w:jc w:val="both"/>
      </w:pPr>
      <w:r>
        <w:rPr>
          <w:rFonts w:ascii="Times New Roman"/>
          <w:b w:val="false"/>
          <w:i w:val="false"/>
          <w:color w:val="000000"/>
          <w:sz w:val="28"/>
        </w:rPr>
        <w:t>
      Шекарасы: Жаңақала ауылы, Құрманғазы, Желтоқсан, Б. Қарменов, С. Датұлы, Ферма, М. Маметова, А. Оразбаева, Ұ. Рахматуллин, Қ. Меңдалиев, А. Жантурин, Астана, І. Еділбаев, А. Дауылбаев, Х. Маданов, Мәмен, Ә. Нарымбетов, Е. Орақбаев, Ғ. Салықов, О. Қабиғожин, Халықтар Достығы көшелері және "Болашақ" ықшам ауданы.</w:t>
      </w:r>
    </w:p>
    <w:bookmarkEnd w:id="53"/>
    <w:bookmarkStart w:name="z59" w:id="54"/>
    <w:p>
      <w:pPr>
        <w:spacing w:after="0"/>
        <w:ind w:left="0"/>
        <w:jc w:val="both"/>
      </w:pPr>
      <w:r>
        <w:rPr>
          <w:rFonts w:ascii="Times New Roman"/>
          <w:b w:val="false"/>
          <w:i w:val="false"/>
          <w:color w:val="000000"/>
          <w:sz w:val="28"/>
        </w:rPr>
        <w:t>
      № 128 сайлау учаскесі</w:t>
      </w:r>
    </w:p>
    <w:bookmarkEnd w:id="54"/>
    <w:bookmarkStart w:name="z60" w:id="55"/>
    <w:p>
      <w:pPr>
        <w:spacing w:after="0"/>
        <w:ind w:left="0"/>
        <w:jc w:val="both"/>
      </w:pPr>
      <w:r>
        <w:rPr>
          <w:rFonts w:ascii="Times New Roman"/>
          <w:b w:val="false"/>
          <w:i w:val="false"/>
          <w:color w:val="000000"/>
          <w:sz w:val="28"/>
        </w:rPr>
        <w:t>
      Орналасқан жері: Жаңақала ауылы, "Жаңақала аудандық білім беру бөлімінің "Жаңақала жалпы орта білім беретін мектебі" коммуналдық мемлекеттік мекемесінің ғимараты.</w:t>
      </w:r>
    </w:p>
    <w:bookmarkEnd w:id="55"/>
    <w:bookmarkStart w:name="z61" w:id="56"/>
    <w:p>
      <w:pPr>
        <w:spacing w:after="0"/>
        <w:ind w:left="0"/>
        <w:jc w:val="both"/>
      </w:pPr>
      <w:r>
        <w:rPr>
          <w:rFonts w:ascii="Times New Roman"/>
          <w:b w:val="false"/>
          <w:i w:val="false"/>
          <w:color w:val="000000"/>
          <w:sz w:val="28"/>
        </w:rPr>
        <w:t>
      Шекарасы: Жаңақала ауылы, М. Өтемісов, Бейбітшілік, С. Сапаров, Қ. Жантлеуов, Бірлік, Переулок, Е. Тоқсанов, М. Мирманов, Қисыққамыс, Колхоз, Көшім, 1 Мамыр, Халықтар Достығы көшелері, Орысқопа, Бірқазан, Ақбай, Водозабор қыстақтар.</w:t>
      </w:r>
    </w:p>
    <w:bookmarkEnd w:id="56"/>
    <w:bookmarkStart w:name="z62" w:id="57"/>
    <w:p>
      <w:pPr>
        <w:spacing w:after="0"/>
        <w:ind w:left="0"/>
        <w:jc w:val="both"/>
      </w:pPr>
      <w:r>
        <w:rPr>
          <w:rFonts w:ascii="Times New Roman"/>
          <w:b w:val="false"/>
          <w:i w:val="false"/>
          <w:color w:val="000000"/>
          <w:sz w:val="28"/>
        </w:rPr>
        <w:t>
      № 129 сайлау учаскесі</w:t>
      </w:r>
    </w:p>
    <w:bookmarkEnd w:id="57"/>
    <w:bookmarkStart w:name="z63" w:id="58"/>
    <w:p>
      <w:pPr>
        <w:spacing w:after="0"/>
        <w:ind w:left="0"/>
        <w:jc w:val="both"/>
      </w:pPr>
      <w:r>
        <w:rPr>
          <w:rFonts w:ascii="Times New Roman"/>
          <w:b w:val="false"/>
          <w:i w:val="false"/>
          <w:color w:val="000000"/>
          <w:sz w:val="28"/>
        </w:rPr>
        <w:t>
      Орналасқан жері: Қызылоба ауылы, ауылдық мәдениет үйінің ғимараты.</w:t>
      </w:r>
    </w:p>
    <w:bookmarkEnd w:id="58"/>
    <w:bookmarkStart w:name="z64" w:id="59"/>
    <w:p>
      <w:pPr>
        <w:spacing w:after="0"/>
        <w:ind w:left="0"/>
        <w:jc w:val="both"/>
      </w:pPr>
      <w:r>
        <w:rPr>
          <w:rFonts w:ascii="Times New Roman"/>
          <w:b w:val="false"/>
          <w:i w:val="false"/>
          <w:color w:val="000000"/>
          <w:sz w:val="28"/>
        </w:rPr>
        <w:t>
      Шекарасы: Қызылоба ауылы, М. Өтемісов, Ш. Жексенбаев, Абай, С. Меңдешев, Ш. Майшин, Құрманғазы, Е. Орақбаев, Х. Есенжанов, Қ. Мералиев, Б. Жанекешев, Ж. Молдағалиев, И. Тайманов көшелері және Подстанция, Телемұнара, Мырзағай - 1, Мырзағай - 2, Қарамола, Хафиз, Тоқтықұдық, Жантума - 1, Жантума - 2, Арыстанбек қыстақтар.</w:t>
      </w:r>
    </w:p>
    <w:bookmarkEnd w:id="59"/>
    <w:bookmarkStart w:name="z65" w:id="60"/>
    <w:p>
      <w:pPr>
        <w:spacing w:after="0"/>
        <w:ind w:left="0"/>
        <w:jc w:val="both"/>
      </w:pPr>
      <w:r>
        <w:rPr>
          <w:rFonts w:ascii="Times New Roman"/>
          <w:b w:val="false"/>
          <w:i w:val="false"/>
          <w:color w:val="000000"/>
          <w:sz w:val="28"/>
        </w:rPr>
        <w:t>
      № 130 сайлау учаскесі</w:t>
      </w:r>
    </w:p>
    <w:bookmarkEnd w:id="60"/>
    <w:bookmarkStart w:name="z66" w:id="61"/>
    <w:p>
      <w:pPr>
        <w:spacing w:after="0"/>
        <w:ind w:left="0"/>
        <w:jc w:val="both"/>
      </w:pPr>
      <w:r>
        <w:rPr>
          <w:rFonts w:ascii="Times New Roman"/>
          <w:b w:val="false"/>
          <w:i w:val="false"/>
          <w:color w:val="000000"/>
          <w:sz w:val="28"/>
        </w:rPr>
        <w:t>
      Орналасқан жері: Төртқұлақ ауылы, "Жаңақала аудандық білім беру бөлімінің "Жангелді бастауыш білім беретін мектебі" коммуналдық мемлекеттік мекемесінің ғимараты.</w:t>
      </w:r>
    </w:p>
    <w:bookmarkEnd w:id="61"/>
    <w:bookmarkStart w:name="z67" w:id="62"/>
    <w:p>
      <w:pPr>
        <w:spacing w:after="0"/>
        <w:ind w:left="0"/>
        <w:jc w:val="both"/>
      </w:pPr>
      <w:r>
        <w:rPr>
          <w:rFonts w:ascii="Times New Roman"/>
          <w:b w:val="false"/>
          <w:i w:val="false"/>
          <w:color w:val="000000"/>
          <w:sz w:val="28"/>
        </w:rPr>
        <w:t>
      Шекарасы: Төртқұлақ ауылы, Жаңаорын, Көшіморын, Талсай - 1, Талсай - 2, Бақша, Тама, Құбаш орны, Шымқұдық, Құлпытас, Бесапан, Сатыморын, Лагерь қыстақтар.</w:t>
      </w:r>
    </w:p>
    <w:bookmarkEnd w:id="62"/>
    <w:bookmarkStart w:name="z68" w:id="63"/>
    <w:p>
      <w:pPr>
        <w:spacing w:after="0"/>
        <w:ind w:left="0"/>
        <w:jc w:val="both"/>
      </w:pPr>
      <w:r>
        <w:rPr>
          <w:rFonts w:ascii="Times New Roman"/>
          <w:b w:val="false"/>
          <w:i w:val="false"/>
          <w:color w:val="000000"/>
          <w:sz w:val="28"/>
        </w:rPr>
        <w:t>
      № 131 сайлау учаскесі</w:t>
      </w:r>
    </w:p>
    <w:bookmarkEnd w:id="63"/>
    <w:bookmarkStart w:name="z69" w:id="64"/>
    <w:p>
      <w:pPr>
        <w:spacing w:after="0"/>
        <w:ind w:left="0"/>
        <w:jc w:val="both"/>
      </w:pPr>
      <w:r>
        <w:rPr>
          <w:rFonts w:ascii="Times New Roman"/>
          <w:b w:val="false"/>
          <w:i w:val="false"/>
          <w:color w:val="000000"/>
          <w:sz w:val="28"/>
        </w:rPr>
        <w:t>
      Орналасқан жері: Айтпай ауылы, "Жаңақала аудандық білім беру бөлімінің "Айтпай бастауыш білім беретін мектебі" коммуналдық мемлекеттік мекемесінің ғимараты.</w:t>
      </w:r>
    </w:p>
    <w:bookmarkEnd w:id="64"/>
    <w:bookmarkStart w:name="z70" w:id="65"/>
    <w:p>
      <w:pPr>
        <w:spacing w:after="0"/>
        <w:ind w:left="0"/>
        <w:jc w:val="both"/>
      </w:pPr>
      <w:r>
        <w:rPr>
          <w:rFonts w:ascii="Times New Roman"/>
          <w:b w:val="false"/>
          <w:i w:val="false"/>
          <w:color w:val="000000"/>
          <w:sz w:val="28"/>
        </w:rPr>
        <w:t>
      Шекарасы: Айтпай ауылы, Тайпақ, Өркен, Шетен, Құмырзақ, Бөгет, Жасқайрат, Мақсот, Малақай, Бозоба, Ибрайым қыстақтар.</w:t>
      </w:r>
    </w:p>
    <w:bookmarkEnd w:id="65"/>
    <w:bookmarkStart w:name="z71" w:id="66"/>
    <w:p>
      <w:pPr>
        <w:spacing w:after="0"/>
        <w:ind w:left="0"/>
        <w:jc w:val="both"/>
      </w:pPr>
      <w:r>
        <w:rPr>
          <w:rFonts w:ascii="Times New Roman"/>
          <w:b w:val="false"/>
          <w:i w:val="false"/>
          <w:color w:val="000000"/>
          <w:sz w:val="28"/>
        </w:rPr>
        <w:t>
      № 132 сайлау учаскесі</w:t>
      </w:r>
    </w:p>
    <w:bookmarkEnd w:id="66"/>
    <w:bookmarkStart w:name="z72" w:id="67"/>
    <w:p>
      <w:pPr>
        <w:spacing w:after="0"/>
        <w:ind w:left="0"/>
        <w:jc w:val="both"/>
      </w:pPr>
      <w:r>
        <w:rPr>
          <w:rFonts w:ascii="Times New Roman"/>
          <w:b w:val="false"/>
          <w:i w:val="false"/>
          <w:color w:val="000000"/>
          <w:sz w:val="28"/>
        </w:rPr>
        <w:t>
      Орналасқан жері: Маштексай ауылы, "Жаңақала аудандық білім беру бөлімінің "С. Меңдешев атындағы жалпы орта білім беретін мектебі" коммуналдық мемлекеттік мекемесінің ғимараты.</w:t>
      </w:r>
    </w:p>
    <w:bookmarkEnd w:id="67"/>
    <w:bookmarkStart w:name="z73" w:id="68"/>
    <w:p>
      <w:pPr>
        <w:spacing w:after="0"/>
        <w:ind w:left="0"/>
        <w:jc w:val="both"/>
      </w:pPr>
      <w:r>
        <w:rPr>
          <w:rFonts w:ascii="Times New Roman"/>
          <w:b w:val="false"/>
          <w:i w:val="false"/>
          <w:color w:val="000000"/>
          <w:sz w:val="28"/>
        </w:rPr>
        <w:t>
      Шекарасы: Маштексай ауылы, Жалғызқұдық, Ащықұдық, Саралжын, Өтебай, Жанке, Шаекен, Нығмет, Әміржан, Шомбал, Айғали, Беркәлі, Бердібек, Шман, Мәнке, Өтепбай, Қоңырқұдық, Жанту, Қисық, Бостыбай, Өкпе, Көккөз - 1, Көккөз - 2, Көккөз - 3 қыстақтар.</w:t>
      </w:r>
    </w:p>
    <w:bookmarkEnd w:id="68"/>
    <w:bookmarkStart w:name="z74" w:id="69"/>
    <w:p>
      <w:pPr>
        <w:spacing w:after="0"/>
        <w:ind w:left="0"/>
        <w:jc w:val="both"/>
      </w:pPr>
      <w:r>
        <w:rPr>
          <w:rFonts w:ascii="Times New Roman"/>
          <w:b w:val="false"/>
          <w:i w:val="false"/>
          <w:color w:val="000000"/>
          <w:sz w:val="28"/>
        </w:rPr>
        <w:t>
      № 133 сайлау учаскесі</w:t>
      </w:r>
    </w:p>
    <w:bookmarkEnd w:id="69"/>
    <w:bookmarkStart w:name="z75" w:id="70"/>
    <w:p>
      <w:pPr>
        <w:spacing w:after="0"/>
        <w:ind w:left="0"/>
        <w:jc w:val="both"/>
      </w:pPr>
      <w:r>
        <w:rPr>
          <w:rFonts w:ascii="Times New Roman"/>
          <w:b w:val="false"/>
          <w:i w:val="false"/>
          <w:color w:val="000000"/>
          <w:sz w:val="28"/>
        </w:rPr>
        <w:t>
      Орналасқан жері: Мұқыр ауылы, "Жаңақала аудандық білім беру бөлімінің "Ә. Жангелдин атындағы негізгі орта білім беретін мектебі" коммуналдық мемлекеттік мекемесінің ғимараты.</w:t>
      </w:r>
    </w:p>
    <w:bookmarkEnd w:id="70"/>
    <w:bookmarkStart w:name="z76" w:id="71"/>
    <w:p>
      <w:pPr>
        <w:spacing w:after="0"/>
        <w:ind w:left="0"/>
        <w:jc w:val="both"/>
      </w:pPr>
      <w:r>
        <w:rPr>
          <w:rFonts w:ascii="Times New Roman"/>
          <w:b w:val="false"/>
          <w:i w:val="false"/>
          <w:color w:val="000000"/>
          <w:sz w:val="28"/>
        </w:rPr>
        <w:t>
      Шекарасы: Мұқыр ауылы, Қарақоға, Шүңкілдек, Көкмола, Саржан, Қойтоғыт, Шаншар, Шамбай, Шалқар, Жылқыбай, Қармақатан, Шошақшағыл, Құлымбет, Байсымақ, Байсұлтан, Наз, Қоскөл - 1, Қоскөл - 2, Кердері қыстақтар.</w:t>
      </w:r>
    </w:p>
    <w:bookmarkEnd w:id="71"/>
    <w:bookmarkStart w:name="z77" w:id="72"/>
    <w:p>
      <w:pPr>
        <w:spacing w:after="0"/>
        <w:ind w:left="0"/>
        <w:jc w:val="both"/>
      </w:pPr>
      <w:r>
        <w:rPr>
          <w:rFonts w:ascii="Times New Roman"/>
          <w:b w:val="false"/>
          <w:i w:val="false"/>
          <w:color w:val="000000"/>
          <w:sz w:val="28"/>
        </w:rPr>
        <w:t>
      № 134 сайлау учаскесі</w:t>
      </w:r>
    </w:p>
    <w:bookmarkEnd w:id="72"/>
    <w:bookmarkStart w:name="z78" w:id="73"/>
    <w:p>
      <w:pPr>
        <w:spacing w:after="0"/>
        <w:ind w:left="0"/>
        <w:jc w:val="both"/>
      </w:pPr>
      <w:r>
        <w:rPr>
          <w:rFonts w:ascii="Times New Roman"/>
          <w:b w:val="false"/>
          <w:i w:val="false"/>
          <w:color w:val="000000"/>
          <w:sz w:val="28"/>
        </w:rPr>
        <w:t>
      Орналасқан жері: Қырқопа ауылы, ауылдық мәдениет үйінің ғимараты.</w:t>
      </w:r>
    </w:p>
    <w:bookmarkEnd w:id="73"/>
    <w:bookmarkStart w:name="z79" w:id="74"/>
    <w:p>
      <w:pPr>
        <w:spacing w:after="0"/>
        <w:ind w:left="0"/>
        <w:jc w:val="both"/>
      </w:pPr>
      <w:r>
        <w:rPr>
          <w:rFonts w:ascii="Times New Roman"/>
          <w:b w:val="false"/>
          <w:i w:val="false"/>
          <w:color w:val="000000"/>
          <w:sz w:val="28"/>
        </w:rPr>
        <w:t>
      Шекарасы: Қырқопа ауылы, Ақсай, Қызылбас, Ақүй, Комплекс, Орысқопа, Карташов, Қаразагон, Жолқұдық, Сүгірәлі, Сарыкөбен, Күйген, Делгір, Балғын, Қарабарақ, Жетіқұдық, Гүрілдеуік, Байтоқ қыстақтар.</w:t>
      </w:r>
    </w:p>
    <w:bookmarkEnd w:id="74"/>
    <w:bookmarkStart w:name="z80" w:id="75"/>
    <w:p>
      <w:pPr>
        <w:spacing w:after="0"/>
        <w:ind w:left="0"/>
        <w:jc w:val="both"/>
      </w:pPr>
      <w:r>
        <w:rPr>
          <w:rFonts w:ascii="Times New Roman"/>
          <w:b w:val="false"/>
          <w:i w:val="false"/>
          <w:color w:val="000000"/>
          <w:sz w:val="28"/>
        </w:rPr>
        <w:t>
      № 135 сайлау учаскесі</w:t>
      </w:r>
    </w:p>
    <w:bookmarkEnd w:id="75"/>
    <w:bookmarkStart w:name="z81" w:id="76"/>
    <w:p>
      <w:pPr>
        <w:spacing w:after="0"/>
        <w:ind w:left="0"/>
        <w:jc w:val="both"/>
      </w:pPr>
      <w:r>
        <w:rPr>
          <w:rFonts w:ascii="Times New Roman"/>
          <w:b w:val="false"/>
          <w:i w:val="false"/>
          <w:color w:val="000000"/>
          <w:sz w:val="28"/>
        </w:rPr>
        <w:t>
      Орналасқан жері: Жаңақала ауылы, Батыс Қазақстан облысының әкімдігі білім басқармасының "Жаңақала колледжі" мемлекеттік қазыналық коммуналдық кәсіпорнының ғимараты.</w:t>
      </w:r>
    </w:p>
    <w:bookmarkEnd w:id="76"/>
    <w:bookmarkStart w:name="z82" w:id="77"/>
    <w:p>
      <w:pPr>
        <w:spacing w:after="0"/>
        <w:ind w:left="0"/>
        <w:jc w:val="both"/>
      </w:pPr>
      <w:r>
        <w:rPr>
          <w:rFonts w:ascii="Times New Roman"/>
          <w:b w:val="false"/>
          <w:i w:val="false"/>
          <w:color w:val="000000"/>
          <w:sz w:val="28"/>
        </w:rPr>
        <w:t>
      Шекарасы: Жаңақала ауылы, Д. Нұрпейісова, Жеңістің 30 жылдығы, С. Бабажанов, И. Тайманов, Ж. Сүлекешев, М. Жүнісов, С. Меңдешев, И. Меңдіханов, Ж. Ильясов, Т. Суханқұлов, АТП, Автодор көшелері, Сүгірәлі, Құмқұдық қыстақтар.</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