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a010" w14:textId="0e5a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Жәнібек ауданы бойынша мектепке дейінгі тәрбие мен оқытуға мемлекеттік білім беру тапсырысын, жан басына шаққандағы қаржыландыру көлемін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2014 жылғы 30 шілдедегі № 253 қаулысы. Батыс Қазақстан облысы Әділет департаментінде 2014 жылғы 22 тамызда № 3619 болып тіркелді. Күші жойылды - Батыс Қазақстан облысы Жәнібек ауданы әкімдігінің 2015 жылғы 12 наурыздағы № 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Жәнібек ауданы әкімдігінің 12.03.2015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«Білім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Жәнібек ауданы бойынша мектепке дейінгі тәрбие мен оқытуға мемлекеттік білім беру тапсырысын, жан басына шаққандағы қаржыландыру және ата - 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Қадырбековке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М. Мұқаев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Жәнібек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969"/>
        <w:gridCol w:w="2036"/>
        <w:gridCol w:w="2058"/>
        <w:gridCol w:w="1728"/>
        <w:gridCol w:w="1926"/>
        <w:gridCol w:w="1773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нушілер саны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тәрбиеле-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нушіге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білім беру тапсырысы (теңге)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 –ананың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білім бөлімінің «Балдәурен» сәби- балабақша»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ауданының білім беру бөлімінің «Жәнібек балалар бақшасы»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Борсы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қазыналық кәсіпорны «Балапан» балабақшасы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«Балбұлақ» Жәнібек аудандық білім беру бөлімінің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Жасқайрат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қазыналық кәсіпорны «Ақбота» балабақшасы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«Ұзынкөл» Жәнібек аудандық білім беру бөлімінің Мемлекеттік коммуналдық қазыналық кәсіпорыны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«Кайрат» Жәнібек аудандық білім беру бөлімінің мемлекеттік коммуналдық қазыналық кәсіпорыны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Ақоба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«Балауса» аудандық білім беру бөлімінің мемлекеттік коммуналдық қазыналық кәсіпорны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«Ғ. Сарбаев атындағы орта жалпы білім беретін мектеп- балабақша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Жақсыбай ауылы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«М.Б.Ықсанов атындағы орта жалпы білім беретін мектеп- балабақша» Мемлекеттік мекемесі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