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665d" w14:textId="b1a6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2014 жылғы 20 маусымдағы № 196 қаулысы. Батыс Қазақстан облысы Әділет департаментінде 2014 жылғы 25 шілдеде № 3597 болып тіркелді. Күшi жойылды - Батыс Қазақстан облысы Казталов ауданы әкімдігінің 2015 жылғы 19 наурыздағы № 90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Казталов ауданы әкімдігінің 19.03.2015 </w:t>
      </w:r>
      <w:r>
        <w:rPr>
          <w:rFonts w:ascii="Times New Roman"/>
          <w:b w:val="false"/>
          <w:i w:val="false"/>
          <w:color w:val="000000"/>
          <w:sz w:val="28"/>
        </w:rPr>
        <w:t>№ 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аудан әкімінің орынбасары З. Мажитоваға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Бекқайыр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Казталов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 жылғы 20 маусымдағы № 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қосымша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 жылға мектепке дейінгі тәрбие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оқытуға мемлекеттік білім беру тапсырысын,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 басына шаққандағы қаржыландыру және 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7"/>
        <w:gridCol w:w="6352"/>
        <w:gridCol w:w="2811"/>
      </w:tblGrid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облыстық білім басқармасының Казталовка аудандық балабақшасы"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Талдыапан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"Балбөбек"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"Балдәурен"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Ақпәтер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"Балапан"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"Шаттық"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Қошанкөл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"Қарлығаш"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Бостандық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ауданының білім беру бөлімінің "Айгөлек"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ауданының білім беру бөлімінің "Ақбота"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аудандық білім беру бөлімінің "Жадыра" балалар бақшасы" Казталов аудандық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Қайынды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"Балдырған"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Қараоба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"Арай"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Әжібай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"Ақтілек"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Тереңкөл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"Жігер" бөбекжай-бақшасы"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Болашақ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"Жұлдыз" балалар 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Қарасу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"Ақжелкен" бөбекжай-бақшасы"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"Казталов ауданы әкімдігі Казталов ауданының білім беру бөлімінің "Нұрбалапан" бөбекжай-бақшасы" МКҚК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3697"/>
        <w:gridCol w:w="4627"/>
      </w:tblGrid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 тәрбиеленушіге мемлекеттік білім беру тапсырысы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ата-ананың 1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бастап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МКҚК – Мемлекеттік коммуналдық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ММ –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