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652e" w14:textId="5cf6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2014 жылғы 24 қарашадағы № 176 қаулысы. Батыс Қазақстан облысы Әділет департаментінде 2014 жылғы 28 қарашада № 3699 болып тіркелді. Күші жойылды - Батыс Қазақстан облысы Қаратөбе ауданы әкімдігінің 2015 жылғы 15 қаңтардағы № 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Батыс Қазақстан облысы Қаратөбе ауданы әкімдігінің 15.01.2015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«Білім 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мектепке дейiнгi тәрбие мен оқытуға мемлекеттiк бiлiм беру тапсырысын, жан басына шаққандағы қаржыландыру және ата-ананың ақы төлеу мөлшерi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әкімі аппаратының басшысы (К. Суйеугалиев) осы қаулының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С.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 жылғы 24 қарашадағы №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мектепке дейiнгi тәрбие мен оқытуға мемлекеттік бiлiм беру тапсырысын, жан басына шаққандағы қаржыландыру және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2771"/>
        <w:gridCol w:w="1384"/>
        <w:gridCol w:w="2169"/>
        <w:gridCol w:w="1910"/>
        <w:gridCol w:w="2311"/>
      </w:tblGrid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 аумақтық орналасуы</w:t>
            </w:r>
          </w:p>
          <w:bookmarkEnd w:id="4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тәрбиеленушiлер саны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тәрбиеленушiге мемлекеттiк бiлiм беру тапсырысы (теңге)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ұйымдарда қаржыландырудың жан басына шаққанда бір айдағы мөлшері (теңге)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 ата-ананың 1 айдағы ақы төлеу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  <w:bookmarkEnd w:id="5"/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  <w:bookmarkEnd w:id="6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«Қаратөбе ауданының әкімдігінің Қаратөбе ауданының білім беру бөлімінің «Балдырған» бөбекжайы - балалар бақшасы»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(жергiлiктi бюджет)</w:t>
            </w:r>
          </w:p>
          <w:bookmarkEnd w:id="7"/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  <w:bookmarkEnd w:id="8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«Жазира» бөбекжайы - балалар бақшасы»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  <w:bookmarkEnd w:id="9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«Шұғыла» бөбекжайы - балалар бақшасы»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37 792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  <w:bookmarkEnd w:id="10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округіндегі «Қарлығаш» балалар бақшасы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  <w:bookmarkEnd w:id="11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селолық округіндегі «Айгөлек» балалар бақшасы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47 788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  <w:bookmarkEnd w:id="12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селолық округіндегі «Балбұлақ» балалар бақшасы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  <w:bookmarkEnd w:id="13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селолық округіндегі «Балапан» балалар бақшасы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  <w:bookmarkEnd w:id="14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селолық округіндегі «Раушан» балалар бақшасы МКҚК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