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3bab" w14:textId="fce3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әкімінің 2014 жылғы 19 ақпандағы № 4 шешімі. Батыс Қазақстан облысы Әділет департаментінде 2014 жылғы 27 ақпанда № 3435 болып тіркелді. Күші жойылды - Батыс Қазақстан облысы Тасқала ауданы әкімінің 2018 жылғы 30 қарашадағы № 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ауданы әкімінің 30.11.2018 </w:t>
      </w:r>
      <w:r>
        <w:rPr>
          <w:rFonts w:ascii="Times New Roman"/>
          <w:b w:val="false"/>
          <w:i w:val="false"/>
          <w:color w:val="ff0000"/>
          <w:sz w:val="28"/>
        </w:rPr>
        <w:t>№ 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аудандық сайлау комиссиясының келісімі бойынша әкімшілік-аумақтық құрылым шекараларының сақталуы ескеріле отырып Тасқала ауданының аумағында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әкiмiнiң орынбасары Л. Жұбанышқалиеваға жүктелсiн.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19.02.2014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ақпандағы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ауданының аумағындағы</w:t>
      </w:r>
      <w:r>
        <w:br/>
      </w:r>
      <w:r>
        <w:rPr>
          <w:rFonts w:ascii="Times New Roman"/>
          <w:b/>
          <w:i w:val="false"/>
          <w:color w:val="000000"/>
        </w:rPr>
        <w:t>сайлау учаскелері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847"/>
        <w:gridCol w:w="7491"/>
        <w:gridCol w:w="3338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лерінің нөмірлері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учаскелерінің шекаралары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ауылы, Қызылбас, Кулаков, Ақкүшік қыстақтары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ауылы, Мұқанов көшесі, 17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Беленький ауылы, Жигули қыстағы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Беленький ауылы, фельдшерлік пункт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Падина ауылы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Падина ауылы, ауылдық кітапхана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ауылы, Жармалай, Жигули қыстақтары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ауылы, Ленин көшесі, 7,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1-Шежін ауылы, Көлік қыстағы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1-Шежін ауылы, "Жалпы білім беретін Бірінші Шежін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ауылы: Сәтбаев, Павлов, Карбышев, Сейфуллин, Момышұлы, Горький, Маяковский, Құрманғазы, Железнодорожная, Пушкин көшелері, Самал, Көктем, Жақсығұлов шағын аудандары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Тасқала ауылы, Абай көшесі, 34, "Қ. И. Сәтбаев атындағы жалпы орта білім беру мектебі"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ауылы: Жуков, Молодежная, Абай, Толстой, Сабиров, Жақсығұлов, Комаров, Лермонтов көшелері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ауылы, Абай көшесі, 20, "Тасқала аудандық мәдениет-демалыс орталығы"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ауылы: Деркөл өзенінің оң жағалауы теміржол линиясына дейін, Колхозная, Садовая, Чапаев, Первомайская (2-20 тұрғын үйлер) көшелері, Ветеринарлық станция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ауылы, Мәметова көшесі, 2, "Ы. Алтынсарин атындағы жалпы білім беретін орта мектеп"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ауылы: Деркөл өзенінің сол жағалауы, Заречная, Чурилин, Жамбыл, Масин, Төлегенова, Кутяков, Жеңіс, Жасыбаев, Первомайская (7-45, 22-54 тұрғын үйлер) Стадионная, Амангелді, Шевченко, Ахметкалиев, МТФ көшелері, Сәулет шағын ауданы, Жігер ауылы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ауылы, Жеңіс көшесі, 30, "Бөбек" балабақшасы"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Тасқала ауылы: Шамов, Скоробогатов, Сапаров, Жәңгіров, Құрманғалиев, Мир, Хұсайынов, Шежін, Гоголь көшелері, № 276 теміржол разъезі, Зимовка, Подстанция қыстағы 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ауылы, Абай көшесі, 14, "Садық Жақсығұлов атындағы жалпы білім беретін орта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"Жалпы білім беретін Кузнецов негізгі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ауылы, Қалмақ, Карташов, Жайықбай, Есенсай, Бубенцы, Талдықұдық, Аққұс, Дөңбек қыстақтары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Мереке ауылы, ауылдық мәдениет үйінің ғимараты 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ауылы, Бейбітшілік көшесі, 2,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ауылы, "Жалпы білім беретін Вавилин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ауылы, "Жалпы білім беретін Крутой негізгі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ауылы, Алмалы, Митрофан, Молочная, Өтеш қыстақтары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ауылы, Иманов көшесі,4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ауылы, Аяқ, Калке, Үштілек, Көлік, Тазгүл, Егізқопа, Новостройка, Жетіқұдық, Волжанка, Қамыстыкөл, 1-Қисықсай, 2-Қисықсай, 3-Қисықсай қыстақтары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ауылы, ауылдық кітапхана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ауылы, Комсомольск, Қойшығұл, Машдвор, Ақүй, Жаңа ауыл, Айкүміс, Баянас, Көкапан, Қызылағаш қыстақтары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ауылы, Маметова көшесі, 9,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Кеңжайлау ауылы, Аппаз, Қараой, Жетіқұдық, Ащы, Орысқопа қыстақтары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Кеңжайлау ауылы, "Жалпы білім беретін Ленинжол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ауылы, Аққайнар ауылы, Птичник, Свинарник, МТМ қыстақтары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ауылы, Тайманов көшесі, 26,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ауылы, Бұлақты көшесі, 15, "Жалпы білім беретін Родник негізгі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ауылы, Ақбидай көшесі, 14, "Жалпы білім беретін Белугин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ауылы, Широкий, Шорман, Даяр қыстақтары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ауылы, Диқаншылар көшесі,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2-Шежін ауылы, Бірлік, Ащы, Жармалай, Көсем, Алмалы сай қыстақтары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2-Шежін ауылы, Карменов көшесі,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Талды-Бұлақ ауылы, Центральная, Майрамкөл, Сад, Жаңаауыл, Тапқан қыстақтары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Талды-Бұлақ ауылы, "Жалпы білім беретін Талдыбұлақ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Ермольчево ауылы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Ермольчево ауылы, ауылдық кітапхана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