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2f1e" w14:textId="877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Қазақстан ауылдық округі әкімінің 2013 жылғы 30 сәуірдегі № 4 "Тасқала ауданының Қазақстан ауылдық округінің Атамекен, Молочная, Қалмақ шабын, Аяқ, Қисық сай елді мекендерде аумақтарына шектеу іс-шараларын енгізе отырып карантин аймағының ветеринарлық режимін белгілеу туралы" 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Қазақстан ауылдық округінің әкімінің 2014 жылғы 2 маусымдығы № 6 шешімі. Батыс Қазақстан облысы Әділет департаментінде 2014 жылғы 11 маусымда № 3562 болып тіркелді. Күші жойылды - Батыс Қазақстан облысы Тасқала ауданы Қазақстан ауылдық округі әкімінің 2022 жылғы 28 сәуірдегі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Қазақстан ауылдық округі әкімінің 28.04.2022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2002 жылғы 10 шілдедегі "Ветеринария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Қазақстан ауылдық округі әкімінің 2013 жылғы 30 сәуірдегі № 4 "Тасқала ауданының Қазақстан ауылдық округінің Атамекен, Молочная, Қалмақ шабын, Аяқ, Қысық сай елді мекендерде аумақтарына шектеу іс-шараларын енгізе отырып карантин аймағының ветеринарлық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3292 тіркелген, 2013 жылғы 31 мамырда "Екпін" газетінде жарияланған)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"Тасқала ауданы Қазақстан ауылдық округінің Атамекен, Молочная, Қалмақ шабын, Аяқ, Қисық сай елді мекендері аумағында шектеу іс-шараларын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"Тасқала ауданы Қазақстан ауылдық округінің Атамекен, Молочная, Қалмақ шабын, Аяқ, Қисық сай елді мекендері аумағында мүйізді ірі қара малынан бруцеллез ауруының пайда болуына байланысты шектеу іс-шаралары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Тәшімов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