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4bbc" w14:textId="3304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2014 жылғы 9 қыркүйектегі № 361 қаулысы. Батыс Қазақстан облысы Әділет департаментінде 2014 жылғы 18 қыркүйекте № 3636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сайлау комиссиясымен (келісім бойынша) бірлесіп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 әкімдері үгіттік баспа материалдарын орналастыру үшін белгіленген орындарды стендтермен, тақталармен, тұғырлықтармен жарақтандырсын.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Уалиевке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Теректі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_____________Л. Уалиев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09.09.2014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қыркүйектегі 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Теректі ауданы әкімдігінің 09.12.2020 </w:t>
      </w:r>
      <w:r>
        <w:rPr>
          <w:rFonts w:ascii="Times New Roman"/>
          <w:b w:val="false"/>
          <w:i w:val="false"/>
          <w:color w:val="ff0000"/>
          <w:sz w:val="28"/>
        </w:rPr>
        <w:t>№ 340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979"/>
        <w:gridCol w:w="9929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материалдарының орналастыру орындары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алды;</w:t>
            </w:r>
          </w:p>
          <w:bookmarkEnd w:id="4"/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"№2 Теректі аудандық ауруханасы" шаруашылық жүргізу құқығындағы мемлекеттік коммуналдық кәсіпорнының ғимаратының алды;</w:t>
            </w:r>
          </w:p>
          <w:bookmarkEnd w:id="5"/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 білім беру бөлімінің "Айгөлек" бөбекжайы мемлекеттік коммуналдық қазыналық кәсіпорнының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санаториясы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шипажайы" жауапкершілігі шектеулі серіктестігінің клуб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жалпы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Талпын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"Талпын негізгі орта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"Пойма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 жалпы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Әйтиев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"Айтиев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Ақсоғым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Еңбек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"Таран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Аңқаты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Қандық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"№2 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Богдановка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Придорожный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Сарсеново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"Алғабас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Долинное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Төңкеріс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Шөптікөл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 әкімдігінің білім беру бөлімінің "Шөптікөл негізгі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Қоныссай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"Қонысай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Новопавловка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"Новопавловка жалпы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"Подстепный №1 жалпы орта білім беретін мектебі" мемлекеттік мекемесінің ғимаратының алды;</w:t>
            </w:r>
          </w:p>
          <w:bookmarkEnd w:id="7"/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"Подстепный қазақ жалпы орта білім беретін мектебі" мемлекеттік мекемесінің ғимаратының алды;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"Госплемстанция жалпы орта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Покатиловка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"Приречный жалпы орта білім беретін мектебі"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"Федоровка №1 жалпы орта білім беретін мектебі" мемлекеттік мекемесінің ғимаратының алды;</w:t>
            </w:r>
          </w:p>
          <w:bookmarkEnd w:id="9"/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ауданы әкімдігінің "Теректі ауданының білім беру бөлімі" мемлекеттік мекемесінің алды; </w:t>
            </w:r>
          </w:p>
          <w:bookmarkEnd w:id="10"/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мәдениет, тілдерді дамыту, дене шынықтыру және спорт бөлімі" мемлекеттік мекемесінің "Теректі аудандық Достық үйі" мемлекеттік коммуналдық қазыналық кәсіпорнының "Дене шынықтыру-сауықтыру кешені" ғимаратының алды;</w:t>
            </w:r>
          </w:p>
          <w:bookmarkEnd w:id="11"/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"Федоровка қазақ жалпы орта білім беретін мектебі" мемлекеттік мекемесінің ғимаратының алды;</w:t>
            </w:r>
          </w:p>
          <w:bookmarkEnd w:id="12"/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Бейбітшілік көшелерінің қиылысында;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Сұңқар көшелерінің қиылысында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Тақсай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"Донецк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Жайық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"Жайық негізгі орта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Қабыл-Төбе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Шағатай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Қоғалытүбек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"Теректі ауданының білім беру бөлімі" мемлекеттік мекемесінің "Қоғалытүбек негізгі жалпы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"Қызылжар негізгі жалпы білім беретін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Сарыөмір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"Теректі ауданының білім беру бөлімі" мемлекеттік мекемесінің "Шалқар бастауыш мектебі" коммуналдық мемлекеттік мекемесінің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Дуана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ауданының білім беру бөлімі" мемлекеттік мекемесінің "Шайхы Онашев атындағы бастауыш білім беретін мектебі" коммуналдық мемлекеттік мекемесінің ғимаратының алды 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Өмір ауылы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"Шаған жалпы орта білім беретін мектебі" мемлекеттік мекемесінің ғимаратының алды;</w:t>
            </w:r>
          </w:p>
          <w:bookmarkEnd w:id="14"/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алды;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дәрігерлік амбулаториясының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Бекей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 ауылы 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"Социализм негізгі орта білім беретін мектебі" коммуналдық мемлекеттік мекемесінің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