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051a" w14:textId="11e0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Полтава ауылдық округінің Мәжит жайлауы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Полтава селолық округі әкімінің 2014 жылғы 18 желтоқсандағы № 8 шешімі. Батыс Қазақстан облысы Әділет департаментінде 2015 жылғы 9 қаңтарда № 3752 тіркелді. Күші жойылды - Батыс Қазақстан облысы Шыңғырлау ауданы Полтава ауылдық округі әкімінің 2016 жылғы 22 сәуірдегі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Шыңғырлау ауданы Полтава ауылдық округі әкімінің 22.04.2016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 жылғы 10 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 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 тармақшасына және "Қазақстан Республикасы Ауыл шаруашылығы министрлігінің "Ветеринариялық бақылау және қадағалау комитеті Шыңғырлау аудандық аумақтық инспекциясы" мемлекеттік мекемесі бас мемлекеттік ветеринариялық-санитариялық инспекторының 2014 жылғы 12 қарашадағы № 232 ұсынысы негізінде Полтава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Мүйізді ірі қара малынан қарасан ауруының пайда болуына байланысты, Полтава ауылдық округінің Мәжит жайлауы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"Әдiлет" ақпараттық-құқықтық жүйесінде және бұқаралық ақпарат құралдарында оның ресми жариялануын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Полтава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