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b00a" w14:textId="f3db0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жылғы 2 тоқсанға арналған кедейлік шегін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және әлеуметтік даму министрінің 2015 жылғы 13 наурыздағы № 131 бұйрығы. Қазақстан Республикасының Әділет министрлігінде 2015 жылы 20 наурызда № 10517 тіркелді. Күші жойылды - Қазақстан Республикасы Денсаулық сақтау және әлеуметтік даму министрінің 2015 жылғы 22 маусымдағы № 499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Денсаулық сақтау және әлеуметтік даму министрінің 22.06.2015 </w:t>
      </w:r>
      <w:r>
        <w:rPr>
          <w:rFonts w:ascii="Times New Roman"/>
          <w:b w:val="false"/>
          <w:i w:val="false"/>
          <w:color w:val="ff0000"/>
          <w:sz w:val="28"/>
        </w:rPr>
        <w:t>№ 499</w:t>
      </w:r>
      <w:r>
        <w:rPr>
          <w:rFonts w:ascii="Times New Roman"/>
          <w:b w:val="false"/>
          <w:i w:val="false"/>
          <w:color w:val="ff0000"/>
          <w:sz w:val="28"/>
        </w:rPr>
        <w:t xml:space="preserve"> (2015 жылғы 1 шілдеден бастап қолданысқа енгізіледі)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Үкіметінің 2000 жылғы 8 сәуірдегі № 537 қаулысымен бекітілген Кедейлік шегін анықтау тәртібінің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атаулы әлеуметтік көмектің мөлшерін анықтау және Қазақстан Республикасының күнкөрісі төмен азаматтарына әлеуметтік көмек көрсету критерийін белгілеу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бойынша 2015 жылғы 2 тоқсанға кедейлік шегі Қазақстан Республикасы Ұлттық экономика министрлігі өткен тоқсанға есептеген ең төменгі күнкөріс деңгейінің 40 пайызы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және әлеуметтік даму министрінің «2015 жылғы 1 тоқсанға арналған кедейлік шегін анықтау туралы» 2014 жылғы 15 желтоқсандағы № 326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10016 болып тіркелген және 2014 жылғы 30 желтоқсандағы № 254 (27875) «Казахстанская правда» газетінде, 2014 жылғы 30 желтоқсандағы № 254 (28477) «Егемен Қазақстан»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және әлеуметтік даму министрлігінің Әлеуметтік көмек департаменті: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Әділет министрлігінде мемлекеттік тіркелгеннен кейін күнтізбелік он күн ішінде мерзімді баспа басылымдарында және «Әділет» ақпараттық-құқықтық жүйесінде ресми жариялауға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облыстардың, Астана және Алматы қалаларының жұмыспен қамтуды үйлестіру және әлеуметтік бағдарламалар басқармаларының назарына жеткізуді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Республикасының Денсаулық сақтау және әлеуметтік даму вице-министрі С.Қ. Жақыповаға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2015 жылғы 1 сәуірден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даму министрі                 Т. Дүйсенова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