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ae85" w14:textId="8aea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"Кондоминиум объектісін мемлекеттік тіркеу ережесін бекіту туралы" Қазақстан Республикасы Әділет министрінің м.а. 2007 жылғы 24 тамыздағы № 241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24 ақпандағы № 111 бұйрығы. Қазақстан Республикасының Әділет министрлігінде 2015 жылы 26 наурызда № 10541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«Жылжымайтын мүлікке құқықтарды мемлекеттік тіркеу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«Әділет органдары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«Кондоминиум объектісін мемлекеттік тіркеу ережесін бекіту туралы» Қазақстан Республикасы Әділет министрінің міндетін атқарушысының 2007 жылғы 24 тамыздағы № 241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4945 болып тіркелген, Қазақстан Республикасының Орталық атқарушы және өзге де орталық мемлекеттік органдарының актілер жинағында 2007 жылғы қыркүйек-қазан айларында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Кондоминиум объектісін мемлекеттік тіркеу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құқық белгілейтін құжатта көрсетілген сәйкестендіру сипаттамаларының «Жылжымайтын мүлік тіркелімі» мемлекеттік деректер қоры ақпараттық жүйедегі мәліметтермен сәйкес келуіне».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Әділет министрлігінің Тіркеу қызметі және заң қызметін ұйымдастыру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мемлекеттік тіркелуін және оның ресми жариялануын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интернет-ресурсында орналастыру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Ә.Исекешев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"__"_________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экономика </w:t>
      </w:r>
      <w:r>
        <w:rPr>
          <w:rFonts w:ascii="Times New Roman"/>
          <w:b w:val="false"/>
          <w:i/>
          <w:color w:val="000000"/>
          <w:sz w:val="28"/>
        </w:rPr>
        <w:t>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