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7acd" w14:textId="5307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жарнамалауды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ақпандағы № 105 бұйрығы. Қазақстан Республикасының Әділет министрлігінде 2015 жылы 9 сәуірде № 10667 тіркелді. Күші жойылды - Қазақстан Республикасы Денсаулық сақтау министрінің 2020 жылғы 20 желтоқсандағы № ҚР ДСМ-288/2020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20.12.2020 </w:t>
      </w:r>
      <w:r>
        <w:rPr>
          <w:rFonts w:ascii="Times New Roman"/>
          <w:b w:val="false"/>
          <w:i w:val="false"/>
          <w:color w:val="ff0000"/>
          <w:sz w:val="28"/>
        </w:rPr>
        <w:t>№ ҚР ДСМ-288/2020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Осы бұйрыққа қосымшаға сәйкес Дәрілік заттар мен медициналық бұйымдарды жарнамалауды жүзеге асыру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мерзімдік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105 бұйрығына</w:t>
            </w:r>
          </w:p>
        </w:tc>
      </w:tr>
    </w:tbl>
    <w:p>
      <w:pPr>
        <w:spacing w:after="0"/>
        <w:ind w:left="0"/>
        <w:jc w:val="both"/>
      </w:pPr>
      <w:r>
        <w:rPr>
          <w:rFonts w:ascii="Times New Roman"/>
          <w:b w:val="false"/>
          <w:i w:val="false"/>
          <w:color w:val="000000"/>
          <w:sz w:val="28"/>
        </w:rPr>
        <w:t xml:space="preserve">
      қосымша          </w:t>
      </w:r>
    </w:p>
    <w:bookmarkStart w:name="z10" w:id="8"/>
    <w:p>
      <w:pPr>
        <w:spacing w:after="0"/>
        <w:ind w:left="0"/>
        <w:jc w:val="left"/>
      </w:pPr>
      <w:r>
        <w:rPr>
          <w:rFonts w:ascii="Times New Roman"/>
          <w:b/>
          <w:i w:val="false"/>
          <w:color w:val="000000"/>
        </w:rPr>
        <w:t xml:space="preserve"> Қазақстан Республикасында дәрілік заттар мен медициналық мақсаттағы бұйымдарды жарнамалауды жүзеге асыру қағидалары</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Қазақстан Республикасында дәрілік заттар мен медициналық бұйымдардың жарнамасын жүзеге асыру қағидалары (бұдан әрі – Қағидалар) "Жарнама туралы" Қазақстан Республикасының 2003 жылғы 19 желтоқсандағы </w:t>
      </w:r>
      <w:r>
        <w:rPr>
          <w:rFonts w:ascii="Times New Roman"/>
          <w:b w:val="false"/>
          <w:i w:val="false"/>
          <w:color w:val="000000"/>
          <w:sz w:val="28"/>
        </w:rPr>
        <w:t>Заңына</w:t>
      </w: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18-бабына</w:t>
      </w:r>
      <w:r>
        <w:rPr>
          <w:rFonts w:ascii="Times New Roman"/>
          <w:b w:val="false"/>
          <w:i w:val="false"/>
          <w:color w:val="000000"/>
          <w:sz w:val="28"/>
        </w:rPr>
        <w:t xml:space="preserve"> сәйкес әзірленді және Қазақстан Республикасында дәрілік заттар мен медициналық бұйымдардың жарнамасын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Осы Қағидаларда мынадай терминдер мен анықтамалар пайдаланылады: </w:t>
      </w:r>
    </w:p>
    <w:bookmarkEnd w:id="11"/>
    <w:p>
      <w:pPr>
        <w:spacing w:after="0"/>
        <w:ind w:left="0"/>
        <w:jc w:val="both"/>
      </w:pPr>
      <w:r>
        <w:rPr>
          <w:rFonts w:ascii="Times New Roman"/>
          <w:b w:val="false"/>
          <w:i w:val="false"/>
          <w:color w:val="000000"/>
          <w:sz w:val="28"/>
        </w:rPr>
        <w:t xml:space="preserve">
      1) дәрілік заттар мен медициналық мақсаттағы бұйымдардың жарнамасы (бұдан әрі-жарнама) – кез келген құралдар арқылы кез келген нысанда таратылатын және орналастырылатын, белгісіз тұлғалар тобына арналған, олардың дамуы мен өткізілуіне ықпал ететін дәрілік заттар мен медициналық мақсаттағы бұйымдар туралы жеке мәліметтерді немесе мәліметтер жиынтығын қамтитын ақпарат; </w:t>
      </w:r>
    </w:p>
    <w:p>
      <w:pPr>
        <w:spacing w:after="0"/>
        <w:ind w:left="0"/>
        <w:jc w:val="both"/>
      </w:pPr>
      <w:r>
        <w:rPr>
          <w:rFonts w:ascii="Times New Roman"/>
          <w:b w:val="false"/>
          <w:i w:val="false"/>
          <w:color w:val="000000"/>
          <w:sz w:val="28"/>
        </w:rPr>
        <w:t xml:space="preserve">
      2) ғылыми-ақпараттық материал – ғылыми мақалалар, әдістемелік нұсқаулар, оқу құралдары нысанында таралатын ғылыми және талдау деректерін қамтитын дәрілік заттар мен медициналық мақсаттағы бұйымдар туралы мәліметтер немесе мәліметтер жиынтығы; </w:t>
      </w:r>
    </w:p>
    <w:p>
      <w:pPr>
        <w:spacing w:after="0"/>
        <w:ind w:left="0"/>
        <w:jc w:val="both"/>
      </w:pPr>
      <w:r>
        <w:rPr>
          <w:rFonts w:ascii="Times New Roman"/>
          <w:b w:val="false"/>
          <w:i w:val="false"/>
          <w:color w:val="000000"/>
          <w:sz w:val="28"/>
        </w:rPr>
        <w:t>
      3) өтініш беруші – жеке немесе заңды тұлға (өндіруші-ұйым, дистрибьютор, өкілдік) немесе олардың жарнамаға өтініш, құжаттар және материалдар беруге уәкілетті сенімді тұлғасы;</w:t>
      </w:r>
    </w:p>
    <w:p>
      <w:pPr>
        <w:spacing w:after="0"/>
        <w:ind w:left="0"/>
        <w:jc w:val="both"/>
      </w:pPr>
      <w:r>
        <w:rPr>
          <w:rFonts w:ascii="Times New Roman"/>
          <w:b w:val="false"/>
          <w:i w:val="false"/>
          <w:color w:val="000000"/>
          <w:sz w:val="28"/>
        </w:rPr>
        <w:t xml:space="preserve">
      4) жарнамалық материал – өтініш берушіден және мемлекеттік ақпараттық жүйелерден алынған, дәрілік заттар мен медициналық мақсаттағы бұйымдардың жарнамасының Қазақстан Республикасының денсаулық сақтау саласындағы заңнамасына сәйкестігіне бағалау жүргізу кезінде қолданылатын құжаттар мен материалдар; </w:t>
      </w:r>
    </w:p>
    <w:p>
      <w:pPr>
        <w:spacing w:after="0"/>
        <w:ind w:left="0"/>
        <w:jc w:val="both"/>
      </w:pPr>
      <w:r>
        <w:rPr>
          <w:rFonts w:ascii="Times New Roman"/>
          <w:b w:val="false"/>
          <w:i w:val="false"/>
          <w:color w:val="000000"/>
          <w:sz w:val="28"/>
        </w:rPr>
        <w:t xml:space="preserve">
      5) жарнамалық модуль – қағаз жеткізгіште орындалатын және таралатын жарнама макеті (листовка, лифлет, басқасы); </w:t>
      </w:r>
    </w:p>
    <w:p>
      <w:pPr>
        <w:spacing w:after="0"/>
        <w:ind w:left="0"/>
        <w:jc w:val="both"/>
      </w:pPr>
      <w:r>
        <w:rPr>
          <w:rFonts w:ascii="Times New Roman"/>
          <w:b w:val="false"/>
          <w:i w:val="false"/>
          <w:color w:val="000000"/>
          <w:sz w:val="28"/>
        </w:rPr>
        <w:t xml:space="preserve">
      6) жарнамалық мақала – дәрілік зат пен медициналық мақсаттағы бұйымның жарнамасын қамтитын ақпараттық мақала; </w:t>
      </w:r>
    </w:p>
    <w:p>
      <w:pPr>
        <w:spacing w:after="0"/>
        <w:ind w:left="0"/>
        <w:jc w:val="both"/>
      </w:pPr>
      <w:r>
        <w:rPr>
          <w:rFonts w:ascii="Times New Roman"/>
          <w:b w:val="false"/>
          <w:i w:val="false"/>
          <w:color w:val="000000"/>
          <w:sz w:val="28"/>
        </w:rPr>
        <w:t xml:space="preserve">
      7) кадрлық көрсетілім – бейне роликтерді әзірлеу кезінде қосалқы құрал ретінде пайдаланылатын суреттер тізбегі; </w:t>
      </w:r>
    </w:p>
    <w:p>
      <w:pPr>
        <w:spacing w:after="0"/>
        <w:ind w:left="0"/>
        <w:jc w:val="both"/>
      </w:pPr>
      <w:r>
        <w:rPr>
          <w:rFonts w:ascii="Times New Roman"/>
          <w:b w:val="false"/>
          <w:i w:val="false"/>
          <w:color w:val="000000"/>
          <w:sz w:val="28"/>
        </w:rPr>
        <w:t>
      8) жарнама таратушы – мүлiктi, оның iшiнде телерадио хабарларын таратудың тexникалық құралдарын беру және (немесе) пайдалану арқылы және өзге де тәсiлдермен жарнамалық ақпаратты тарату мен орналастыруды жүзеге асыратын жеке немесе заңды тұлға;</w:t>
      </w:r>
    </w:p>
    <w:p>
      <w:pPr>
        <w:spacing w:after="0"/>
        <w:ind w:left="0"/>
        <w:jc w:val="both"/>
      </w:pPr>
      <w:r>
        <w:rPr>
          <w:rFonts w:ascii="Times New Roman"/>
          <w:b w:val="false"/>
          <w:i w:val="false"/>
          <w:color w:val="000000"/>
          <w:sz w:val="28"/>
        </w:rPr>
        <w:t>
      9) дәрілік заттардың, медициналық мақсаттағы бұйымдар мен медициналық техниканың жарнамасын жүзеге асыру – медицина және фармацевтика қызметкерлеріне арналған мамандандырылған баспада, бұқаралық ақпарат құралдарында Қазақстан Республикасының денсаулық сақтау саласындағы заңнамасына сәйкес келетін дәрілік заттар мен медициналық мақсаттағы бұйымдардың жарнамасын белгіленген мерзім шеңберінде тарату;</w:t>
      </w:r>
    </w:p>
    <w:p>
      <w:pPr>
        <w:spacing w:after="0"/>
        <w:ind w:left="0"/>
        <w:jc w:val="both"/>
      </w:pPr>
      <w:r>
        <w:rPr>
          <w:rFonts w:ascii="Times New Roman"/>
          <w:b w:val="false"/>
          <w:i w:val="false"/>
          <w:color w:val="000000"/>
          <w:sz w:val="28"/>
        </w:rPr>
        <w:t>
      10) дәрілік заттар мен медициналық мақсаттағы бұйымдардың айналысы саласындағы мемлекеттік сараптама ұйымы (бұдан әрі – сараптама ұйымы) – дәрілік заттар мен медициналық мақсаттағы бұйымдардың жарнамасына бағалау жүргізу үшін денсаулық сақтау саласындағы уәкілетті орган белгілейтін ұйым;</w:t>
      </w:r>
    </w:p>
    <w:p>
      <w:pPr>
        <w:spacing w:after="0"/>
        <w:ind w:left="0"/>
        <w:jc w:val="both"/>
      </w:pPr>
      <w:r>
        <w:rPr>
          <w:rFonts w:ascii="Times New Roman"/>
          <w:b w:val="false"/>
          <w:i w:val="false"/>
          <w:color w:val="000000"/>
          <w:sz w:val="28"/>
        </w:rPr>
        <w:t xml:space="preserve">
      11) жарнама беруші – жарнаманы шығару, тарату және орналастыру үшін жарнамалық ақпарат көзі болып табылатын жеке немесе заңды тұлға; </w:t>
      </w:r>
    </w:p>
    <w:p>
      <w:pPr>
        <w:spacing w:after="0"/>
        <w:ind w:left="0"/>
        <w:jc w:val="both"/>
      </w:pPr>
      <w:r>
        <w:rPr>
          <w:rFonts w:ascii="Times New Roman"/>
          <w:b w:val="false"/>
          <w:i w:val="false"/>
          <w:color w:val="000000"/>
          <w:sz w:val="28"/>
        </w:rPr>
        <w:t>
      12) жарнаманы шығару – жарнамалық ақпаратты тарату және орналастыру үшін дайын нысанға келтіруді жүзеге асыратын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2"/>
    <w:p>
      <w:pPr>
        <w:spacing w:after="0"/>
        <w:ind w:left="0"/>
        <w:jc w:val="left"/>
      </w:pPr>
      <w:r>
        <w:rPr>
          <w:rFonts w:ascii="Times New Roman"/>
          <w:b/>
          <w:i w:val="false"/>
          <w:color w:val="000000"/>
        </w:rPr>
        <w:t xml:space="preserve"> 2-тарау. Дәрілік заттар мен медициналық бұйымдардың жарнамасын жүзеге асыруға қойылатын талаптар</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27" w:id="13"/>
    <w:p>
      <w:pPr>
        <w:spacing w:after="0"/>
        <w:ind w:left="0"/>
        <w:jc w:val="both"/>
      </w:pPr>
      <w:r>
        <w:rPr>
          <w:rFonts w:ascii="Times New Roman"/>
          <w:b w:val="false"/>
          <w:i w:val="false"/>
          <w:color w:val="000000"/>
          <w:sz w:val="28"/>
        </w:rPr>
        <w:t>
      3. Дәрілік заттар мен медициналық бұйымдарды таратуға және орналастыруға мерзімдік баспа басылымдарында, басқа бұқаралық ақпарат құралдарында және денсаулық сақтау ұйымдарында жол беріледі.</w:t>
      </w:r>
    </w:p>
    <w:bookmarkEnd w:id="13"/>
    <w:p>
      <w:pPr>
        <w:spacing w:after="0"/>
        <w:ind w:left="0"/>
        <w:jc w:val="both"/>
      </w:pPr>
      <w:r>
        <w:rPr>
          <w:rFonts w:ascii="Times New Roman"/>
          <w:b w:val="false"/>
          <w:i w:val="false"/>
          <w:color w:val="000000"/>
          <w:sz w:val="28"/>
        </w:rPr>
        <w:t>
      Рецептілер бойынша босатылатын, оның ішінде құрамында есірткі құралдары, психотроптық заттар және прекурсорлар бар дәрілік заттардың жарнамасы медицина және фармацевтика қызметкерлеріне арналған мамандандырылған мерзімді баспа басылымдарында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4"/>
    <w:p>
      <w:pPr>
        <w:spacing w:after="0"/>
        <w:ind w:left="0"/>
        <w:jc w:val="both"/>
      </w:pPr>
      <w:r>
        <w:rPr>
          <w:rFonts w:ascii="Times New Roman"/>
          <w:b w:val="false"/>
          <w:i w:val="false"/>
          <w:color w:val="000000"/>
          <w:sz w:val="28"/>
        </w:rPr>
        <w:t xml:space="preserve">
      4. Жарнама сараптама ұйымы жарнамалық материалдарды Қазақстан Республикасының денсаулық сақтау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сәйкестігіне бағалағаннан кейін жүзеге асырылады. </w:t>
      </w:r>
    </w:p>
    <w:bookmarkEnd w:id="14"/>
    <w:bookmarkStart w:name="z29" w:id="15"/>
    <w:p>
      <w:pPr>
        <w:spacing w:after="0"/>
        <w:ind w:left="0"/>
        <w:jc w:val="both"/>
      </w:pPr>
      <w:r>
        <w:rPr>
          <w:rFonts w:ascii="Times New Roman"/>
          <w:b w:val="false"/>
          <w:i w:val="false"/>
          <w:color w:val="000000"/>
          <w:sz w:val="28"/>
        </w:rPr>
        <w:t>
      5. Дәрілік заттар мен медициналық бұйымдардың жарнамасына:</w:t>
      </w:r>
    </w:p>
    <w:bookmarkEnd w:id="15"/>
    <w:bookmarkStart w:name="z30" w:id="16"/>
    <w:p>
      <w:pPr>
        <w:spacing w:after="0"/>
        <w:ind w:left="0"/>
        <w:jc w:val="both"/>
      </w:pPr>
      <w:r>
        <w:rPr>
          <w:rFonts w:ascii="Times New Roman"/>
          <w:b w:val="false"/>
          <w:i w:val="false"/>
          <w:color w:val="000000"/>
          <w:sz w:val="28"/>
        </w:rPr>
        <w:t xml:space="preserve">
      1) адам денсаулығына немесе ауруларына қатысы бар ақпарат; </w:t>
      </w:r>
    </w:p>
    <w:bookmarkEnd w:id="16"/>
    <w:bookmarkStart w:name="z31" w:id="17"/>
    <w:p>
      <w:pPr>
        <w:spacing w:after="0"/>
        <w:ind w:left="0"/>
        <w:jc w:val="both"/>
      </w:pPr>
      <w:r>
        <w:rPr>
          <w:rFonts w:ascii="Times New Roman"/>
          <w:b w:val="false"/>
          <w:i w:val="false"/>
          <w:color w:val="000000"/>
          <w:sz w:val="28"/>
        </w:rPr>
        <w:t xml:space="preserve">
      2) медициналық қолдану жөніндегі нұсқаулық, сауда каталогтары, прайс-қағаздар, анықтама материалдары, ғылыми-ақпараттық материал, медициналық сипаттағы әдістемелік және оқу материалдары; </w:t>
      </w:r>
    </w:p>
    <w:bookmarkEnd w:id="17"/>
    <w:bookmarkStart w:name="z32" w:id="18"/>
    <w:p>
      <w:pPr>
        <w:spacing w:after="0"/>
        <w:ind w:left="0"/>
        <w:jc w:val="both"/>
      </w:pPr>
      <w:r>
        <w:rPr>
          <w:rFonts w:ascii="Times New Roman"/>
          <w:b w:val="false"/>
          <w:i w:val="false"/>
          <w:color w:val="000000"/>
          <w:sz w:val="28"/>
        </w:rPr>
        <w:t>
      3) дәрілік зат пен медициналық бұйымды өндіретін немесе босататын жеке және (немесе) заңды тұлға туралы ақпарат;</w:t>
      </w:r>
    </w:p>
    <w:bookmarkEnd w:id="18"/>
    <w:bookmarkStart w:name="z33" w:id="19"/>
    <w:p>
      <w:pPr>
        <w:spacing w:after="0"/>
        <w:ind w:left="0"/>
        <w:jc w:val="both"/>
      </w:pPr>
      <w:r>
        <w:rPr>
          <w:rFonts w:ascii="Times New Roman"/>
          <w:b w:val="false"/>
          <w:i w:val="false"/>
          <w:color w:val="000000"/>
          <w:sz w:val="28"/>
        </w:rPr>
        <w:t>
      4) медицина және фармацевтика қызметкерлері арасында таратылатын өнеркәсіптік өнімге қойылған логотип, саудалық және/немесе халықаралық патенттелмеген атауы (қаламдар, блокноттар, сөмкелер, медициналық халаттар, күнтізбелер, визитницалар, флешкалар және басқасы) жатпайды.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xml:space="preserve">
      6. Жарнаманы таратушы сараптама ұйымы жарнаманың Қазақстан Республикасының денсаулық сақтау саласындағы заңнамасына сәйкес келетіні туралы қорытынды берген кезде жарнаманы орналастырады. </w:t>
      </w:r>
    </w:p>
    <w:bookmarkEnd w:id="20"/>
    <w:bookmarkStart w:name="z35" w:id="21"/>
    <w:p>
      <w:pPr>
        <w:spacing w:after="0"/>
        <w:ind w:left="0"/>
        <w:jc w:val="both"/>
      </w:pPr>
      <w:r>
        <w:rPr>
          <w:rFonts w:ascii="Times New Roman"/>
          <w:b w:val="false"/>
          <w:i w:val="false"/>
          <w:color w:val="000000"/>
          <w:sz w:val="28"/>
        </w:rPr>
        <w:t xml:space="preserve">
      7. Жарнама: </w:t>
      </w:r>
    </w:p>
    <w:bookmarkEnd w:id="21"/>
    <w:bookmarkStart w:name="z36" w:id="22"/>
    <w:p>
      <w:pPr>
        <w:spacing w:after="0"/>
        <w:ind w:left="0"/>
        <w:jc w:val="both"/>
      </w:pPr>
      <w:r>
        <w:rPr>
          <w:rFonts w:ascii="Times New Roman"/>
          <w:b w:val="false"/>
          <w:i w:val="false"/>
          <w:color w:val="000000"/>
          <w:sz w:val="28"/>
        </w:rPr>
        <w:t xml:space="preserve">
      1) мемлекеттік және орыс тілдерінде; </w:t>
      </w:r>
    </w:p>
    <w:bookmarkEnd w:id="22"/>
    <w:bookmarkStart w:name="z37" w:id="23"/>
    <w:p>
      <w:pPr>
        <w:spacing w:after="0"/>
        <w:ind w:left="0"/>
        <w:jc w:val="both"/>
      </w:pPr>
      <w:r>
        <w:rPr>
          <w:rFonts w:ascii="Times New Roman"/>
          <w:b w:val="false"/>
          <w:i w:val="false"/>
          <w:color w:val="000000"/>
          <w:sz w:val="28"/>
        </w:rPr>
        <w:t xml:space="preserve">
      2) аудио жарнаманың жарнамалық мәтіндерін қоспағанда, жеңіл оқылатын, түсінікті және анық қаріппен беріледі; </w:t>
      </w:r>
    </w:p>
    <w:bookmarkEnd w:id="23"/>
    <w:bookmarkStart w:name="z38" w:id="24"/>
    <w:p>
      <w:pPr>
        <w:spacing w:after="0"/>
        <w:ind w:left="0"/>
        <w:jc w:val="both"/>
      </w:pPr>
      <w:r>
        <w:rPr>
          <w:rFonts w:ascii="Times New Roman"/>
          <w:b w:val="false"/>
          <w:i w:val="false"/>
          <w:color w:val="000000"/>
          <w:sz w:val="28"/>
        </w:rPr>
        <w:t xml:space="preserve">
      3) жарнамаланатын заттың дәрілік зат пен медициналық бұйым болып табылатыны түсінікті болайтындай етіп орындалады; </w:t>
      </w:r>
    </w:p>
    <w:bookmarkEnd w:id="24"/>
    <w:bookmarkStart w:name="z39" w:id="25"/>
    <w:p>
      <w:pPr>
        <w:spacing w:after="0"/>
        <w:ind w:left="0"/>
        <w:jc w:val="both"/>
      </w:pPr>
      <w:r>
        <w:rPr>
          <w:rFonts w:ascii="Times New Roman"/>
          <w:b w:val="false"/>
          <w:i w:val="false"/>
          <w:color w:val="000000"/>
          <w:sz w:val="28"/>
        </w:rPr>
        <w:t xml:space="preserve">
      4) дұрыс және түсінікті болып табылады (арнайы білім болмаса да немесе арнайы құралдарды қолданбай); </w:t>
      </w:r>
    </w:p>
    <w:bookmarkEnd w:id="25"/>
    <w:bookmarkStart w:name="z40" w:id="26"/>
    <w:p>
      <w:pPr>
        <w:spacing w:after="0"/>
        <w:ind w:left="0"/>
        <w:jc w:val="both"/>
      </w:pPr>
      <w:r>
        <w:rPr>
          <w:rFonts w:ascii="Times New Roman"/>
          <w:b w:val="false"/>
          <w:i w:val="false"/>
          <w:color w:val="000000"/>
          <w:sz w:val="28"/>
        </w:rPr>
        <w:t>
      5) басқа дәрілік заттар мен медициналық бұйымдармен салыстыруға болмайды;</w:t>
      </w:r>
    </w:p>
    <w:bookmarkEnd w:id="26"/>
    <w:bookmarkStart w:name="z41" w:id="27"/>
    <w:p>
      <w:pPr>
        <w:spacing w:after="0"/>
        <w:ind w:left="0"/>
        <w:jc w:val="both"/>
      </w:pPr>
      <w:r>
        <w:rPr>
          <w:rFonts w:ascii="Times New Roman"/>
          <w:b w:val="false"/>
          <w:i w:val="false"/>
          <w:color w:val="000000"/>
          <w:sz w:val="28"/>
        </w:rPr>
        <w:t xml:space="preserve">
      6) тұтынушыларды олардың сенімін асыра пайдалану арқылы, оның ішінде сипаттамаларына, құрамына, тұтыну қасиеттеріне, құнына (бағасына), болжамды қолданылу нәтижелеріне, зерттеулер мен сынақтар нәтижелеріне қатысты жаңылыстырмауы керек; </w:t>
      </w:r>
    </w:p>
    <w:bookmarkEnd w:id="27"/>
    <w:bookmarkStart w:name="z42" w:id="28"/>
    <w:p>
      <w:pPr>
        <w:spacing w:after="0"/>
        <w:ind w:left="0"/>
        <w:jc w:val="both"/>
      </w:pPr>
      <w:r>
        <w:rPr>
          <w:rFonts w:ascii="Times New Roman"/>
          <w:b w:val="false"/>
          <w:i w:val="false"/>
          <w:color w:val="000000"/>
          <w:sz w:val="28"/>
        </w:rPr>
        <w:t xml:space="preserve">
      7) ұтымды қолданылуына ықпал етеді; </w:t>
      </w:r>
    </w:p>
    <w:bookmarkEnd w:id="28"/>
    <w:bookmarkStart w:name="z43" w:id="29"/>
    <w:p>
      <w:pPr>
        <w:spacing w:after="0"/>
        <w:ind w:left="0"/>
        <w:jc w:val="both"/>
      </w:pPr>
      <w:r>
        <w:rPr>
          <w:rFonts w:ascii="Times New Roman"/>
          <w:b w:val="false"/>
          <w:i w:val="false"/>
          <w:color w:val="000000"/>
          <w:sz w:val="28"/>
        </w:rPr>
        <w:t>
      8) жарнама мемлекеттік тіркеу кезінде денсаулық сақтау саласындағы уәкілетті орган бекіткен дәрілік зат пен медициналық бұйымның медициналық қолданылуы жөніндегі нұсқаулыққа және медициналық бұйымға арналған пайдалану құжатына сәйкес келеді. Дәрілік зат пен медициналық бұйымның медициналық қолданылуы жөніндегі нұсқаулыққа таратылатын жарнаманың мазмұнына әсер ететін өзгерістер енгізілген кезде енгізілген өзгерістер жарнамалық материалдарында көрсетіледі.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xml:space="preserve">
      8. Дәілік препараттар жарнамасы мынадай міндетті ақпаратты: </w:t>
      </w:r>
    </w:p>
    <w:bookmarkEnd w:id="30"/>
    <w:bookmarkStart w:name="z45" w:id="31"/>
    <w:p>
      <w:pPr>
        <w:spacing w:after="0"/>
        <w:ind w:left="0"/>
        <w:jc w:val="both"/>
      </w:pPr>
      <w:r>
        <w:rPr>
          <w:rFonts w:ascii="Times New Roman"/>
          <w:b w:val="false"/>
          <w:i w:val="false"/>
          <w:color w:val="000000"/>
          <w:sz w:val="28"/>
        </w:rPr>
        <w:t xml:space="preserve">
      1) саудалық атауын; </w:t>
      </w:r>
    </w:p>
    <w:bookmarkEnd w:id="31"/>
    <w:bookmarkStart w:name="z46" w:id="32"/>
    <w:p>
      <w:pPr>
        <w:spacing w:after="0"/>
        <w:ind w:left="0"/>
        <w:jc w:val="both"/>
      </w:pPr>
      <w:r>
        <w:rPr>
          <w:rFonts w:ascii="Times New Roman"/>
          <w:b w:val="false"/>
          <w:i w:val="false"/>
          <w:color w:val="000000"/>
          <w:sz w:val="28"/>
        </w:rPr>
        <w:t>
      2) халықаралық патенттелмеген атауын немесе құрамына кіретін белсенді компоненттер туралы мәліметтерді;</w:t>
      </w:r>
    </w:p>
    <w:bookmarkEnd w:id="32"/>
    <w:bookmarkStart w:name="z47" w:id="33"/>
    <w:p>
      <w:pPr>
        <w:spacing w:after="0"/>
        <w:ind w:left="0"/>
        <w:jc w:val="both"/>
      </w:pPr>
      <w:r>
        <w:rPr>
          <w:rFonts w:ascii="Times New Roman"/>
          <w:b w:val="false"/>
          <w:i w:val="false"/>
          <w:color w:val="000000"/>
          <w:sz w:val="28"/>
        </w:rPr>
        <w:t xml:space="preserve">
      3) қолдану бойынша негізгі көрсетілімдерді; </w:t>
      </w:r>
    </w:p>
    <w:bookmarkEnd w:id="33"/>
    <w:bookmarkStart w:name="z48" w:id="34"/>
    <w:p>
      <w:pPr>
        <w:spacing w:after="0"/>
        <w:ind w:left="0"/>
        <w:jc w:val="both"/>
      </w:pPr>
      <w:r>
        <w:rPr>
          <w:rFonts w:ascii="Times New Roman"/>
          <w:b w:val="false"/>
          <w:i w:val="false"/>
          <w:color w:val="000000"/>
          <w:sz w:val="28"/>
        </w:rPr>
        <w:t xml:space="preserve">
      4) қолдану тәсілі мен дозасын; </w:t>
      </w:r>
    </w:p>
    <w:bookmarkEnd w:id="34"/>
    <w:bookmarkStart w:name="z49" w:id="35"/>
    <w:p>
      <w:pPr>
        <w:spacing w:after="0"/>
        <w:ind w:left="0"/>
        <w:jc w:val="both"/>
      </w:pPr>
      <w:r>
        <w:rPr>
          <w:rFonts w:ascii="Times New Roman"/>
          <w:b w:val="false"/>
          <w:i w:val="false"/>
          <w:color w:val="000000"/>
          <w:sz w:val="28"/>
        </w:rPr>
        <w:t xml:space="preserve">
      5) негізгі жанама әсерлерін; </w:t>
      </w:r>
    </w:p>
    <w:bookmarkEnd w:id="35"/>
    <w:bookmarkStart w:name="z50" w:id="36"/>
    <w:p>
      <w:pPr>
        <w:spacing w:after="0"/>
        <w:ind w:left="0"/>
        <w:jc w:val="both"/>
      </w:pPr>
      <w:r>
        <w:rPr>
          <w:rFonts w:ascii="Times New Roman"/>
          <w:b w:val="false"/>
          <w:i w:val="false"/>
          <w:color w:val="000000"/>
          <w:sz w:val="28"/>
        </w:rPr>
        <w:t xml:space="preserve">
      6) негізгі қарсы көрсетілімдерін; </w:t>
      </w:r>
    </w:p>
    <w:bookmarkEnd w:id="36"/>
    <w:bookmarkStart w:name="z51" w:id="37"/>
    <w:p>
      <w:pPr>
        <w:spacing w:after="0"/>
        <w:ind w:left="0"/>
        <w:jc w:val="both"/>
      </w:pPr>
      <w:r>
        <w:rPr>
          <w:rFonts w:ascii="Times New Roman"/>
          <w:b w:val="false"/>
          <w:i w:val="false"/>
          <w:color w:val="000000"/>
          <w:sz w:val="28"/>
        </w:rPr>
        <w:t>
      7) балаларға, жүкті әйелдерге қатысты, сондай-ақ емізу кезеңіндегі айрықша нұсқауларды;</w:t>
      </w:r>
    </w:p>
    <w:bookmarkEnd w:id="37"/>
    <w:bookmarkStart w:name="z52" w:id="38"/>
    <w:p>
      <w:pPr>
        <w:spacing w:after="0"/>
        <w:ind w:left="0"/>
        <w:jc w:val="both"/>
      </w:pPr>
      <w:r>
        <w:rPr>
          <w:rFonts w:ascii="Times New Roman"/>
          <w:b w:val="false"/>
          <w:i w:val="false"/>
          <w:color w:val="000000"/>
          <w:sz w:val="28"/>
        </w:rPr>
        <w:t xml:space="preserve">
      8) босатылу шарттарын; </w:t>
      </w:r>
    </w:p>
    <w:bookmarkEnd w:id="38"/>
    <w:bookmarkStart w:name="z53" w:id="39"/>
    <w:p>
      <w:pPr>
        <w:spacing w:after="0"/>
        <w:ind w:left="0"/>
        <w:jc w:val="both"/>
      </w:pPr>
      <w:r>
        <w:rPr>
          <w:rFonts w:ascii="Times New Roman"/>
          <w:b w:val="false"/>
          <w:i w:val="false"/>
          <w:color w:val="000000"/>
          <w:sz w:val="28"/>
        </w:rPr>
        <w:t xml:space="preserve">
      9) тағайындау және қолдану алдында медициналық қолданылуы жөніндегі нұсқаулықты мұқият оқыңыз деген көрнекі және анық ұсынымды; </w:t>
      </w:r>
    </w:p>
    <w:bookmarkEnd w:id="39"/>
    <w:bookmarkStart w:name="z54" w:id="40"/>
    <w:p>
      <w:pPr>
        <w:spacing w:after="0"/>
        <w:ind w:left="0"/>
        <w:jc w:val="both"/>
      </w:pPr>
      <w:r>
        <w:rPr>
          <w:rFonts w:ascii="Times New Roman"/>
          <w:b w:val="false"/>
          <w:i w:val="false"/>
          <w:color w:val="000000"/>
          <w:sz w:val="28"/>
        </w:rPr>
        <w:t>
      10) өндірушінің және/немесе Қазақстан Республикасындағы сауда өкілінің атауын, мекенжайын;</w:t>
      </w:r>
    </w:p>
    <w:bookmarkEnd w:id="40"/>
    <w:bookmarkStart w:name="z55" w:id="41"/>
    <w:p>
      <w:pPr>
        <w:spacing w:after="0"/>
        <w:ind w:left="0"/>
        <w:jc w:val="both"/>
      </w:pPr>
      <w:r>
        <w:rPr>
          <w:rFonts w:ascii="Times New Roman"/>
          <w:b w:val="false"/>
          <w:i w:val="false"/>
          <w:color w:val="000000"/>
          <w:sz w:val="28"/>
        </w:rPr>
        <w:t xml:space="preserve">
      11) тіркеу куәлігінің нөмірін, берілген күнін; </w:t>
      </w:r>
    </w:p>
    <w:bookmarkEnd w:id="41"/>
    <w:bookmarkStart w:name="z56" w:id="42"/>
    <w:p>
      <w:pPr>
        <w:spacing w:after="0"/>
        <w:ind w:left="0"/>
        <w:jc w:val="both"/>
      </w:pPr>
      <w:r>
        <w:rPr>
          <w:rFonts w:ascii="Times New Roman"/>
          <w:b w:val="false"/>
          <w:i w:val="false"/>
          <w:color w:val="000000"/>
          <w:sz w:val="28"/>
        </w:rPr>
        <w:t xml:space="preserve">
      12) тіркеу куәлігінің аяқталу күнін қамтиды. </w:t>
      </w:r>
    </w:p>
    <w:bookmarkEnd w:id="42"/>
    <w:p>
      <w:pPr>
        <w:spacing w:after="0"/>
        <w:ind w:left="0"/>
        <w:jc w:val="both"/>
      </w:pPr>
      <w:r>
        <w:rPr>
          <w:rFonts w:ascii="Times New Roman"/>
          <w:b w:val="false"/>
          <w:i w:val="false"/>
          <w:color w:val="000000"/>
          <w:sz w:val="28"/>
        </w:rPr>
        <w:t xml:space="preserve">
      Дәрігердің рецептісі бойынша босатылатын дәрілік препараттардың жарнамасында негізгі дәрілік өзара әрекеттесулері қосымша көрсетіледі. </w:t>
      </w:r>
    </w:p>
    <w:p>
      <w:pPr>
        <w:spacing w:after="0"/>
        <w:ind w:left="0"/>
        <w:jc w:val="both"/>
      </w:pPr>
      <w:r>
        <w:rPr>
          <w:rFonts w:ascii="Times New Roman"/>
          <w:b w:val="false"/>
          <w:i w:val="false"/>
          <w:color w:val="000000"/>
          <w:sz w:val="28"/>
        </w:rPr>
        <w:t xml:space="preserve">
      Теле- және радиоарналарға, интернет-ресурстарға арналған жарнама осы тармақтың 1), 3), 7), 9), 11), 12) тармақшаларында көрсетілген ақпаратты қамтиды. </w:t>
      </w:r>
    </w:p>
    <w:bookmarkStart w:name="z57" w:id="43"/>
    <w:p>
      <w:pPr>
        <w:spacing w:after="0"/>
        <w:ind w:left="0"/>
        <w:jc w:val="both"/>
      </w:pPr>
      <w:r>
        <w:rPr>
          <w:rFonts w:ascii="Times New Roman"/>
          <w:b w:val="false"/>
          <w:i w:val="false"/>
          <w:color w:val="000000"/>
          <w:sz w:val="28"/>
        </w:rPr>
        <w:t>
      9. Медициналық мақсаттағы бұйымдар жарнамасы мынадай міндетті ақпаратты:</w:t>
      </w:r>
    </w:p>
    <w:bookmarkEnd w:id="43"/>
    <w:bookmarkStart w:name="z58" w:id="44"/>
    <w:p>
      <w:pPr>
        <w:spacing w:after="0"/>
        <w:ind w:left="0"/>
        <w:jc w:val="both"/>
      </w:pPr>
      <w:r>
        <w:rPr>
          <w:rFonts w:ascii="Times New Roman"/>
          <w:b w:val="false"/>
          <w:i w:val="false"/>
          <w:color w:val="000000"/>
          <w:sz w:val="28"/>
        </w:rPr>
        <w:t xml:space="preserve">
      1) саудалық атауын; </w:t>
      </w:r>
    </w:p>
    <w:bookmarkEnd w:id="44"/>
    <w:bookmarkStart w:name="z59" w:id="45"/>
    <w:p>
      <w:pPr>
        <w:spacing w:after="0"/>
        <w:ind w:left="0"/>
        <w:jc w:val="both"/>
      </w:pPr>
      <w:r>
        <w:rPr>
          <w:rFonts w:ascii="Times New Roman"/>
          <w:b w:val="false"/>
          <w:i w:val="false"/>
          <w:color w:val="000000"/>
          <w:sz w:val="28"/>
        </w:rPr>
        <w:t xml:space="preserve">
      2) қолдану бойынша негізгі көрсетілімдерді (қолданылу аясын); </w:t>
      </w:r>
    </w:p>
    <w:bookmarkEnd w:id="45"/>
    <w:bookmarkStart w:name="z60" w:id="46"/>
    <w:p>
      <w:pPr>
        <w:spacing w:after="0"/>
        <w:ind w:left="0"/>
        <w:jc w:val="both"/>
      </w:pPr>
      <w:r>
        <w:rPr>
          <w:rFonts w:ascii="Times New Roman"/>
          <w:b w:val="false"/>
          <w:i w:val="false"/>
          <w:color w:val="000000"/>
          <w:sz w:val="28"/>
        </w:rPr>
        <w:t xml:space="preserve">
      3) негізгі жанама әсерлерін (бар болса); </w:t>
      </w:r>
    </w:p>
    <w:bookmarkEnd w:id="46"/>
    <w:bookmarkStart w:name="z61" w:id="47"/>
    <w:p>
      <w:pPr>
        <w:spacing w:after="0"/>
        <w:ind w:left="0"/>
        <w:jc w:val="both"/>
      </w:pPr>
      <w:r>
        <w:rPr>
          <w:rFonts w:ascii="Times New Roman"/>
          <w:b w:val="false"/>
          <w:i w:val="false"/>
          <w:color w:val="000000"/>
          <w:sz w:val="28"/>
        </w:rPr>
        <w:t xml:space="preserve">
      4) негізгі қарсы көрсетілімдерін (бар болса); </w:t>
      </w:r>
    </w:p>
    <w:bookmarkEnd w:id="47"/>
    <w:bookmarkStart w:name="z62" w:id="48"/>
    <w:p>
      <w:pPr>
        <w:spacing w:after="0"/>
        <w:ind w:left="0"/>
        <w:jc w:val="both"/>
      </w:pPr>
      <w:r>
        <w:rPr>
          <w:rFonts w:ascii="Times New Roman"/>
          <w:b w:val="false"/>
          <w:i w:val="false"/>
          <w:color w:val="000000"/>
          <w:sz w:val="28"/>
        </w:rPr>
        <w:t>
      5) тағайындау және қолдану алдында медициналық қолданылуы жөніндегі нұсқаулықты мұқият оқыңыз деген анық және көрнекі ұсынымды (медициналық бұйым үшін пайдалану құжаты;</w:t>
      </w:r>
    </w:p>
    <w:bookmarkEnd w:id="48"/>
    <w:bookmarkStart w:name="z63" w:id="49"/>
    <w:p>
      <w:pPr>
        <w:spacing w:after="0"/>
        <w:ind w:left="0"/>
        <w:jc w:val="both"/>
      </w:pPr>
      <w:r>
        <w:rPr>
          <w:rFonts w:ascii="Times New Roman"/>
          <w:b w:val="false"/>
          <w:i w:val="false"/>
          <w:color w:val="000000"/>
          <w:sz w:val="28"/>
        </w:rPr>
        <w:t>
      6) өндірушінің және/немесе Қазақстан Республикасындағы сауда өкілінің атауын, мекенжайын;</w:t>
      </w:r>
    </w:p>
    <w:bookmarkEnd w:id="49"/>
    <w:bookmarkStart w:name="z64" w:id="50"/>
    <w:p>
      <w:pPr>
        <w:spacing w:after="0"/>
        <w:ind w:left="0"/>
        <w:jc w:val="both"/>
      </w:pPr>
      <w:r>
        <w:rPr>
          <w:rFonts w:ascii="Times New Roman"/>
          <w:b w:val="false"/>
          <w:i w:val="false"/>
          <w:color w:val="000000"/>
          <w:sz w:val="28"/>
        </w:rPr>
        <w:t>
      7) тіркеу куәлігінің нөмірін, берілген күнін;</w:t>
      </w:r>
    </w:p>
    <w:bookmarkEnd w:id="50"/>
    <w:bookmarkStart w:name="z65" w:id="51"/>
    <w:p>
      <w:pPr>
        <w:spacing w:after="0"/>
        <w:ind w:left="0"/>
        <w:jc w:val="both"/>
      </w:pPr>
      <w:r>
        <w:rPr>
          <w:rFonts w:ascii="Times New Roman"/>
          <w:b w:val="false"/>
          <w:i w:val="false"/>
          <w:color w:val="000000"/>
          <w:sz w:val="28"/>
        </w:rPr>
        <w:t>
      8) тіркеу куәлігінің аяқталу күнін қамтиды.</w:t>
      </w:r>
    </w:p>
    <w:bookmarkEnd w:id="51"/>
    <w:bookmarkStart w:name="z66" w:id="52"/>
    <w:p>
      <w:pPr>
        <w:spacing w:after="0"/>
        <w:ind w:left="0"/>
        <w:jc w:val="both"/>
      </w:pPr>
      <w:r>
        <w:rPr>
          <w:rFonts w:ascii="Times New Roman"/>
          <w:b w:val="false"/>
          <w:i w:val="false"/>
          <w:color w:val="000000"/>
          <w:sz w:val="28"/>
        </w:rPr>
        <w:t>
      Теле- және радиоарналарға, интернет-ресурстарға арналған жарнама осы тармақтың 1), 2), 5), 7), 8) тармақшаларында көрсетілген ақпаратты қамтиды.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xml:space="preserve">
      10. Дәрілік заттадың, медициналық мақсаттағы бұйымдар мен медициналық техниканың жарнамасына "Халық денсаулығы және денсаулық сақтау жүйесі туралы" Қазақстан Республикасының 2009 жылғы 18 қыркүйектегі Кодексінің 18-бабының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жағдайларда тыйым салынады.</w:t>
      </w:r>
    </w:p>
    <w:bookmarkEnd w:id="53"/>
    <w:bookmarkStart w:name="z68" w:id="54"/>
    <w:p>
      <w:pPr>
        <w:spacing w:after="0"/>
        <w:ind w:left="0"/>
        <w:jc w:val="left"/>
      </w:pPr>
      <w:r>
        <w:rPr>
          <w:rFonts w:ascii="Times New Roman"/>
          <w:b/>
          <w:i w:val="false"/>
          <w:color w:val="000000"/>
        </w:rPr>
        <w:t xml:space="preserve"> 3-тарау. Дәрілік заттар мен медициналық бұйымдардың жарнамалық материалдарына бағалау жүргізу тәртібі</w:t>
      </w:r>
    </w:p>
    <w:bookmarkEnd w:id="54"/>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69" w:id="55"/>
    <w:p>
      <w:pPr>
        <w:spacing w:after="0"/>
        <w:ind w:left="0"/>
        <w:jc w:val="both"/>
      </w:pPr>
      <w:r>
        <w:rPr>
          <w:rFonts w:ascii="Times New Roman"/>
          <w:b w:val="false"/>
          <w:i w:val="false"/>
          <w:color w:val="000000"/>
          <w:sz w:val="28"/>
        </w:rPr>
        <w:t xml:space="preserve">
      11. Жарнаманы сәйкестікке бағалауды өтініш беруші мен сараптама ұйымы арасында жасалған шартқа сәйкес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өтініштің және сараптама ұйымы бекіткен прейскурантқа сәйкес құн төлемінің негізінде сараптама ұйымы жүргізеді.</w:t>
      </w:r>
    </w:p>
    <w:bookmarkEnd w:id="55"/>
    <w:bookmarkStart w:name="z70" w:id="56"/>
    <w:p>
      <w:pPr>
        <w:spacing w:after="0"/>
        <w:ind w:left="0"/>
        <w:jc w:val="both"/>
      </w:pPr>
      <w:r>
        <w:rPr>
          <w:rFonts w:ascii="Times New Roman"/>
          <w:b w:val="false"/>
          <w:i w:val="false"/>
          <w:color w:val="000000"/>
          <w:sz w:val="28"/>
        </w:rPr>
        <w:t xml:space="preserve">
      12. Жарнаманың Қазақстан Республикасының денсаулық сақтау саласындағы заңнамасына сәйкестігі туралы қорытынды алу үшін өтініш беруші сараптама ұйымына жарнамалық материалдарға бағалау жүргізу туралы өтінішпен бірге мынадай құжаттар мен материалдарды: </w:t>
      </w:r>
    </w:p>
    <w:bookmarkEnd w:id="56"/>
    <w:bookmarkStart w:name="z71" w:id="57"/>
    <w:p>
      <w:pPr>
        <w:spacing w:after="0"/>
        <w:ind w:left="0"/>
        <w:jc w:val="both"/>
      </w:pPr>
      <w:r>
        <w:rPr>
          <w:rFonts w:ascii="Times New Roman"/>
          <w:b w:val="false"/>
          <w:i w:val="false"/>
          <w:color w:val="000000"/>
          <w:sz w:val="28"/>
        </w:rPr>
        <w:t>
      1) мемлекеттік және орыс тілдерінде қағаз және электрондық жеткізіштерде жарнамалық ақпаратты (модуль, мақала, бейне жарнаманың кадрлық көрсетілімі, аудио жарнаманың жарнамалық мәтіні);</w:t>
      </w:r>
    </w:p>
    <w:bookmarkEnd w:id="57"/>
    <w:bookmarkStart w:name="z72" w:id="58"/>
    <w:p>
      <w:pPr>
        <w:spacing w:after="0"/>
        <w:ind w:left="0"/>
        <w:jc w:val="both"/>
      </w:pPr>
      <w:r>
        <w:rPr>
          <w:rFonts w:ascii="Times New Roman"/>
          <w:b w:val="false"/>
          <w:i w:val="false"/>
          <w:color w:val="000000"/>
          <w:sz w:val="28"/>
        </w:rPr>
        <w:t>
      2) бейне- радио арналарда тарату кезінде мемлекеттік және орыс тілдеріндегі жарнаманың бейне-, аудиожазбаларын;</w:t>
      </w:r>
    </w:p>
    <w:bookmarkEnd w:id="58"/>
    <w:bookmarkStart w:name="z73" w:id="59"/>
    <w:p>
      <w:pPr>
        <w:spacing w:after="0"/>
        <w:ind w:left="0"/>
        <w:jc w:val="both"/>
      </w:pPr>
      <w:r>
        <w:rPr>
          <w:rFonts w:ascii="Times New Roman"/>
          <w:b w:val="false"/>
          <w:i w:val="false"/>
          <w:color w:val="000000"/>
          <w:sz w:val="28"/>
        </w:rPr>
        <w:t>
      3) пайдалану құжатын (медициналық бұйымға жарнама берген жағдайда) ұсынады;</w:t>
      </w:r>
    </w:p>
    <w:bookmarkEnd w:id="59"/>
    <w:bookmarkStart w:name="z74" w:id="60"/>
    <w:p>
      <w:pPr>
        <w:spacing w:after="0"/>
        <w:ind w:left="0"/>
        <w:jc w:val="both"/>
      </w:pPr>
      <w:r>
        <w:rPr>
          <w:rFonts w:ascii="Times New Roman"/>
          <w:b w:val="false"/>
          <w:i w:val="false"/>
          <w:color w:val="000000"/>
          <w:sz w:val="28"/>
        </w:rPr>
        <w:t>
      4) дәрілік заттар мен медициналық бұйымдардың мемлекеттік тіркелгенін, дәрілік заттар мен медициналық мақсаттағы бұйымдардың қауіпсіздігі мен тиімділігінің бағалануын куәландыратын құжаттар туралы деректерді, медициналық қолдану жөніндегі нұсқаулықты сараптама ұйымы электрондық құжаттар нысанында тиісті мемлекеттік ақпараттық жүйелерден алады.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xml:space="preserve">
      13. Сараптама ұйымы өтінішті қабылдап, тіркегеннен кейін 20 жұмыс күні ішінде осы бұйрықтың 12-тармағына сәйкес бағалауға ұсынылған құжаттардың толықтығы мен дұрыстығын тексереді, жарнаманың Қазақстан Республикасының денсаулық сақтау саласындағы заңнамасына сәйкестігін бағалауды жүргізеді. </w:t>
      </w:r>
    </w:p>
    <w:bookmarkEnd w:id="61"/>
    <w:bookmarkStart w:name="z76" w:id="62"/>
    <w:p>
      <w:pPr>
        <w:spacing w:after="0"/>
        <w:ind w:left="0"/>
        <w:jc w:val="both"/>
      </w:pPr>
      <w:r>
        <w:rPr>
          <w:rFonts w:ascii="Times New Roman"/>
          <w:b w:val="false"/>
          <w:i w:val="false"/>
          <w:color w:val="000000"/>
          <w:sz w:val="28"/>
        </w:rPr>
        <w:t xml:space="preserve">
      14. Жарнамаға бағалау жүргізу нәтижесі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жарнамалық материалдарды сараптамалық бағалау актісімен ресімделеді. </w:t>
      </w:r>
    </w:p>
    <w:bookmarkEnd w:id="62"/>
    <w:bookmarkStart w:name="z77" w:id="63"/>
    <w:p>
      <w:pPr>
        <w:spacing w:after="0"/>
        <w:ind w:left="0"/>
        <w:jc w:val="both"/>
      </w:pPr>
      <w:r>
        <w:rPr>
          <w:rFonts w:ascii="Times New Roman"/>
          <w:b w:val="false"/>
          <w:i w:val="false"/>
          <w:color w:val="000000"/>
          <w:sz w:val="28"/>
        </w:rPr>
        <w:t xml:space="preserve">
      15. Жарнамалық материалдарды сараптамалық бағалау актісінің негізінде өтініш берушіге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 xml:space="preserve"> 4-қосымшаларға</w:t>
      </w:r>
      <w:r>
        <w:rPr>
          <w:rFonts w:ascii="Times New Roman"/>
          <w:b w:val="false"/>
          <w:i w:val="false"/>
          <w:color w:val="000000"/>
          <w:sz w:val="28"/>
        </w:rPr>
        <w:t xml:space="preserve"> сәйкес нысан бойынша сараптама ұйымының қорытындысы немесе жазбаша түрде уәжделген бас тарту беріледі. </w:t>
      </w:r>
    </w:p>
    <w:bookmarkEnd w:id="63"/>
    <w:bookmarkStart w:name="z78" w:id="64"/>
    <w:p>
      <w:pPr>
        <w:spacing w:after="0"/>
        <w:ind w:left="0"/>
        <w:jc w:val="both"/>
      </w:pPr>
      <w:r>
        <w:rPr>
          <w:rFonts w:ascii="Times New Roman"/>
          <w:b w:val="false"/>
          <w:i w:val="false"/>
          <w:color w:val="000000"/>
          <w:sz w:val="28"/>
        </w:rPr>
        <w:t xml:space="preserve">
      16. Сараптама ұйымы жарнамалық материалдарға бағалау жүргізу нәтижелері бойынша мемлекеттік және орыс тілдеріндегі қағаз жеткізгіштегі жарнамалық ақпаратты (модуль, мақала, бейне жарнаманың кадрлық көрсетілімі, аудио жарнаманың жарнамалық мәтіні) сараптама ұйымы актісінің нөмірі мен күні көрсетілген сараптама ұйымының "Қазақстан Республикасының заңнамасына сәйкестікке бағалау жүргізілді" деген мөрімен және жарнамалық материалдарға бағалау жүргізген тұлғаның қолымен өтініш берушіге қайтарады.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бұйымдардың жарнамасын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80" w:id="65"/>
    <w:p>
      <w:pPr>
        <w:spacing w:after="0"/>
        <w:ind w:left="0"/>
        <w:jc w:val="both"/>
      </w:pPr>
      <w:r>
        <w:rPr>
          <w:rFonts w:ascii="Times New Roman"/>
          <w:b w:val="false"/>
          <w:i w:val="false"/>
          <w:color w:val="000000"/>
          <w:sz w:val="28"/>
        </w:rPr>
        <w:t>
      Нысан</w:t>
      </w:r>
    </w:p>
    <w:bookmarkEnd w:id="65"/>
    <w:p>
      <w:pPr>
        <w:spacing w:after="0"/>
        <w:ind w:left="0"/>
        <w:jc w:val="left"/>
      </w:pPr>
      <w:r>
        <w:rPr>
          <w:rFonts w:ascii="Times New Roman"/>
          <w:b w:val="false"/>
          <w:i w:val="false"/>
          <w:color w:val="000000"/>
          <w:sz w:val="28"/>
        </w:rPr>
        <w:t>
      Өтініш беруші:_______________________________________________________</w:t>
      </w:r>
      <w:r>
        <w:br/>
      </w:r>
      <w:r>
        <w:rPr>
          <w:rFonts w:ascii="Times New Roman"/>
          <w:b w:val="false"/>
          <w:i w:val="false"/>
          <w:color w:val="000000"/>
          <w:sz w:val="28"/>
        </w:rPr>
        <w:t>
      заңды мекенжайы _____________________________________________________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өтініш берушінің электрондық почтасының мекенжайы ___________________</w:t>
      </w:r>
      <w:r>
        <w:br/>
      </w:r>
      <w:r>
        <w:rPr>
          <w:rFonts w:ascii="Times New Roman"/>
          <w:b w:val="false"/>
          <w:i w:val="false"/>
          <w:color w:val="000000"/>
          <w:sz w:val="28"/>
        </w:rPr>
        <w:t>
      Өтініш берушінің өкілі ______________________________________________</w:t>
      </w:r>
      <w:r>
        <w:br/>
      </w:r>
      <w:r>
        <w:rPr>
          <w:rFonts w:ascii="Times New Roman"/>
          <w:b w:val="false"/>
          <w:i w:val="false"/>
          <w:color w:val="000000"/>
          <w:sz w:val="28"/>
        </w:rPr>
        <w:t>
                                (Т.А.Ә., лауазымы, сенімхат қоса беріледі)</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электрондық почтаның мекенжайы ______________________________________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(мемлекеттік сараптама ұйымының толық атауы) </w:t>
      </w:r>
    </w:p>
    <w:p>
      <w:pPr>
        <w:spacing w:after="0"/>
        <w:ind w:left="0"/>
        <w:jc w:val="left"/>
      </w:pPr>
      <w:r>
        <w:rPr>
          <w:rFonts w:ascii="Times New Roman"/>
          <w:b w:val="false"/>
          <w:i w:val="false"/>
          <w:color w:val="000000"/>
          <w:sz w:val="28"/>
        </w:rPr>
        <w:t>
      дәрілік зат пен медициналық бұйымның (қажеттісінің астын сызу) жарнамасының Қазақстан Республикасының денсаулық сақтау саласындағы заңнамасына сәйкестігіне бағалау жүргізуді сұраймыз.</w:t>
      </w:r>
      <w:r>
        <w:br/>
      </w:r>
      <w:r>
        <w:rPr>
          <w:rFonts w:ascii="Times New Roman"/>
          <w:b w:val="false"/>
          <w:i w:val="false"/>
          <w:color w:val="000000"/>
          <w:sz w:val="28"/>
        </w:rPr>
        <w:t>
      cаудалық атауы ______________________________________________________</w:t>
      </w:r>
      <w:r>
        <w:br/>
      </w:r>
      <w:r>
        <w:rPr>
          <w:rFonts w:ascii="Times New Roman"/>
          <w:b w:val="false"/>
          <w:i w:val="false"/>
          <w:color w:val="000000"/>
          <w:sz w:val="28"/>
        </w:rPr>
        <w:t>
      халықаралық патенттелмеген атауы (бар болса) ________________________</w:t>
      </w:r>
      <w:r>
        <w:br/>
      </w:r>
      <w:r>
        <w:rPr>
          <w:rFonts w:ascii="Times New Roman"/>
          <w:b w:val="false"/>
          <w:i w:val="false"/>
          <w:color w:val="000000"/>
          <w:sz w:val="28"/>
        </w:rPr>
        <w:t>
      дәрілік түрі, дозасы, орамы (дәрілік препарат үшін) _________________</w:t>
      </w:r>
      <w:r>
        <w:br/>
      </w:r>
      <w:r>
        <w:rPr>
          <w:rFonts w:ascii="Times New Roman"/>
          <w:b w:val="false"/>
          <w:i w:val="false"/>
          <w:color w:val="000000"/>
          <w:sz w:val="28"/>
        </w:rPr>
        <w:t>
      босату шарты (дәрілік препарат үшін) 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көрсетілген дәрілік зат пен медициналық бұйым (қажеттісінің астын сызу) Қазақстан Республикасында тіркелгенін хабарлаймыз.</w:t>
      </w:r>
    </w:p>
    <w:p>
      <w:pPr>
        <w:spacing w:after="0"/>
        <w:ind w:left="0"/>
        <w:jc w:val="left"/>
      </w:pPr>
      <w:r>
        <w:rPr>
          <w:rFonts w:ascii="Times New Roman"/>
          <w:b w:val="false"/>
          <w:i w:val="false"/>
          <w:color w:val="000000"/>
          <w:sz w:val="28"/>
        </w:rPr>
        <w:t>
            Тіркеу куәлігі 20___ жылғы "____" ____________________ №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қолдану жөніндегі нұсқаулық Қазақстан Республикасы Денсаулық сақтау министрлігі Комитетінің ______ жылғы № ____ бұйрығымен бекітілген. </w:t>
      </w:r>
    </w:p>
    <w:p>
      <w:pPr>
        <w:spacing w:after="0"/>
        <w:ind w:left="0"/>
        <w:jc w:val="both"/>
      </w:pPr>
      <w:r>
        <w:rPr>
          <w:rFonts w:ascii="Times New Roman"/>
          <w:b w:val="false"/>
          <w:i w:val="false"/>
          <w:color w:val="000000"/>
          <w:sz w:val="28"/>
        </w:rPr>
        <w:t>
      Дәрілік зат пен медициналық бұйым Қазақстан Республикасында қауіпсіздік пен сапа бағалауынан өтті:</w:t>
      </w:r>
    </w:p>
    <w:p>
      <w:pPr>
        <w:spacing w:after="0"/>
        <w:ind w:left="0"/>
        <w:jc w:val="left"/>
      </w:pPr>
      <w:r>
        <w:rPr>
          <w:rFonts w:ascii="Times New Roman"/>
          <w:b w:val="false"/>
          <w:i w:val="false"/>
          <w:color w:val="000000"/>
          <w:sz w:val="28"/>
        </w:rPr>
        <w:t>
             Қауіпсіздік пен сапа туралы қорытынды № _____, күні __________,</w:t>
      </w:r>
      <w:r>
        <w:br/>
      </w:r>
      <w:r>
        <w:rPr>
          <w:rFonts w:ascii="Times New Roman"/>
          <w:b w:val="false"/>
          <w:i w:val="false"/>
          <w:color w:val="000000"/>
          <w:sz w:val="28"/>
        </w:rPr>
        <w:t>
             ________________________________________________________ берді.</w:t>
      </w:r>
      <w:r>
        <w:br/>
      </w:r>
      <w:r>
        <w:rPr>
          <w:rFonts w:ascii="Times New Roman"/>
          <w:b w:val="false"/>
          <w:i w:val="false"/>
          <w:color w:val="000000"/>
          <w:sz w:val="28"/>
        </w:rPr>
        <w:t>
                        ұйымның атауы</w:t>
      </w:r>
      <w:r>
        <w:br/>
      </w:r>
      <w:r>
        <w:rPr>
          <w:rFonts w:ascii="Times New Roman"/>
          <w:b w:val="false"/>
          <w:i w:val="false"/>
          <w:color w:val="000000"/>
          <w:sz w:val="28"/>
        </w:rPr>
        <w:t>
            Өтінішке:</w:t>
      </w:r>
      <w:r>
        <w:br/>
      </w:r>
      <w:r>
        <w:rPr>
          <w:rFonts w:ascii="Times New Roman"/>
          <w:b w:val="false"/>
          <w:i w:val="false"/>
          <w:color w:val="000000"/>
          <w:sz w:val="28"/>
        </w:rPr>
        <w:t>
            мемлекеттік және орыс тілдеріндегі қағаз тасығыштағы (модуль,</w:t>
      </w:r>
      <w:r>
        <w:br/>
      </w:r>
      <w:r>
        <w:rPr>
          <w:rFonts w:ascii="Times New Roman"/>
          <w:b w:val="false"/>
          <w:i w:val="false"/>
          <w:color w:val="000000"/>
          <w:sz w:val="28"/>
        </w:rPr>
        <w:t>
      мақала, бейне жарнаманың кадрлық көрсетілімі, аудио жарнаманың</w:t>
      </w:r>
      <w:r>
        <w:br/>
      </w:r>
      <w:r>
        <w:rPr>
          <w:rFonts w:ascii="Times New Roman"/>
          <w:b w:val="false"/>
          <w:i w:val="false"/>
          <w:color w:val="000000"/>
          <w:sz w:val="28"/>
        </w:rPr>
        <w:t>
      жарнамалық мәтіні) және мемлекеттік және орыс тілдеріндегі PDF</w:t>
      </w:r>
      <w:r>
        <w:br/>
      </w:r>
      <w:r>
        <w:rPr>
          <w:rFonts w:ascii="Times New Roman"/>
          <w:b w:val="false"/>
          <w:i w:val="false"/>
          <w:color w:val="000000"/>
          <w:sz w:val="28"/>
        </w:rPr>
        <w:t>
      форматындағы электрондық тасығыштағы жарнама (қажеттісінің астын</w:t>
      </w:r>
      <w:r>
        <w:br/>
      </w:r>
      <w:r>
        <w:rPr>
          <w:rFonts w:ascii="Times New Roman"/>
          <w:b w:val="false"/>
          <w:i w:val="false"/>
          <w:color w:val="000000"/>
          <w:sz w:val="28"/>
        </w:rPr>
        <w:t>
      сызу);</w:t>
      </w:r>
      <w:r>
        <w:br/>
      </w:r>
      <w:r>
        <w:rPr>
          <w:rFonts w:ascii="Times New Roman"/>
          <w:b w:val="false"/>
          <w:i w:val="false"/>
          <w:color w:val="000000"/>
          <w:sz w:val="28"/>
        </w:rPr>
        <w:t>
            жарнаманы теледидар арналарында және радиода орналастыру</w:t>
      </w:r>
      <w:r>
        <w:br/>
      </w:r>
      <w:r>
        <w:rPr>
          <w:rFonts w:ascii="Times New Roman"/>
          <w:b w:val="false"/>
          <w:i w:val="false"/>
          <w:color w:val="000000"/>
          <w:sz w:val="28"/>
        </w:rPr>
        <w:t>
      кезінде (қажеттісінің астын сызу) мемлекеттік және орыс тілдеріндегі</w:t>
      </w:r>
      <w:r>
        <w:br/>
      </w:r>
      <w:r>
        <w:rPr>
          <w:rFonts w:ascii="Times New Roman"/>
          <w:b w:val="false"/>
          <w:i w:val="false"/>
          <w:color w:val="000000"/>
          <w:sz w:val="28"/>
        </w:rPr>
        <w:t>
      жарнаманың бейне-, аудио- жазбасы қоса беріледі.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7568"/>
        <w:gridCol w:w="508"/>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жүзеге асыратын субъект</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             _______________</w:t>
      </w:r>
    </w:p>
    <w:p>
      <w:pPr>
        <w:spacing w:after="0"/>
        <w:ind w:left="0"/>
        <w:jc w:val="both"/>
      </w:pPr>
      <w:r>
        <w:rPr>
          <w:rFonts w:ascii="Times New Roman"/>
          <w:b w:val="false"/>
          <w:i w:val="false"/>
          <w:color w:val="000000"/>
          <w:sz w:val="28"/>
        </w:rPr>
        <w:t>
            Өтініш берушінің Т.А.Ә.                   қолы             мөрі</w:t>
      </w:r>
    </w:p>
    <w:p>
      <w:pPr>
        <w:spacing w:after="0"/>
        <w:ind w:left="0"/>
        <w:jc w:val="both"/>
      </w:pPr>
      <w:r>
        <w:rPr>
          <w:rFonts w:ascii="Times New Roman"/>
          <w:b w:val="false"/>
          <w:i w:val="false"/>
          <w:color w:val="000000"/>
          <w:sz w:val="28"/>
        </w:rPr>
        <w:t>
            Өтінішті қабылдады _____________________________________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лауазымы)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жарнамалауды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83" w:id="66"/>
    <w:p>
      <w:pPr>
        <w:spacing w:after="0"/>
        <w:ind w:left="0"/>
        <w:jc w:val="left"/>
      </w:pPr>
      <w:r>
        <w:rPr>
          <w:rFonts w:ascii="Times New Roman"/>
          <w:b/>
          <w:i w:val="false"/>
          <w:color w:val="000000"/>
        </w:rPr>
        <w:t xml:space="preserve"> Дәрілік заттар мен медициналық мақсаттағы бұйымдардың жарнамалау материалдарының Қазақстан Республикасының денсаулық сақтау саласындағы заңнамасына сәйкестігін сараптамалық бағалау актісі</w:t>
      </w:r>
    </w:p>
    <w:bookmarkEnd w:id="66"/>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______жылғы "___" _______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6751"/>
        <w:gridCol w:w="4332"/>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қойылатын талаптар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ақпараттағы талаптарды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 немесе құрамы (бар болса)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заттың (заттардың) шығарылу түрі, дозасы (бар болса)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өтініш берушінің атауы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 Қазақстан Республикасында тіркелген</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 № ______ берілген күні _____ жылғы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бұйымның қауіпсіздік және сапа туралы қорытындысы бар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берілген күні, берген ұйымның атауы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Қазақстан Республикасында бақылауға жатады/жатпайды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Жарнамаланатын дәрілік препарат дәріхана ұйымдарынан (дәрігердің рецепті арқылы, рецептісіз) босатылады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мемлекеттік және орыс тілдерінде ұсынылған</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жарнаманың мазмұны орыс тіліндегі жарнаманың мазмұнына дәлме-дәл</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Жарнамалық материалдың Қазақстан Республикасының заңнамасында белгіленген талаптарға сәйкестігін бағалау</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арнайы білімсіз немесе арнайы құралдарды қолданусыз танылады және жарнамаланатын зат дәрілік зат пен медициналық бұйым болып табылатынын көрсетеді</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жарнамаланып отырған өнімнің тиімді түрде қолданылуына ықпал етеді, келесі ақпаратты қамтиды: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көрсетілімдер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қарсы көрсетілімдер</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тәсілі және дозасы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жанама әсерлері</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өзара әрекеттесуі (рецептімен босатылатын дәрілік заттар үшін)</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 балаларға, жүкті және бала емізетін әйелдерге қолдану кезіндегі айрықша нұсқаулар, қарсы көрсетілімдері және жанама әсерлері туралы ақпаратты қамтиды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Тиіссіз жарнама:</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жосықсыз болып табылады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жарнамаланатын өнім басқа жеке және заңды тұлғалардың өнімдерімен салыстырудан тұрса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намысына, абыройы мен іскерлік беделіне нұқсан келтіретін сөздерден, бейнелерден тұрса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фирмалық атауды, тауар белгісін, фирмалық қаптамасын, тауардың сыртқы безендірілуін, формулаларды, бейнелерді және басқа да коммерциялық белгілерін көшірмелеу немесе олардың сенімін теріс пайдалану арқылы жарнамаланатын өнімге қатысты тұтынушыларды жаңылыстыруға әкелсе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пайдалану тауардың сипатына, дайындау тәсіліне, қасиеттеріне, қолдану жарамдылығына немесе мөлшеріне қатысты жаңылыстыруға әкелуі мүмкін нұсқаулар мен ұйғарымдарды қамтыса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жарнамаланып отырған дәрілік заттар мен медициналық бұйымдармен емдеу немесе оларды пайдалану тиімділігі кепілді болып табылады, жарнамаланып отырған өнімді қабылдау немесе пайдалану жанама әсерлердің дамуын болдырмайды деген көзқарас тудырса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бұйымды бірегей, анағұрлым тиімді және қауіпсіз құрал ретінде ұсынса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қабылдағанға дейін және одан кейін адам денесіндегі, мүшелеріндегі өзгерістердің салыстырмалы сипаттамасы болса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жарнамаланатын затты қабылдамайтын тұлғалардың абыройын түсірсе, кемсітсе немесе ажуаласа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Жарнамада төмендегілерге қатысты шындыққа жанаспайтын мәліметтер болса дәйексіз болып табылады: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табиғатына, құрамына, дайындау тәсіліне және күніне, мақсатына, тұтынушылық қасиеттеріне, пайдалану шарттарына, өнім сапасына, сертификаттау белгілеріне және мемлекеттік стандарттарға сәйкестік белгілеріне, мөлшеріне, шығу тегіне, жарамдылық мерзіміне, құнына (бағасына)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танылуына, медаль, жүлде, диплом және өзге де наградалар алуға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жарнамаланатын құралға берілетін айрықша құқықтарға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тұлғалардың қызметін кемсітетін ұйғарымдарға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өткізетін және жарнамалайтын өндірушінің, тұлғалардың мәртебесіне және біліктілік деңгейіне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қауіпсіздігі мен тиімділігі оның табиғи шығу тегімен байланысты деген пікірлер болса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жағдайларда жарнама әдепсіз болып табылады: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тигізетін сөздер, теңеулер қолдану арқылы жалпыға бірдей адамгершілік және рухани нормаларды бұзатын мәтіндік, көру, дыбыстық ақпаратты қамтыса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жағдайларда жарнама көрнеу жалған болып табылады: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тұтынушыны шатысуға қасақана әкелсе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немесе шатысуға әкелетін терминдермен бірге жүрсе</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жағдайларда жарнама жасырын болып табылады: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оның бейне-, аудиоөнімдерге сезімталдығына, сондай-ақ арнайы бейнекөрсетілімдерді, қосарланған дыбыс жазбасын пайдалану арқылы және өзге тәсiлдермен сезінбей отырып әсер етеді</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Жарнамада Қазақстан Республикасының заңнамасына сәйкес тыйым салынған ақпараттың болуы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айрықша немесе басым қолдану туралы (балаларға арналған дәрілік заттардан басқа)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қате диагностикалауға әкелуі мүмкін ақпарат (ауру симптомдарын сипаттау)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консультациялар немесе хирургиялық операциялар қажеттілігінің жоқтығы туралы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фармацевтика қызметкерлерінің, атақты тұлғалардың бейнесі пайдаланылса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арналған жарнамада жыныстық жолмен берілетін, онкологиялық, психикалық, қауіпті инфекциялық аурулар, АИТВ/ЖИТС, туберкулез, созылмалы ұйқысыздық, қант диабеті аурулары туралы айтылады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ғалымдардың, денсаулық сақтау қызметкерлерінің, мемлекеттік қызметкерлердің, атақты тұлғалардың ұсынымдарына сілтемелерді қамтиды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жарнамаланатын құралдың Қазақстан Республикасында тіркелуі туралы жолма-жол ақпаратты қамтиды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медицинада қолданылуы туралы нұсқаулықты немесе медициналық бұйымға арналған пайдалану құжатын зерттеу қажеттілігі туралы жолма-жол ақпаратты (теле- және радиоарналарда таралатын жарнамадағы ұсынымның уақытша ұзақтығы кемінде үш секундты, кадр алаңынан кемінде 7 %-ды құрайды) қамтиды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Ұсынылған жарнамалық материалдар Қазақстан Республикасының денсаулық сақтау саласындағы заңнамасына сәйкес келеді/сәйкес келмейді.</w:t>
      </w:r>
    </w:p>
    <w:p>
      <w:pPr>
        <w:spacing w:after="0"/>
        <w:ind w:left="0"/>
        <w:jc w:val="both"/>
      </w:pPr>
      <w:r>
        <w:rPr>
          <w:rFonts w:ascii="Times New Roman"/>
          <w:b w:val="false"/>
          <w:i w:val="false"/>
          <w:color w:val="000000"/>
          <w:sz w:val="28"/>
        </w:rPr>
        <w:t xml:space="preserve">
      Жарнаманы ____________________________________________________ </w:t>
      </w:r>
    </w:p>
    <w:p>
      <w:pPr>
        <w:spacing w:after="0"/>
        <w:ind w:left="0"/>
        <w:jc w:val="both"/>
      </w:pPr>
      <w:r>
        <w:rPr>
          <w:rFonts w:ascii="Times New Roman"/>
          <w:b w:val="false"/>
          <w:i w:val="false"/>
          <w:color w:val="000000"/>
          <w:sz w:val="28"/>
        </w:rPr>
        <w:t xml:space="preserve">
      (бұқаралық ақпарат құралдарында, мамандандырылған медициналық басылымдарда) </w:t>
      </w:r>
    </w:p>
    <w:p>
      <w:pPr>
        <w:spacing w:after="0"/>
        <w:ind w:left="0"/>
        <w:jc w:val="both"/>
      </w:pPr>
      <w:r>
        <w:rPr>
          <w:rFonts w:ascii="Times New Roman"/>
          <w:b w:val="false"/>
          <w:i w:val="false"/>
          <w:color w:val="000000"/>
          <w:sz w:val="28"/>
        </w:rPr>
        <w:t>
      жүзеге асыруды мүмкін/мүмкін емес деп санаймыз.</w:t>
      </w:r>
    </w:p>
    <w:p>
      <w:pPr>
        <w:spacing w:after="0"/>
        <w:ind w:left="0"/>
        <w:jc w:val="both"/>
      </w:pPr>
      <w:r>
        <w:rPr>
          <w:rFonts w:ascii="Times New Roman"/>
          <w:b w:val="false"/>
          <w:i w:val="false"/>
          <w:color w:val="000000"/>
          <w:sz w:val="28"/>
        </w:rPr>
        <w:t>
      Актіге:</w:t>
      </w:r>
    </w:p>
    <w:p>
      <w:pPr>
        <w:spacing w:after="0"/>
        <w:ind w:left="0"/>
        <w:jc w:val="both"/>
      </w:pPr>
      <w:r>
        <w:rPr>
          <w:rFonts w:ascii="Times New Roman"/>
          <w:b w:val="false"/>
          <w:i w:val="false"/>
          <w:color w:val="000000"/>
          <w:sz w:val="28"/>
        </w:rPr>
        <w:t>
      1. Қазақ және орыс тілдеріндегі қағаз жеткізгіште (модуль, мақала, бейне жарнаманың кадрлық көрсетілімі, аудио жарнаманың жарнамалық мәтіні) және электрондық тасығыштардағы жарнама;</w:t>
      </w:r>
    </w:p>
    <w:p>
      <w:pPr>
        <w:spacing w:after="0"/>
        <w:ind w:left="0"/>
        <w:jc w:val="both"/>
      </w:pPr>
      <w:r>
        <w:rPr>
          <w:rFonts w:ascii="Times New Roman"/>
          <w:b w:val="false"/>
          <w:i w:val="false"/>
          <w:color w:val="000000"/>
          <w:sz w:val="28"/>
        </w:rPr>
        <w:t xml:space="preserve">
      2. Бейне- /радио арналарда тарату кезінде қазақ және орыс тілдеріндегі жарнаманың бейне-/аудиожазбасы; </w:t>
      </w:r>
    </w:p>
    <w:p>
      <w:pPr>
        <w:spacing w:after="0"/>
        <w:ind w:left="0"/>
        <w:jc w:val="both"/>
      </w:pPr>
      <w:r>
        <w:rPr>
          <w:rFonts w:ascii="Times New Roman"/>
          <w:b w:val="false"/>
          <w:i w:val="false"/>
          <w:color w:val="000000"/>
          <w:sz w:val="28"/>
        </w:rPr>
        <w:t>
      3. Жарнамалық материалдың Қазақстан Республикасының заңнамасына сәйкестігіне бағалау жүргізу нәтижелері бойынша қорытынды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медициналық</w:t>
            </w:r>
            <w:r>
              <w:br/>
            </w:r>
            <w:r>
              <w:rPr>
                <w:rFonts w:ascii="Times New Roman"/>
                <w:b w:val="false"/>
                <w:i w:val="false"/>
                <w:color w:val="000000"/>
                <w:sz w:val="20"/>
              </w:rPr>
              <w:t>мақсаттағы бұйымдар мен медициналық</w:t>
            </w:r>
            <w:r>
              <w:br/>
            </w:r>
            <w:r>
              <w:rPr>
                <w:rFonts w:ascii="Times New Roman"/>
                <w:b w:val="false"/>
                <w:i w:val="false"/>
                <w:color w:val="000000"/>
                <w:sz w:val="20"/>
              </w:rPr>
              <w:t>техниканың жарнамасын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bl>
    <w:bookmarkStart w:name="z85" w:id="67"/>
    <w:p>
      <w:pPr>
        <w:spacing w:after="0"/>
        <w:ind w:left="0"/>
        <w:jc w:val="both"/>
      </w:pPr>
      <w:r>
        <w:rPr>
          <w:rFonts w:ascii="Times New Roman"/>
          <w:b w:val="false"/>
          <w:i w:val="false"/>
          <w:color w:val="000000"/>
          <w:sz w:val="28"/>
        </w:rPr>
        <w:t>
      Нысан</w:t>
      </w:r>
    </w:p>
    <w:bookmarkEnd w:id="67"/>
    <w:bookmarkStart w:name="z86" w:id="68"/>
    <w:p>
      <w:pPr>
        <w:spacing w:after="0"/>
        <w:ind w:left="0"/>
        <w:jc w:val="left"/>
      </w:pPr>
      <w:r>
        <w:rPr>
          <w:rFonts w:ascii="Times New Roman"/>
          <w:b/>
          <w:i w:val="false"/>
          <w:color w:val="000000"/>
        </w:rPr>
        <w:t xml:space="preserve"> Дәрілік заттардың жарнамалық материалының</w:t>
      </w:r>
      <w:r>
        <w:br/>
      </w:r>
      <w:r>
        <w:rPr>
          <w:rFonts w:ascii="Times New Roman"/>
          <w:b/>
          <w:i w:val="false"/>
          <w:color w:val="000000"/>
        </w:rPr>
        <w:t>Қазақстан Республикасы заңнамасына сәйкестігіне бағалау</w:t>
      </w:r>
      <w:r>
        <w:br/>
      </w:r>
      <w:r>
        <w:rPr>
          <w:rFonts w:ascii="Times New Roman"/>
          <w:b/>
          <w:i w:val="false"/>
          <w:color w:val="000000"/>
        </w:rPr>
        <w:t>жүргізу нәтижелері бойынша қорытынды</w:t>
      </w:r>
    </w:p>
    <w:bookmarkEnd w:id="68"/>
    <w:p>
      <w:pPr>
        <w:spacing w:after="0"/>
        <w:ind w:left="0"/>
        <w:jc w:val="both"/>
      </w:pPr>
      <w:r>
        <w:rPr>
          <w:rFonts w:ascii="Times New Roman"/>
          <w:b w:val="false"/>
          <w:i w:val="false"/>
          <w:color w:val="000000"/>
          <w:sz w:val="28"/>
        </w:rPr>
        <w:t>
      Сараптама ұйымы _______________________________________________</w:t>
      </w:r>
    </w:p>
    <w:p>
      <w:pPr>
        <w:spacing w:after="0"/>
        <w:ind w:left="0"/>
        <w:jc w:val="both"/>
      </w:pPr>
      <w:r>
        <w:rPr>
          <w:rFonts w:ascii="Times New Roman"/>
          <w:b w:val="false"/>
          <w:i w:val="false"/>
          <w:color w:val="000000"/>
          <w:sz w:val="28"/>
        </w:rPr>
        <w:t>
      (бұқаралық ақпарат құралдарында, мамандандырылған медициналық</w:t>
      </w:r>
    </w:p>
    <w:p>
      <w:pPr>
        <w:spacing w:after="0"/>
        <w:ind w:left="0"/>
        <w:jc w:val="both"/>
      </w:pPr>
      <w:r>
        <w:rPr>
          <w:rFonts w:ascii="Times New Roman"/>
          <w:b w:val="false"/>
          <w:i w:val="false"/>
          <w:color w:val="000000"/>
          <w:sz w:val="28"/>
        </w:rPr>
        <w:t>
      басылымдарда) таратылатын жарнамалық материалды бағалау нәтижелерін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925"/>
        <w:gridCol w:w="1008"/>
        <w:gridCol w:w="777"/>
        <w:gridCol w:w="1194"/>
        <w:gridCol w:w="1612"/>
        <w:gridCol w:w="1794"/>
        <w:gridCol w:w="1474"/>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концентрациясын және толтырылу көлемін, қаптамадағы дозалар мөлшерін көрсете отырып – дәрілік препарат үшін)</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күні, қолданыс мерзімі</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және сапасы туралы қорытынды немесе сәйкестік сертификаты, кім берген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мақала, бейне-материал, аудио-материал)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 саны, бейне сек., аудио сек.</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Қорытынды:_____________________________________________________</w:t>
      </w:r>
    </w:p>
    <w:p>
      <w:pPr>
        <w:spacing w:after="0"/>
        <w:ind w:left="0"/>
        <w:jc w:val="both"/>
      </w:pPr>
      <w:r>
        <w:rPr>
          <w:rFonts w:ascii="Times New Roman"/>
          <w:b w:val="false"/>
          <w:i w:val="false"/>
          <w:color w:val="000000"/>
          <w:sz w:val="28"/>
        </w:rPr>
        <w:t>
      Қосымша жарнама _______________________________________________</w:t>
      </w:r>
    </w:p>
    <w:p>
      <w:pPr>
        <w:spacing w:after="0"/>
        <w:ind w:left="0"/>
        <w:jc w:val="both"/>
      </w:pPr>
      <w:r>
        <w:rPr>
          <w:rFonts w:ascii="Times New Roman"/>
          <w:b w:val="false"/>
          <w:i w:val="false"/>
          <w:color w:val="000000"/>
          <w:sz w:val="28"/>
        </w:rPr>
        <w:t>
      (модуль, мақала, бейне жарнаманың кадрлық көрсетілімі, қағаз</w:t>
      </w:r>
    </w:p>
    <w:p>
      <w:pPr>
        <w:spacing w:after="0"/>
        <w:ind w:left="0"/>
        <w:jc w:val="both"/>
      </w:pPr>
      <w:r>
        <w:rPr>
          <w:rFonts w:ascii="Times New Roman"/>
          <w:b w:val="false"/>
          <w:i w:val="false"/>
          <w:color w:val="000000"/>
          <w:sz w:val="28"/>
        </w:rPr>
        <w:t>
      тасығыштағы аудио жарнаманың мәтіні, электрондық тасығыштардағы</w:t>
      </w:r>
    </w:p>
    <w:p>
      <w:pPr>
        <w:spacing w:after="0"/>
        <w:ind w:left="0"/>
        <w:jc w:val="both"/>
      </w:pPr>
      <w:r>
        <w:rPr>
          <w:rFonts w:ascii="Times New Roman"/>
          <w:b w:val="false"/>
          <w:i w:val="false"/>
          <w:color w:val="000000"/>
          <w:sz w:val="28"/>
        </w:rPr>
        <w:t>
      аудио- бейне жазбалар)</w:t>
      </w:r>
    </w:p>
    <w:p>
      <w:pPr>
        <w:spacing w:after="0"/>
        <w:ind w:left="0"/>
        <w:jc w:val="both"/>
      </w:pPr>
      <w:r>
        <w:rPr>
          <w:rFonts w:ascii="Times New Roman"/>
          <w:b w:val="false"/>
          <w:i w:val="false"/>
          <w:color w:val="000000"/>
          <w:sz w:val="28"/>
        </w:rPr>
        <w:t>
      Жарнамалық материалдарды бағалаудың оң қорытындысының мәтіні:</w:t>
      </w:r>
    </w:p>
    <w:p>
      <w:pPr>
        <w:spacing w:after="0"/>
        <w:ind w:left="0"/>
        <w:jc w:val="both"/>
      </w:pPr>
      <w:r>
        <w:rPr>
          <w:rFonts w:ascii="Times New Roman"/>
          <w:b w:val="false"/>
          <w:i w:val="false"/>
          <w:color w:val="000000"/>
          <w:sz w:val="28"/>
        </w:rPr>
        <w:t>
      Ұсынылған жарнамалық материалдар Қазақстан Республикасының</w:t>
      </w:r>
    </w:p>
    <w:p>
      <w:pPr>
        <w:spacing w:after="0"/>
        <w:ind w:left="0"/>
        <w:jc w:val="both"/>
      </w:pPr>
      <w:r>
        <w:rPr>
          <w:rFonts w:ascii="Times New Roman"/>
          <w:b w:val="false"/>
          <w:i w:val="false"/>
          <w:color w:val="000000"/>
          <w:sz w:val="28"/>
        </w:rPr>
        <w:t>
      денсаулық сақтау саласындағы заңнамасына қайшы келмейді, жарнаманы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(бұқаралық ақпарат құралдарында, мамандандырылған медициналық</w:t>
      </w:r>
    </w:p>
    <w:p>
      <w:pPr>
        <w:spacing w:after="0"/>
        <w:ind w:left="0"/>
        <w:jc w:val="both"/>
      </w:pPr>
      <w:r>
        <w:rPr>
          <w:rFonts w:ascii="Times New Roman"/>
          <w:b w:val="false"/>
          <w:i w:val="false"/>
          <w:color w:val="000000"/>
          <w:sz w:val="28"/>
        </w:rPr>
        <w:t>
      басылымдарда)</w:t>
      </w:r>
    </w:p>
    <w:p>
      <w:pPr>
        <w:spacing w:after="0"/>
        <w:ind w:left="0"/>
        <w:jc w:val="both"/>
      </w:pPr>
      <w:r>
        <w:rPr>
          <w:rFonts w:ascii="Times New Roman"/>
          <w:b w:val="false"/>
          <w:i w:val="false"/>
          <w:color w:val="000000"/>
          <w:sz w:val="28"/>
        </w:rPr>
        <w:t>
      жүзеге асыруды мүмкін деп санаймыз".</w:t>
      </w:r>
    </w:p>
    <w:p>
      <w:pPr>
        <w:spacing w:after="0"/>
        <w:ind w:left="0"/>
        <w:jc w:val="both"/>
      </w:pPr>
      <w:r>
        <w:rPr>
          <w:rFonts w:ascii="Times New Roman"/>
          <w:b w:val="false"/>
          <w:i w:val="false"/>
          <w:color w:val="000000"/>
          <w:sz w:val="28"/>
        </w:rPr>
        <w:t>
      Мемлекеттік сараптама ұйымы басшысының</w:t>
      </w:r>
    </w:p>
    <w:p>
      <w:pPr>
        <w:spacing w:after="0"/>
        <w:ind w:left="0"/>
        <w:jc w:val="both"/>
      </w:pPr>
      <w:r>
        <w:rPr>
          <w:rFonts w:ascii="Times New Roman"/>
          <w:b w:val="false"/>
          <w:i w:val="false"/>
          <w:color w:val="000000"/>
          <w:sz w:val="28"/>
        </w:rPr>
        <w:t xml:space="preserve">
      Т.А.Ә. және қолы </w:t>
      </w:r>
    </w:p>
    <w:p>
      <w:pPr>
        <w:spacing w:after="0"/>
        <w:ind w:left="0"/>
        <w:jc w:val="both"/>
      </w:pPr>
      <w:r>
        <w:rPr>
          <w:rFonts w:ascii="Times New Roman"/>
          <w:b w:val="false"/>
          <w:i w:val="false"/>
          <w:color w:val="000000"/>
          <w:sz w:val="28"/>
        </w:rPr>
        <w:t>
      Күні 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медициналық бұйымдардың</w:t>
            </w:r>
            <w:r>
              <w:br/>
            </w:r>
            <w:r>
              <w:rPr>
                <w:rFonts w:ascii="Times New Roman"/>
                <w:b w:val="false"/>
                <w:i w:val="false"/>
                <w:color w:val="000000"/>
                <w:sz w:val="20"/>
              </w:rPr>
              <w:t>жарнамасын жүзеге асыру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88" w:id="69"/>
    <w:p>
      <w:pPr>
        <w:spacing w:after="0"/>
        <w:ind w:left="0"/>
        <w:jc w:val="both"/>
      </w:pPr>
      <w:r>
        <w:rPr>
          <w:rFonts w:ascii="Times New Roman"/>
          <w:b w:val="false"/>
          <w:i w:val="false"/>
          <w:color w:val="000000"/>
          <w:sz w:val="28"/>
        </w:rPr>
        <w:t>
      Нысан</w:t>
      </w:r>
    </w:p>
    <w:bookmarkEnd w:id="69"/>
    <w:bookmarkStart w:name="z89" w:id="70"/>
    <w:p>
      <w:pPr>
        <w:spacing w:after="0"/>
        <w:ind w:left="0"/>
        <w:jc w:val="left"/>
      </w:pPr>
      <w:r>
        <w:rPr>
          <w:rFonts w:ascii="Times New Roman"/>
          <w:b/>
          <w:i w:val="false"/>
          <w:color w:val="000000"/>
        </w:rPr>
        <w:t xml:space="preserve"> Медициналық бұйымдардың жарнамалық материалының Қазақстан Республикасы</w:t>
      </w:r>
      <w:r>
        <w:br/>
      </w:r>
      <w:r>
        <w:rPr>
          <w:rFonts w:ascii="Times New Roman"/>
          <w:b/>
          <w:i w:val="false"/>
          <w:color w:val="000000"/>
        </w:rPr>
        <w:t>заңнамасына сәйкестігіне бағалау жүргізу нәтижелері бойынша қорытынды</w:t>
      </w:r>
    </w:p>
    <w:bookmarkEnd w:id="70"/>
    <w:p>
      <w:pPr>
        <w:spacing w:after="0"/>
        <w:ind w:left="0"/>
        <w:jc w:val="both"/>
      </w:pPr>
      <w:r>
        <w:rPr>
          <w:rFonts w:ascii="Times New Roman"/>
          <w:b w:val="false"/>
          <w:i w:val="false"/>
          <w:color w:val="ff0000"/>
          <w:sz w:val="28"/>
        </w:rPr>
        <w:t xml:space="preserve">
      Ескерту. 4-қосымшаға өзгеріс енгізілді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Сараптама ұйымы _______________________________________________</w:t>
      </w:r>
    </w:p>
    <w:p>
      <w:pPr>
        <w:spacing w:after="0"/>
        <w:ind w:left="0"/>
        <w:jc w:val="both"/>
      </w:pPr>
      <w:r>
        <w:rPr>
          <w:rFonts w:ascii="Times New Roman"/>
          <w:b w:val="false"/>
          <w:i w:val="false"/>
          <w:color w:val="000000"/>
          <w:sz w:val="28"/>
        </w:rPr>
        <w:t>
      (бұқаралық ақпарат құралдарында, мамандандырылған медициналық</w:t>
      </w:r>
    </w:p>
    <w:p>
      <w:pPr>
        <w:spacing w:after="0"/>
        <w:ind w:left="0"/>
        <w:jc w:val="both"/>
      </w:pPr>
      <w:r>
        <w:rPr>
          <w:rFonts w:ascii="Times New Roman"/>
          <w:b w:val="false"/>
          <w:i w:val="false"/>
          <w:color w:val="000000"/>
          <w:sz w:val="28"/>
        </w:rPr>
        <w:t>
      басылымдарда)</w:t>
      </w:r>
    </w:p>
    <w:p>
      <w:pPr>
        <w:spacing w:after="0"/>
        <w:ind w:left="0"/>
        <w:jc w:val="both"/>
      </w:pPr>
      <w:r>
        <w:rPr>
          <w:rFonts w:ascii="Times New Roman"/>
          <w:b w:val="false"/>
          <w:i w:val="false"/>
          <w:color w:val="000000"/>
          <w:sz w:val="28"/>
        </w:rPr>
        <w:t xml:space="preserve">
      таратылатын жарнамалық материалды бағалау нәтижелерін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908"/>
        <w:gridCol w:w="1105"/>
        <w:gridCol w:w="1698"/>
        <w:gridCol w:w="3210"/>
        <w:gridCol w:w="2551"/>
        <w:gridCol w:w="2094"/>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күні, қолданыс мерзімі</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және сапасы туралы қорытынды немесе сәйкестік сертификаты, кім берген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мақала, бейне-материал, аудио-материал)</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 саны, бейне сек., аудио сек.</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rPr>
          <w:rFonts w:ascii="Times New Roman"/>
          <w:b w:val="false"/>
          <w:i w:val="false"/>
          <w:color w:val="000000"/>
          <w:sz w:val="28"/>
        </w:rPr>
        <w:t>      Қорытынды: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жарнама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(модуль, мақала, бейне жарнаманың кадрлық көрсетілімі, қағаз</w:t>
      </w:r>
    </w:p>
    <w:p>
      <w:pPr>
        <w:spacing w:after="0"/>
        <w:ind w:left="0"/>
        <w:jc w:val="both"/>
      </w:pPr>
      <w:r>
        <w:rPr>
          <w:rFonts w:ascii="Times New Roman"/>
          <w:b w:val="false"/>
          <w:i w:val="false"/>
          <w:color w:val="000000"/>
          <w:sz w:val="28"/>
        </w:rPr>
        <w:t>
      тасығыштағы аудио жарнаманың мәтіні, электрондық тасығыштардағы</w:t>
      </w:r>
    </w:p>
    <w:p>
      <w:pPr>
        <w:spacing w:after="0"/>
        <w:ind w:left="0"/>
        <w:jc w:val="both"/>
      </w:pPr>
      <w:r>
        <w:rPr>
          <w:rFonts w:ascii="Times New Roman"/>
          <w:b w:val="false"/>
          <w:i w:val="false"/>
          <w:color w:val="000000"/>
          <w:sz w:val="28"/>
        </w:rPr>
        <w:t>
      аудио- бейне жазбалар)</w:t>
      </w:r>
    </w:p>
    <w:p>
      <w:pPr>
        <w:spacing w:after="0"/>
        <w:ind w:left="0"/>
        <w:jc w:val="both"/>
      </w:pPr>
      <w:r>
        <w:rPr>
          <w:rFonts w:ascii="Times New Roman"/>
          <w:b w:val="false"/>
          <w:i w:val="false"/>
          <w:color w:val="000000"/>
          <w:sz w:val="28"/>
        </w:rPr>
        <w:t>
      Жарнамалық материалдарды бағалаудың оң қорытындысының мәтіні:</w:t>
      </w:r>
    </w:p>
    <w:p>
      <w:pPr>
        <w:spacing w:after="0"/>
        <w:ind w:left="0"/>
        <w:jc w:val="both"/>
      </w:pPr>
      <w:r>
        <w:rPr>
          <w:rFonts w:ascii="Times New Roman"/>
          <w:b w:val="false"/>
          <w:i w:val="false"/>
          <w:color w:val="000000"/>
          <w:sz w:val="28"/>
        </w:rPr>
        <w:t>
      Ұсынылған жарнамалық материалдар Қазақстан Республикасының денсаулық сақтау саласындағы заңнамасына қайшы келмейді, жарнаманы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(бұқаралық ақпарат құралдарында, мамандандырылған медициналық</w:t>
      </w:r>
    </w:p>
    <w:p>
      <w:pPr>
        <w:spacing w:after="0"/>
        <w:ind w:left="0"/>
        <w:jc w:val="both"/>
      </w:pPr>
      <w:r>
        <w:rPr>
          <w:rFonts w:ascii="Times New Roman"/>
          <w:b w:val="false"/>
          <w:i w:val="false"/>
          <w:color w:val="000000"/>
          <w:sz w:val="28"/>
        </w:rPr>
        <w:t>
      басылымдарда)</w:t>
      </w:r>
    </w:p>
    <w:p>
      <w:pPr>
        <w:spacing w:after="0"/>
        <w:ind w:left="0"/>
        <w:jc w:val="both"/>
      </w:pPr>
      <w:r>
        <w:rPr>
          <w:rFonts w:ascii="Times New Roman"/>
          <w:b w:val="false"/>
          <w:i w:val="false"/>
          <w:color w:val="000000"/>
          <w:sz w:val="28"/>
        </w:rPr>
        <w:t>
      жүзеге асыруды мүмкін деп санаймыз".</w:t>
      </w:r>
    </w:p>
    <w:p>
      <w:pPr>
        <w:spacing w:after="0"/>
        <w:ind w:left="0"/>
        <w:jc w:val="both"/>
      </w:pPr>
      <w:r>
        <w:rPr>
          <w:rFonts w:ascii="Times New Roman"/>
          <w:b w:val="false"/>
          <w:i w:val="false"/>
          <w:color w:val="000000"/>
          <w:sz w:val="28"/>
        </w:rPr>
        <w:t>
      Мемлекеттік сараптама ұйымы басшысының</w:t>
      </w:r>
    </w:p>
    <w:p>
      <w:pPr>
        <w:spacing w:after="0"/>
        <w:ind w:left="0"/>
        <w:jc w:val="both"/>
      </w:pPr>
      <w:r>
        <w:rPr>
          <w:rFonts w:ascii="Times New Roman"/>
          <w:b w:val="false"/>
          <w:i w:val="false"/>
          <w:color w:val="000000"/>
          <w:sz w:val="28"/>
        </w:rPr>
        <w:t xml:space="preserve">
      Т.А.Ә. және қолы </w:t>
      </w:r>
    </w:p>
    <w:p>
      <w:pPr>
        <w:spacing w:after="0"/>
        <w:ind w:left="0"/>
        <w:jc w:val="both"/>
      </w:pPr>
      <w:r>
        <w:rPr>
          <w:rFonts w:ascii="Times New Roman"/>
          <w:b w:val="false"/>
          <w:i w:val="false"/>
          <w:color w:val="000000"/>
          <w:sz w:val="28"/>
        </w:rPr>
        <w:t>
      Күні 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