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69dc8" w14:textId="0669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Құрылыс-монтаждау жұмыстары құрамындағы жұмыстар (көрсетілетін  қызметтер) түрлерінің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2015 жылғы 19 наурыздағы № 231 бұйрығы. Қазақстан Республикасының Әділет министрлігінде 2015 жылы 22 сәуірде № 10766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сәулет, қала құрылысы және құрылыс қызметі туралы» 2001 жылғы 16 шілдедегі Қазақстан Республикасы Заңының 20-бабының </w:t>
      </w:r>
      <w:r>
        <w:rPr>
          <w:rFonts w:ascii="Times New Roman"/>
          <w:b w:val="false"/>
          <w:i w:val="false"/>
          <w:color w:val="000000"/>
          <w:sz w:val="28"/>
        </w:rPr>
        <w:t>23-11)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  <w:r>
        <w:rPr>
          <w:rFonts w:ascii="Times New Roman"/>
          <w:b/>
          <w:i w:val="false"/>
          <w:color w:val="000000"/>
          <w:sz w:val="28"/>
        </w:rPr>
        <w:t xml:space="preserve"> 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Құрылыс-монтаждау жұмыстары құрамындағы жұмыстар (көрсетілетін қызметтер) түрлерінің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Құрылыс, тұрғын үй-коммуналдық шаруашылық істері және жер ресурстарын басқару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Әділет министрлігінде мемлекеттік тіркелген соң күнтiзбелiк он күн ішінде мерзімді баспа басылымдарында және «Әділет»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</w:t>
      </w:r>
      <w:r>
        <w:rPr>
          <w:rFonts w:ascii="Times New Roman"/>
          <w:b w:val="false"/>
          <w:i w:val="false"/>
          <w:color w:val="0c0000"/>
          <w:sz w:val="28"/>
        </w:rPr>
        <w:t>Қазақстан Республикасы Ұлттық экономика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c0000"/>
          <w:sz w:val="28"/>
        </w:rPr>
        <w:t xml:space="preserve">министрлігінің </w:t>
      </w:r>
      <w:r>
        <w:rPr>
          <w:rFonts w:ascii="Times New Roman"/>
          <w:b w:val="false"/>
          <w:i w:val="false"/>
          <w:color w:val="000000"/>
          <w:sz w:val="28"/>
        </w:rPr>
        <w:t>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экономика жетекшілік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   Е. Досаев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Ұлттық экономика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19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231 бұйрығымен бекітілген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Құрылыс-монтаждау жұмыстары құрамындағы</w:t>
      </w:r>
      <w:r>
        <w:br/>
      </w:r>
      <w:r>
        <w:rPr>
          <w:rFonts w:ascii="Times New Roman"/>
          <w:b/>
          <w:i w:val="false"/>
          <w:color w:val="000000"/>
        </w:rPr>
        <w:t>
жұмыс түрлерінің (қызметінің) тізімі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Топырақтағы арнайы жұмыстар,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негіздер құрылымы,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өңдеу, тік жоспарлау, шұңқырларды қолмен қазу жөніндегі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шұңқырларда, қазаншұңқырларда, траншеяларда, топырақ және трассаға жақын қорлардағы үйінділерде немесе үймелерде экскаваторлармен топырақты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жол немесе автомобиль көлігіне тиеу және шығару арқылы экскаваторлармен топырақты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механикаландырылған тәсілмен және қолмен өңдеу және тасу;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шұңқырларды механикаландырылған тәсілмен қазу;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өңдеу, тік жоспарлау, қайта төгу кезіндегі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үймелерді орнату және қайта төгу жөніндегі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қайта төгу, оның ішінде қолмен, электрмен және пневмотығыздағыштармен нығыздай отырып төгу;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гидроқұрылыстардың әсері кезінде топырақты өңдеу және тасу;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үймелерді орнату және қайта төгу жөніндегі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тіреулер орната отырып еңісті таспен және тақталармен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бұру арналарын лотоктармен-науалармен, тақтайлармен, қалқандармен және төсенішпен бастиек орнатып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қадалық негіздерді, шпунтты қоршауларды, анкерлерді орнату жөніндегі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қадаларды батыру;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шпунттарады жағалау айлақтық жағажайларға батыру;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мәңгілік тоңды топырақтарда болат қадаларды батыру;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және шпунтты қадаларды батыру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және ағаш-металл қадаларды шпунтталған қатар орналастырып батыру;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ұңғымаларды бұрғылау және қуыс қадаларды бетонмен толтырып бұрғылау-тығыздау қадаларын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шпунтталған ағаш маңдайшаларды бөлшектеу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шпунттарды қағу үшін бағыттауыш рамалар және су асты тартпалар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қада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қадалық негіздердің, шпунттық қоршаулардың, анкерлердің құрылымы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топырақтардың табиғи ростверк және іргетас тақтасының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табиғи жатысты топырақты тығыздау және топырақ тұғырығы құрылымы бойынша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механикаландырылған тәсілмен таптап суаратын учаскенің аумағын тегістеу;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ауыр нығыздағыштармен топырақты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таптауыш және топырақты нығыздағыш машинамен топырақты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жеңіл таптауыштар арқылы қолмен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 түсіру құдықтары мен кессондарды тұрғызу жөніндегі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механикаландырылған өңдеу арқылы құдықты түсіру;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құдықты қолмен түсіру;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төмен түсіру құдықтары мен кессондарды тұрғызу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орнықтыру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термиялық топырақтарды нығайту;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инъекторларды қағып топырақтық негіздерді цементтеу;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топырақтың силикаттау және шайырландыру;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топырақты орнықтыру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суды төмендету, бетті қабаттағы сарқынды суларды және су бұруды ұйымдастыру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бұру және дренаждық арықтар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сулы топырақта жұмыс істеген кезде траншеялардың және қазаншұңқырлардың су төгу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жабық дренаж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ине сүзгілерді батыру мен шығару және сүзгі материалдармен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сіңіру коллекторларын құрастыру және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тастан және таулы жыныстан конструкцияларды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механизмдерді қолдана отырып, құммен немесе қожбен қайта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төсемдік қабаттар мен негіздер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құрғату қабаттары және қиыршықтастан (көмірден) жасалған сүзгілердің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малтатастан және құмнан жасалған дренаждық сүзгілердің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кеуекті қыш пластиналардан аэраттарды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суағар арнасында қорғаныс бөгеттерінің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суды төмендету, бетті қабаттағы сарқынды суларды және су бұруды ұйымдастыру бойынша басқа да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су асты техникалық жұмыстар және теңіз қайраңындағы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гидромониторлық және жүзетін жер снарядтармен топырақты өңдеу және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жүзетін құралдарға немесе үйіндіге шығару арқылы механикаландырылған тәсілмен топырақты су астында өңдеу және қопсыту;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опыру балғасымен және сүңгуірлермен топырақты су астында қопсыту;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гидромеханикалық және түптереңдеткіш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сүңгуірмен су астындағы көлбеу төсемді тегістеу және діріл арқылы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астында тасты ауыстыру, тасты және қиыршықтасты судан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және темірбетон басының қабын су астына түсіру;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зәкірлерінде арқандап байлап бекітілген бөшкелерді акваторияда орналастыру;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да су асты (сүңгуір)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жару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жартасты топырақты жару, қойтастарды және габаритті емес кесектерді уату;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шығару және тастау үшін топырақтарды жаппай жару;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құрылыстарды қорғау үшін жарылыс алаңын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жарылыстар арқылы су астындағы топырақты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жару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ұңғыма конструкцияларының құрылымы жөніндегі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ұңғыма құрылымы жөніндегі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және газ ұңғымаларының салу және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және газ ұңғымаларының өнімділігіне сынақ өткізу арқылы оларды бұрғылау;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сүзгілік шегендік немесе мұздату құбырларын және құрылғыларын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көтергіш құбырлардың бағанасына сүзгі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құбырлық кеңістікті және тоспа асты тығынын цементтеу;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ұңғыманы құбырлармен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құдықты темірбетон сақиналарымен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сүзгінің басының құрылымы және суды сорып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ұңғыманың жабдықтарын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түсіргіш ұңғымаларды бұрғылау;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ұңғыма конструкцияларының құрылымы бойынша басқа да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Қолданыстағы ғимараттар мен құрылыстарды бұзумен, уақытша инженерлік жүйелерді, жолдарды, қойма алаңдарын, сондай-ақ аумақты тік жоспарлауға байланысты дайындық жұмыстары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құрылыс алаңындағы дайындық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ғимараттардың инженерлік желілерінің және жүйелерінің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қорғаныс қоршауларының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кран асты жолдарының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рельс жолдарының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уақытша құрылыстардың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алаңындағы жабынның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көпір құрылыстарын салу кезіндегі монтаждау алаңының (бірге жүргізілетін жұмыстарымен)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алаңдарына уақытша жолдар мен кіреберіс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транзиттік көліктерге уақытша кіреберіс жолдардың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алаңындағы өзге де дайындық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құрылысты бұзужәне конструкцияларды бөлшектеу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қабырғаларды, массивтерді, аражабындарды уату, ұяшықтар тесу;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өндірістік ғимараттардың жер үсті бөлігін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баспалдақ марштарын, алаңдар мен сатыларды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терезе, есік және қақпа ойықтарының, аралқабырға мен аспалы төбелерді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жаяусоқпақтарды, едендерді, шатырлық жабындар мен қаптамаларды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өнеркәсіптік пештерді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шойын тюбингісінен жасалған тоннельдердің қаптауларын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 колонналарды, арқалықтарды және рамаларды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желілерінің тіреуін бөлшектеу;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жүйелер мен құрылыстарды бөлшектеу және қайта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құрылғыларды бұзу және конструкцияларды бөлшектеу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алаңын ағаштардан, ағаш діңдерінен тазалау, бұталарды кесу, тастарды және қойтастарды жинау, бетті қабаттағы суларды бұру және кептіру.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Ғимараттар мен құрылыстардың тіреу және (немесе) қоршау конструкцияларын (оның ішінде көпірлерді, көліктік эстакадаларды, тоннельдер мен метрополитендерді, жол өтпелерін, құбыр жолдарды, өзге де жасанды құрылыстарды) салу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монолитті, сондай-ақ жинамалы бетон және темірбетон конструкцияларды монтаждау, қабырғалар мен арақабырғалардың жеке элементтерін қалау және ойықтарды толтыру: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монолитті конструкциялардың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 торлы қалыптар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қалқанды қалыптарды бөлшектеу және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төсеніштерді, пирстерді және қалыптарды бөлшектеу және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монолитті темірбетон конструкциялардың арматураларын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гидротехникалық құрылыстарда төменгі белдеулерін бетондап шегенделген торларды, шегенделген каркастарды, шегенделген фермаларды, арматуралық конструкцияларды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анкерлік болттарды және қалағыш тетіктерді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негіздердің және төсеніш қабатының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кесектасты бетонды және бетонды іргетастардың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бетонды колонна және тіреу бағандары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бетонды қабырғалардың және арақабырғалардың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бекітпелердің, ұңғымалар мен оқпандар тығындарының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бетонды су астында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жабдықтардың астындағы іргетастар құю;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 және өндірім жабындарын торкрет-бетонмен бекіту және каркас бекітпелерінің жабындары түйіскен жерін бітеу;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бетондар және ерітінділер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іргетастардың, тіреуіштердің, тіреуіш қабырғалардың, тағандық тіректің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монолитті арналардың, тоннельдердің, лотоктардың, түптердің, галереялардың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түсіру құдығының, қойылтқыштардың, ванналардың, бассейндердің, су құбыры мен кәріздің сыйымдылық құрылыстары конструкцияларының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арканы қалау үшін күмбездер мен қалыптар, өнеркәсіптік пештердің жабындарын және қабырғаларын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тоннелдердің діңгегін темірбетонмен салып бітірудің, шахталар түбінің, гидрооқшаулағыш құрсаманың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және ішкі темірбетон қабырғалардың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колоналарды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қабырғаларды, арақабырғаларды, желдету арналарын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арқалықтарды, белдеулерді, маңдайшаларды, төбелерді және жабындарды, көлбеу-сырғымалы қалыптардағы конструкцияларды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бетондық қоспаларды гидротехникалық құрылыстардың темірбетон конструкцияларының блоктарына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конструкцияларын темірбетонмен бекітумен, құрсамамен және набетонкамен нығайту;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жабындарын нығайту және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бетон және темірбетон жұмыстарының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пластикбетон, темірбетон және темір емес арматураларды қолдану арқылы бетон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ғимараттың сыртқы және ішкі қабырғаларының блоктарын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 траптарды (сатыларды)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жағалауды бетондық алаптармен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бетондық алаптарды тасымалдау арқылы дайындау және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 блоктар және тастардан тұрақты бекітпелердің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 блоктарынан тіреу қабырғалардың, бастиектің, тағандық тіректің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темірбетон және бетон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бағана, рама, тіректердің астына темірбетон іргетасын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бағаналарын, капителдерді, рамаларды, тіреулерді және штангаларды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маңдайшаны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итарқа арқалықтарын және фермаларды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және ішкі қабырғалардың қабырғалық панельдерін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үйлердің көлемді блоктарын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лоджиялардың, балкондардың, маңдайшалардың, ернеулік тақталарды, сантехникалық табандықтарды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ұсақ темірбетон конструкцияларын (жиекқабырғаларды, су жинағыштарды, терезеалдыларын)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баспалдақ марштарын және алаңдарын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литфт шахталарын және қойманың көлемді элементтерін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арақабырға панельдерін, экрандарын, бөлетін қабырғаларын, қатаңдық диафрагмасын, желдеткіш блоктарды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арканы қалау үшін күмбез қалыптарын, өнеркәсіптік пештердің жабындарын және қабырғаларын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және ішкі ағаш керек-жарақтарды орнату және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маңдайшалар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армопанельді тақталардан, балласт және ойық конструкциялардан жасалған блоктар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түсіру құдықтарының, серуендеу ауласының, сүрлеулердің, диірмендердің, бункерлердің қабырғалар панелдерін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желілік құрылыстарды салған кезде қабырға панельдерін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баспалдақтарың, көпірлердің, құбырлардың, платформалардың, желілік құрылыстардың аражабын және жабын тақталарын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жүзетін құралдардан жинамалы темірбетон алаңдарын, ригельдерді, консольдерді, аралық құрылымдарды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стандық және қалыптық тақталарды, қабықшаларды, жиекқабырғаларды, жағалау айлақтарын және пирстерді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ғимараттарда арналар және науалар орнату кезінде тіреулер, лотоктар, қораптар, блоктар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көпірлер, ЭБЖ құбырларын және гидротехникалық құрылыстарды тұрғызу кезінде іргетастардың, тіреу қабырғалардың, бастиектердің, жатық тіреулердің конструкцияларын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жағадан жинамалы темірбетон конструкцияларынан жасалған аралық көпір құрылымдарын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жинамалы темірбетон конструкцияларынан жасалған ашық тәсілмен тоннельдер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жинамалы темірбетон тюбингтерерінен, панельдерден және блоктардан жасалған діңгекті және тоннельді қаптамалар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кіру алаңдары бар баспалдақтар және кіреберістер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арқалықтар және ригельдер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қабатты және көп қабатты ғимараттардың панельдерін, қабықшаларын және аражабын тақталарын мен жабындарды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үйінді астыларына су өткізгіш темірбетон құбырларын және коммуникациялық коллекторларды төсеу;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косоурларға немесе тегіс негізге сатылар төсеу және ауыстыру;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трамвай жолдарын теміржол тақталармен төсеу және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бағаналарды, тіректерді, мачталарды, арқалықтар мен ригелдерді, ашық және жабық тарату құрылғыларын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тіреу білеулерімен темірбетон тақталардың түптерін және еңістерін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іргетастарды, жертөле қабырғаларын, тіреуіш қабырғаларды қалау, кесек тастардан өндірілген заттарды толтыру;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 қыш тастармен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қаптама кірпішпен әктас өнімдерінен конструкцияларды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арналарды, шұңқырдың жанындағы жерлерді, пештерді, ошақтарды, түтін мұржасын бөлшектерімен кірпіштік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оқпандарды, жабындарды, күркелерді, портиктер және басқа кәдімгі кірпіштерден конструкцияларды кірпіштік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 кірпішпен қаптау арқылы кәдімгі балшық және силикат кірпіштерінен қабырғаларды кірпіштік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 кірпіштік қалау, қыш тақталармен қаптау;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кірпіштерден және қыш тастардан жасалған арақабырғалардың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туфтан және диабазалық блоктардан жасалған конструкцияларды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гипстен және жеңіл бетон тақталардан жасалған арақабырғалардың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тас конструкцияларының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 конструкцияларының құрылымы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мұнаралық, мачталық үлгідегі, сүрлем құрылыстар, түтін құбырлары, градирнялар, мұнаралар, шахта үстілік копрлер конструкцияларының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көпір және көпір өткелдерінің негізгі тіреу конструкцияларының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гидротехникалық және сел тасқынынан қорғану құрылыстары, бөгеттер, дамбалар: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жағалауды тетраподтармен және массивтермен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жолдарды және жолдың жиектерін жинамалы темірбетон тақталармен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қабылдағыш клапаны бар диаметрі 400 мм асбестцементті құбырлардан қоқыс құбырларын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жинамалы темірбетон және бетон конструкцияларын және өзге де металл емес конструкцияларын монтаждау жөніндегі басқа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5 ) металл конструкцияларын монтаждау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ғимараттар мен құрылыстар каркастарының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өзі өндірмейтін металл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градирендер, резервуарлар, желдету және түтін құбырлары, кокс-химиялық цехтар, құбыр жолдар, галереялар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кептіргіштер, қаптамалар, экрандар, камералар, пеш түптері, арқалықтар, каркастар, рамалар, оттықтар конструкцияларын және басқа пештер, құбырлар, кептірмелер, электролизерлер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қабатты алюминий панельдерінен жасалған толық жинамалы конструкцияларды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радиожелілік желілер және термокамераларға арналған кабиналар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аспалы және кран асты жолдарының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 түтікті құбырлар конструкцияларын, жабындарын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қақпалар, баспалдақтар, алаңдар, есіктер, люктер, қуыстар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ашық, таратушы құрылғылар прожекторлық мачталар, антенналық жүйелер, тіректері бар толқынарналық көпірлерді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терезелер, витраждар, арақабырғалар (алюминий, болат және басқа қорытпаларынан жасалған) блоктарын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ғимараттарды блокбокстардан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жинау және жылжыту арқылы болат конструкцияларынан аралық құрылыстар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арқандап байлау тумбасын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баспалдақтың металл қоршауларын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жапқыштарды, торларды, қақпаларды, құбыржолдарды, көпірлерді, айлақтық құрылғыларды және гидротехникалық конструкциялардың басқа металл конструкцияларын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бекіту бұйымдары мен таптауыш тіректерді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шойын тюбингтермен бекітілетін, діңгектердегі кейль-кранцтер мен тіреу сақиналарын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аспалы төбелер және дыбысоқшаулағыш қабырғалардың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шахталық діңгектер мен тоннельдерде тұрақты және уақытша металл бекітпелерінің құрылымы және оларды әзірлеу;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астыртын арналарға арналған бұдырланған болаттан төседер;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аспалы төбелерді қаптау және градирендерді алюминий қорытпаларынан жасалған табақтармен қаптау;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 және төбе жабындарын профильдік темірмен немесе зауытта дайындалған панельдермен қаптау;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конструкцияларын құрылыс құрсамаларымен, болттармен, сақиналармен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шойын тюбингтерін ұзарту және белгі орнату сақиналарын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 конструкцияларын монтаждау бойынша басқа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тау-кен ұңғылау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шахталық діңгектер, шурфтар, қазбаларды ұңғылау;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тиксотроптық сауыттағы шахталық діңгектерді ұңғылау;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тоннельдік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сүзгілеуге қарсы қалқандардың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тұрақты және уақытша қиылысу құрылғылары бар тоннельдерді, фурнельдерді, камераларды, штольняларды ұңғылау;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қима пештерін, қима қазбаларын, қазаншұңқырларды, камераларды ұңғылау және көлденең және көлбеу мен өндірілген заттарды кеңейту;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шахталық діңгектерді, штолендерді, тоннельдерді ұңғылау кезінде топырақты қабылдау және түсіру;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ұңғылау қалқандарын кенжарға кіргізу және шығару;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шахталардың діңгектерін және тоннельдерін инвентарлық штангалармен және кернегішпен бекіту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тақтатас және су тасаларының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бекітпелердің құрылымы және бекіту аркаларын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шахталық діңгектерді армирлеу құрылымы және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бекітпе рамаларды, атпаларды, байланыстарды, қаптамаларды орнату және бұзу;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 мен төбе жабындарын, қазаншұңқырларды, өндірілген заттарды, баспалдақ бөлімдерін тақтайлармен, бөренелермен және кеніш тіреулермен бекіту және қаптау;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тау-кен ұңғылау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ағаш конструкцияларын монтаждау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конструкцияларын, каркастарын, итарқалар, орындықтар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қақпалар және қоршаулар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есіктер мен терезелерді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қақпалар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арқалықтарды, аркаларды, фермаларды және панельдерді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маңдайшалар, люфт-клозеттерді, өрт жәшіктерін, үстелдер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бөрене шегендерді орнату, стапельдердің құрылымы және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өткізгіштер, баспалдақ траптарын, жүру тақталарын, кедергілерді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көпірлердің, эстакадаалардың, доңғалақ өткізгіштердің, гидротехникалық құрылыстардың ағаш конструкцияларын тұрғызу;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конструкцияларынан және бөлшектерінен қабырғалардың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көпір жаймасының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жабындар мен төбелерді жинау;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 ағаш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ағаштан жасалған конструкциялар мен бұйымдарды монтаждау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жеңіл қоршау конструкцияларын монтаждау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 мен жабындардың арболит және асбестцемент тақталары мен панельдерін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 каркас бойынша асбестцемент табақтардан жасалған қабырғалардың, аражабындардың, арақабырғалардың және шатырлардың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асбестцемент тақталардан жасалған суаратын блоктарды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 қоршау конструкцияларын монтаждау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үй-жайларды экрандау және деформациялық жіктердің құрылымы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едендерді, қабырғаларды, есіктерді, төбелерді мыс немесе болат табақтармен және дайындалған торлармен экрандау;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 және төбежабын өнімдерін дайындалған болат табақтармен қаптау;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қорғаныс торларын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қабырғаларды, төбелерді және есіктерді киіз бойынша асбесті төсеу арқылы жабындық болатпен қаптау;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панельдердің, терезелердің, есіктердің және дайындалған басқа конструкциялардың арасындағы көлденең және тік түйіскен жерлерді және жіктерді герметизациялау;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колонналар мен жүгіртпелердің арасындағы тюбингтерден және жіктерден салып бітіру жіктерін ұрып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үй-жайларды экрандау;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деформациялық және сейсмикаға қарсы жіктердің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үй-жайларды экрандау және деформациялық жіктердің құрылымы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өнеркәсіптік пештер және түтін құбырлары құрылымы және шегендеу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арканы қалау үшін күмбез айналдырғыштарын және қалыптарын, өнеркәсіптік пештердің жабындарын мен қабырғаларын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өнеркәсіптік құбырларды қалау және шегендеу;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бөлікті ыстыққа және отқа төзімді бетонмен, тақталармен, отқа төзімді массамен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өнеркәсіптік темірбетон құбырларды қышқылға төзімді кірпішпен шегендеу;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пештерді және құбырларды отқа төзімді бұйымдармен және кірпішпен қалау, қаптау және шегендеу;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саптаманы қалау, пеш түптерін көмір массасымен толтыру, анодтық және оттық блоктар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өнеркәсіптік пештердің және түтін құбырлары құрылымы және шегендеу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шатыр құрылымы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асбестсцемент шатырдың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торлы қоршау орната отырып жабынқыштан жасалған шатырлардың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орамдық шатырлардың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 торларды және шыны кенепті төсей отырып битумды мастикадан жасалған шатырлардың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ұсақ шатырлық жабындардың құрылымы және шатырлық темірден жасалған қасбеттерге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аспалы науашалардың және шатырлардың сүйеніш қоршауының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негіздерді топырақтау және бу оқшаулағыш құрылымдары;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шатыр құрылымы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әрлеу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қаптау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еден жабындарының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қасбеттерді және ғимараттың ішін сылақтау;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қасбеттерді фактуралық әрлеу;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тарту жақтауларының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бояуға және жапсыруға жинамалы элементтердің және тақталардың беттерін әрлеу;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каркас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төбелердің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жіктерді құрғақ сылақпен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«шагрень» фактурасымен әрлеу;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гипстық, цементтік ендік, дана бұйымдарды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гипстық, цементтік, желімдік, сырлау жұмыстары;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цементтік ендік бұйымдарды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ғимараттың қасбеттерін және сыртқы беттерін бояу;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үй-жайлардың сыртқы және ішкі беттерін бояу;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үй-жайларды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лакпен бояу және маталармен жапсыру;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конструкцияларда штраба тесу және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конструкцияларды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сәндік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қасбеттік жүйелердің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сұйық тұсқағаздармен әрлеу;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 жақтауларына шыныпакеттерді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төсеме жасаумен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әрлеу жұмыстары.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Конструкцияларды және жабдықтарды қорғау және әрлеу бойынша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құрылыс конструкцияларын гидрооқшаулау жұмыстары: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тоннельдер мен шахталық оқпандарының жабындарындағы ерітіндіні басып тығыздау;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цементтік тұтанстыру, торкеттеу, тегістеу және темірлеу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сұйық шыныланған цементпен көлденең және жанама гидрооқшаулаудың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жанама сылақпен гидрооқшаулау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құйылған асфальтпен немесе мастикамен, шайырмен, лакпен сылақ гидрооқшаулаудың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желімделетін гидрооқшаулаудың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гидрорелин және полиэтилен қабыршағынан жасалған экранның тұтас перделерінің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құбырларды битум-резеңке мастикамен оқшаулау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құбырларды битум-полимерлік мастикамен оқшаулау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гидротехникалық құрылыстардың жіктерін гидрорелинмен жабу және жапсыру;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 және темірбетон құбырларын битумдық мастикамен бояу;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конструкцияларын гидрооқшаулау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құрылыс конструкциялары мен жабдықтарын коррозияға қарсы қорғау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қышқылға төзімді кірпіштен, тастан, андезиттен қалау;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едендердің бетін және беттерді қышқылға төзімді кірпішпен шегендеу;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көмір және графитталған блоктармен шегендеу;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қышқылға төзімді тақталармен шегендеу;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құрылғылардың беттерін резеңкемен, пластикпен, герметикамен, орамдық материалдармен айналдыра қоршау және жапсыру;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табақтық асбестпен жапсыру;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цинкпен, алюминиймен, нихроммен және тоттанбайтын сыммен электр металдандыру;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қиыршықтасты мастикамен сіңдіру;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гидрофобизациялау және флюатирлеу;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лактармен, сырмен, эмальдармен бояу;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конструкцияларын оттан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шатыр және төсем астындағы торлы қоршауларды фермалар бойынша оттан қорғау;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ғимараттың ағаш конструкцияларын зарарсыздандыру;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 мен жабдықтарын коррозияға қарсы жабындармен өңдеу;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 мен жабдықтарын коррозияға қарсы қорғау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құрылыс конструкцияларын, құбыржолдарды және құрылғыларды жылумен қорғау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жабындарды монолитті кеуекті бетонмен жылылау;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ыстық беттерді даналы және толық жинамалы жылуоқшаулау бұйымдарымен оқшаулау;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ыстық беттерді орама материалдармен және жылуоқшаулағыш талшықты материалдармен толтыру арқылы оқшаулау;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ыстық беттерді мастикалармен және асбестперлитпен шаңдату арқылы оқшаулау;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қаланған пештерді, қазандардың және құбыржолдардың беттерін асбестпен оқшаулау;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конструкцияларының, инженерлік құрылыстардың, жабдықтардың және құбыржолдардың жылуоқшаулау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құбыржолдардың оқшаулау беттерін асбестцементті қаптамалармен, шыныцементпен, шыныпластикпен, шынытекстолитпен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құбыржолдардың оқшаулау беттерін табақты металмен немесе қатпарлы алюминий табақтармен жабу;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құбыржолдардың оқшаулау беттерін жабу, оқшаулауды қабыршақтармен, маталармен, орама материалдармен орау және желімдеу;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конструкцияларын, құбыржолдарды және жабдықтарды жылумен қорғау бойынша өзге де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Күрделі жөндеуді және реконструкциялауды қоса алғанда желілік құрылыстарды төсеу бойынша арнайы құрылыс және монтаждау жұмыстары,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қысыммен жұмыс істейтін немесе жарылыс, өртке қауіпті немесе басқа қауіпті (зиянды) сұйық немесе газ тәрізді заттарды сақтауға арналған болат резервуарлар (сыйымдылықтар);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мұнай құбырларының, газқұбырларының кәсіптік және магистральдық желілері, сондай-ақ мұнай өнімдері құбырларының магистральдық жүйелері;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кернеуі 35 кВ дейін және 110 кВ дейін және одан жоғары электр беретін магистральдық желілер;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жалпыреспубликалық және халықаралық байланыс желілері және телекомуникациялар.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Күрделі жөндеуді және қайта құруды қосатын инженерлік желілердің және жүйелердің құрылымы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темір жолдың қозғалыс жолдарын электрмен жабдықтау, әуе көлігі кәсіпорындарын электрмен жабдықтау және электрмен жарықтандыру желілері және сыртқы электрмен жарықтандыру құрылғылары, ішкі электрмен жарықтандыру және электрмен жылыту жүйелері: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жиынтықты қосалқы станциялардың негізгі және тіреу конструкцияларының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және байланыс желілерінің және өнеркәсіптік электр көлігінің болат тіреулерін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беру желілерінің және байланыс желілерінің сымдарын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найзағайдан қорғау арқандарын асу;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суасты траншеяларда кабельдер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ӘЖ тіреулерінде және тарату құрылғылары конструкцияларында айырғыштарды, разрядтаушыларды, ажыратқыштарды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бақылау-өлшеу бағаналарын және катодтық станцияларды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найзағайдан қорғаудың контурлық және сәулелік жерлендіру бөлшектерін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шегендермен және темірбетон тақталармен бекіте отырып үйінділерде дабыл нүктелер орнатуға арналған алаңдардың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тіреулерді және типтік жерлендіру контурларын жерлендіру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электрмен жабдықтау құбырларын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тұрғын үйлердің пәтерлерінде электр сымдарын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жертөлелерде, шатыр астында, баспалдақ алаңдарында тарту желілерін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арқанға немесе қапсырмаға бекітілетін кабельдерді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сымдарды ұзарту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кірме-тарату құрылғыларын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қабаттарда қалқандары орната отырып дайын арналарда тіректер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жарықтандыру қалқандарын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плиталарын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аралық, бұрыштық және анкерлік негіздердегі фидерлер бекітпесін ілу;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ғимараттар тіреулерінде және шатырында жайтартқыш, кабель алаңын, сатылар, бақылау-үзілу пункттерін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қысқаша тұйықталғыштар, айырғыштар, ажыратқыштар, разрядтауыштарды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шаппа қосықыштарды, ажыратқыштарды, әуе автоматтарын, штепсель аппараттарын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тарту және жарық беру қалқандарын, клеммді қораптарды және тармақтарды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қатарлы және екі қатарлы қалқандарды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шкафтарды, пульттарды, сөрелерді және кірме-тарату қондырғыларын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іске қосқыш-реттегіш және бағыттағыш аппаратураларды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аккумуляторлар, заряды бар сілтілі батареялар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электрмен қыздыру аспаптарын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аспаптарын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оқшаулағыштарды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жерлендіруді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электр сымдарын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жоғары және орташа қысымды газбен жабдықтау, төмен қысымды тұрмыстық және өндірістік газбен жабдықтау желілері, ішкі газбен жабдықтау жүйесі: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газбен жабдықтау құбырларын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жапқыш арматуралар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автоматтандыру жүйесінің бекіту және іріктеу қондырғыларын, өрт сөндіру қондырғысын, құрғақ жақпа жүйесі жабдықтарын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сыйымдылықтарды көбіктендіргіштермен толтыру;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магистарльдарға құбырларды жалғау және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суық және ыстық сумен, жылумен жабдықтау, орталықтанған тұрмыстық, өндірістік және нөсерлік ағындардың кәріз желілері, ішкі су құбыры, жылыту және кәріз жүйелерінің құрылымы: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құбыры кәріз және су ағызатын құдықтар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құбыры құдықтары, бастары, су жинағыш бәсеңдеткіштер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ысырмалар мен крандар кран тораптарының астындағы іргетастар және малтатас-қиыршықтас алаңдар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сору үйінділеріндегі дренажды құйғылар және лотоктар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 тазалау арналарын, кабельді науалар мен лотоктар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жиналмалы темірбетоннан жасалған су жинағыш лотоктар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бұру құбырларын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гидравликалық және пневматикалық құбырларды сынау;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сақтандырғыш, қабылдағыш, редукциялық клапандар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су құбыры, жылумен жабдықтау, газбен жабдықтау желілерінде ысырма және кері клапандар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өлшеу тораптарын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өрт гидранттарын, су тарату колонкаларын, жол крандарын, вантуздар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конденсат бактарын және жинағыштар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жылдамдықты және сыйымдылықты су жылытқыштарды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құбырдан жасалған бу және су бөліп тарату қырларын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құбырларын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арқандарға немесе қапсырмаларға бекітілген кабельдер жүргізу;          сымдарды ұзарту және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кірме-тарату қондырғыларын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бәсеңдеткіш трансформатор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аралық, бұрыштық және анкерлік негіздерде фидерлер бекітпесін ілу;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діңгекті және бағандық байланыс және радио тарату желілеріне сымдар ілу;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құбырлардан жасалған құбыржолдарды жіктерді дәнекерлеп және тармақтар орнатып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 бөлшектер мен түйіндерден тұратын фланец және дәнекерленген түйісулері бар болаттан жасалған құбырлар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су-газ өткізгіш құбырлардан құбыржолдар, аммиакты және тұзды батареялар, құрғақ жағу жүйелерін, автоматтандыру жүйесін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 оқпанында, су ағызатын қондырғыларда, гирокөтеру камераларында, пульпаайдау станцияларында болат құбырлардан жасалған құбыржолдар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құбырларды төсеген кезде сүзгілер, су және май бөлгіштер, компенсаторлар, қайта түсіру құрылғыларын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люктер мен кронштейндер орнатылған қондырма құрылғысы бар телефон құдықтары мен қораптары құрылымы;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бәсеңдеткіштер табандарындағы алаңдарды жиналмалы темірбетон тақталарымен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радиомачталардың астына негіздер мен ағаш зәкірлер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радиомачталардың астына негіздер және бетон мен темірбетон зәкірлер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мачталарға арналған негіздер мен зәкірлер кешендерін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желілерінің болат тіреулерінің астына блокты немесе қадалық іргетастар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фидерлік желілердің және ағаш, темірбетон автобұғаттау желілерінің тіреулерін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радиомачталар және радиомұнаралары тіреулерін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желілерінің және өнеркәсіптік электр көлігінің темірбетоннан, ағаштан байланыс және радио тарату желілерінің тіреулерін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асбестцемент құбырынан жасалған фидер желілерінің тіреулерін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тіреулерге тартпалары, қосылыстары бар темірбетонды тақталар, ригельдер және анкерлер сүйемелдеуі, тірегі, тірекке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желілері мен радио тарту желілерінің тіреулеріне ағаш немесе болат траверстер орнату және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тіреулерге металл тартпалар және тіреуіштер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тіреулерге ағаш тіреуіштер мен қосылыстар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көлденең ендік, көпірлер және көлденеңі бар қарау бесіктерін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ағаш, темірбетон және асбестцемент құбырлардан радиомачталар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гидравликалық жапқыштар, байпастар, шамдар орнатылған болаттан жасалған құбырлар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арнасыз құбырлар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коррозияға қарсы, армокөбікбетон және битумды-перлитті оқшауланған арнасыз болат құбырларын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желілерде штруцерлер және үш көзді тетіктер ойып орнату, газ құбырларын ажырату және тығындау;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тығын-сақиналарды жуу және орнату арқылы құбырлардың төзімділігін және герметикалығын сынау;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жерасты коммуникациялары магистральдармен қиылысқан кезде оларды іліп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кірліктер және сүзгілер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компенсаторлар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болаттан құбырлардан жасалған ауа жинағыштар және ауа шығарғыштар және гидравликалық жапқыштар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элеватор түйіндерін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көрсеткіш аспаптар (манометрлер, термометрлер, дәреже көрсеткіштер, әуелік крандар)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жандыратын құрылғылар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фонарларды шығырларға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сүзгілер, скрубберлер, циклондар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ортадан сырттан тепкіш сорғылар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ағызу және су ағыту құйғыларын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инженерлік желілер мен коммуникацияларды монтаждау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ішкі инженерлік желілер мен жабдықтар орнату жөніндегі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суды, газды және электрді есептеу құралдарын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клапандар, жапқыштар, герметикалық есіктер мен люктерді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тарату қораптарын, жабдықтардан сорғыларды, кранштейндер, тұғырлар және виброоқшаулағыш негіздердер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найзағайдан қорғаудың контурлық және сәулелік жерлендіру бөлшектерін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желілерде штруцерлер және үш көзді тетіктер ойып орнату, газ құбырларын ажырату және тығындау;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тығын-сақиналарды жуу және орнату арқылы құбырлардың төзімділігін және герметикалығын сынау;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құбырларды гидравликалық және пневматикалық сынау;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желілерде бұрандалар, ысырмалар, кері клапандар, крандар және араластырғыштар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сақтандырғыш, қабылдағыш, редукциялық клапандар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желілік ысырмалар мен крандардың тораптарын жинау және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өлшеуіш түйіндер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жылытқыштар және су қайнатқыштар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жылдамдықты және сыйымдылықты су жылытқыштар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болат құбырдан жасалған бу және су бөліп тарату қырларын орнату;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инженерлік жүйелер мен жабдықтар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компенсаторлар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болаттан құбырлардан жасалған ауа жинағыштар және ауа шығарғыштар және гидравликалық жапқыштар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элеватор түйіндерін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көрсеткіш аспаптар (манометрлер, термометрлер, дәреже көрсеткіштер, әуелік крандар)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қатты және сұйық отындарда электр, газ, су жабдықтарын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тақталарын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 жандыратын құрылғылар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қысымды реттеуіштер орнату және редуциялау;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сүзгілер, скрубберлер, циклондар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калоферлер және ауа қыздырғыштарын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желдеткіштер және желдету агрегаттарын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ағынды суару камераларын монтаждау, қызмет көрсету, тегістеу, рециркуляциялау;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жылытылатын жылыту және бумен су жылыту қазандықтарын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шойыннан жасалған секциялық жылыту бу қазандықтарын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ортадан тепкіш сорғылар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құбырлардан жасалған құбыржолдарды жіктерді дәнекерлеп және тармақтар орнатып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құбырларды төсеген кезде сүзгілер, су және май бөлгіштер, компенсаторлар, қайта түсіру құрылғыларын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жапқыш арматуралар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автоматтандыру жүйесінің бекіту және іріктеу қондырғыларын, өрт сөндіру қондырғысын, құрғақ жақпа жүйесі жабдықтарын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сыйымдылықтарды көбіктендіргіштермен толтыру;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магистарльдарға құбырларды жалғау және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инженерлік желілер мен жабдықтарды салу бойынша өзге де жұмыстар.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Күрделі жөндеуді және реконструкциялауды қоса алғанда, автомобиль және теміржол құрылысы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теміржол жолдарының негіздері және жоғарғы құрылымы: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отырғаннан кейін жөндей отырып теміржол жолдарының қалыпты жолтабанын бөлек элементтермен жол төсеушілердің төсеуі және басқа ілеспе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тізбектерді базада дайындай отырып теміржол жолдарының қалыпты жолтабанын бөлек элементтермен жол төсеушілердің төсеуі және ілеспе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 негіздерге бір тізбек рельс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қалыпты жолтабанды жолдарында бағыттамалы бұрмаларды және тоғысқан түсу жолдарын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қалыпты жолтабанды жолдарында тұйық тоғысқан жолдар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температуралық компенсаторлар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суасты балластық негіздерге жолдары бар монтаждау рамаларын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суасты балластық негіздерге жолдары бар темірбетон арқа өрімдерін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трансформаторларды тасымалдау үшін бойлық және көлденең рельс жолдарын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отырғаннан кейін жөндей отырып теміржол жолдарының жіңішке жолтабанын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жіңішке жолтабанды жолдарда бағыттамалы бұрмаларды және тоғысқан түсу жолдарын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жіңішке жолтабанды жолдарда тұйық тоғысқан жолдар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жіңішке жолтабанды жолдарда айналмалы бұрылыстар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қиыршықтас балласта түйісулер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қиыршықтас балласта бағыттамалы бұрмалар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жолдың сигнал белгілерін, реперлер, шеткі бұруларды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жіңішке жолтабанды жолдар арқылы өтпе жолдар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жағалаулық және гидротүйіндегі кранасты жолдар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қалыпты жолтабанды теміржол арқылы өтпе жолдар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рельсті немесе ағаш тіреуіштер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метрге дейінгі қашықтыққа теміржолдар бағыттарын жылжыту;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бағыттамалы бұрмаларды жылжыту;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теміржол бағыттарын балласттау;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теміржол бағыттарын салу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автомобиль жолдарын, аэродром және тікұшақ алаңының ұшу-қону жолақтарын салу және жөндеу бойынша жұмыстар: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топырақ жолдар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жолдарының негіздерін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жұмыр тас және тас төсемнен жасалған қалыптарды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төсемдерін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бетон жиек тастар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көпірлердің және өтпе жолдардың жол жабындарын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рамалық металл және темірбетон жол конструкцияларын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 жағдайлары элементтерін (жол белгілерін қоса алғанда, сигнал бағандары, жол қоршаулары және т.б.) орнату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әртүрлі материалдан жасалған қоршаулар және сүйеніштер элементтерін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жолдың жүргінші бөлігінің белгілерін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аумақты абаттандыру;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жөндеу және салу бойынша өзге де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кезінде транзитті көліктерді өткізуге арналған автомобиль жолдарына күн сайын қызмет көрсету және күтіп-ұстауға байланысты жұмыстар;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негіздерін төсейтін және тегістейтін қабаттар салу және жөндеу;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жолдарын салу және жөндеу кезіндегі дайындық жұмыстары (жол төсемін, жасанды құрылыстарды уақытша айналма жолдар салу және т.б.);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уақытша бос емес жерлерді қалпына келтіру.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Технологиялық жабдықтар, іске қосу-баптау жұмыстарын монтаждау (бөлшекте)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электр станциялары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күші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бу, су қыздыру қазандарының элементтерін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тазалау және су дайындауға арналған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бутурбиналар және газтурбиналар агрегаттарын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стационарлық дизельдер және дизель-генераторлар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атом электр станциялары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гидроэлектрикалық станциялар және гидротехникалық құрылыстар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гидравликалық турбина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гидроэлектрстанциялар үшін генераторлар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толтырылған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гидротехникалық құрылыстар жабдығын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гидротурбиналардың металл спиральды камераларының және қаптамаларының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көтеру, тартып тазалау механизмдерін және жапқыштар және шлюз қақпаларын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мелиоративтік құрылыстар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көмір және шымтезек өндірісі кәсіпордарының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дайындық пен тазалау және тау-кен ұңғылау жұмыстарын механизациялауға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жерасты көлігі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ашық тау қазбаларын өңдеуге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шымтезек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ұсату-ұнтақтау байыту және агломерациялық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ұсату-ұнтақтау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сұрыптау және байыту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агломерациялық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химия және мұнай өңдеу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ортақ мақсаттағы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азот, аммиак, қышқылдар, тұздар, минералды тыңайтқыштар өндіру жөніндегі кәсіпорындардың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синтетикалық каучук және синтетикалық спирт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пластикалық масса, химиялық талшықтар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сыр-бояу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тау-кен-химия өнеркәсібі, автоматты өрт сөндіру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оттегі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орман-химия өнеркәсібінің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 металлургия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кокс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қорытпа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үздіксіз құю, сынау, арқандық, торлы машиналарын, тарқату-жинау аппараттарын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метиз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 құю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ферроқорытпа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кокс, домен, метиз өндірісінің қосымша жабдықтарын (жапқыштар, клапандар, муфталар)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әмбебап үзу машиналарын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түсті металлургия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ортақ мақсаттағы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түсті металлды айырып алу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магний цехтары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түсті металдарды өңдеуге ар,алған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илек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илек станоктарын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 илек және құбыр дәнекерлеу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құрғақ және сұйық жақпалар станциялары мен жүйелерін, май тазалау машиналарын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сұйық үйкеліс мойынтірегін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 өңдейтін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 кесетін станоктарды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металл өңдеу жөніндегі автоматты желілерді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тығыздағыштарды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құю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өңдейтін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кесу өндірісінің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ағаш өңдеу және фанер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желімді-жинау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сіріңке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күбі-ыдыстар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терезе мен есік блоктарын дайындау және жиһазды әрлеу жөніндегі желілер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көтеру-көлік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жүк көтеру крандарын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таспалы, арбалы конвейрлерді, рольгангтерді, тасымалдауыштарды, норийлерді, элеваторды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көтеру-көлік жабдықтарының түйіндерін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сөрелерді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шынжырларды, өтпе секцияларды, арқандарды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сынақтан өткізе отырып аспалы арқанды жолдардың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торлы сақтандырғыш қоршауларды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лифттерді, көтерілмелі алаңдарды, жалпақ астаулы көтергіштерді, шахталық клеттерді және копрларды, жүк тиеу және түсіру қондырғыларын, арқанды жолдарды және көтерілмелі құрылыстардың басқа конструкцияларын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шығырларды, көтергіш және сүйрегіш машиналарды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жіңішке жолтабанды темір жол көлігінің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металл конструкцияларды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стандар, рамалар, жолдар, жетектер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арқанды аспалы жолдардың арқанын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тіреу металл конструкцияларды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жапқыштарды, шлюз қақпаларын, гидротехникалық құрылыстарды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тіректерді, тіреулерді, қамыттарды, рамаларды, жабдықтардың астына төселетін элементтерді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науаларды, қораптарды, кабель блоктарын, илек профильдерден жасалған бекітетін конструкцияларды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домен, болат балқыту өндірісі технологиялық металл конструкцияларын және шахталық кенжарды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табақты болаттан жасалған пневмокөлік құбырларын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құбырларды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жабдықтар және желілерді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болат құбырлардан жасалған құбыржолдарды жіктерді дәнекерлеп және тармақтар орнатып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дайын бөлшектер мен түйіндерден тұратын фланец және дәнекерленген түйісулері бар болаттан жасалған құбырлар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су-газ өткізгіш құбырлардан құбыржолдар, аммиакты және тұзды батареялар, құрғақ жағу жүйелерін, автоматтандыру жүйесін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 оқпанында, су ағызатын қондырғыларда, гирокөтеру камераларында, пульпаайдау станцияларында болат құбырлардан жасалған құбыржолдар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құбырларды төсеу;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құбырларды төсеген кезде сүзгілер, су және май бөлгіштер, компенсаторлар, қайта түсіру құрылғыларын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жапқыш арматуралар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автоматтандыру жүйесінің бекіту және іріктеу қондырғыларын, өрт сөндіру қондырғысын, құрғақ жақпа жүйесі жабдықтарын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сыйымдылықтарды көбіктендіргіштермен толтыру;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магистарльдарға құбырларды жалғау және кесу;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құрылыс материалдары, бұйымдары мен конструкциялары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араластырғыш және таратқыш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көтеру-көлік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цемент, жеңіл толтырғыштар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шыны, сұрыпты ыдыстар және шыныталшық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асбестцемент бұйымдары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кірпіш, жабынқыш, қыш бұйымдар, қож блоктар және қождарды түйіршіктеу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гипс және гипсті бұйымдар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қаптама тастарын өндіруге және өңдеуге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жылыту санитарлық-техникалық қондырғыларын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темірбетон бұйымдары және кеуекті бетоннан жасалған бұйымдар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арматуралық болаттан каркастар дайындауға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әк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қамысты бұйымдар, ағаш-жоңқалық тақталар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слюдаларды өңдеуге және асбест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целлюлоза-қағаз өндірісі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өңдеуге ағаш шикізатын дайындауға, целлюлоза және жартылай целлюлоза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қағаз, қатты қағаз, тауарлық целлюлоза және тауарлық ағаш массасы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бұйымдарда қағазды және қатты қағазды өңдеуге, қағазды, қатты қағазды және целлюлозаны кесуге, сорттауға, орауға және тасымалдауға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полиграфия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мәтіндік және стереотипті қалыпты дайындауға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басып шығару, көшіру-көбейту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брошюра жасау-түптеу, картонаждық және таза жазылған бұйымдарды дайындауға және әрлеуге, картонаж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сүт жинау және сақтау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көтеру, су жылыту және суару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жем дайындау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ірі қара малға тіреуіш және ұрғашы шошқаларға станоктық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көтеру-көлік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құстарды өсіру және сақтау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жүн қырқу пункттерін және қоян фермасы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науаларды, жемдерді тасымалдау-тарату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қи тазалау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астық қоймалары және астықты өңдеу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астықты кептіру және тазалауға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ұн және жүгері дайындауға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құрама жем дайындауға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мөлшерлеу, араластыру, тігу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және тарату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түсіру-тиеу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өзге де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микробиология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жеңіл өнеркәсіп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былғары өндірісі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тері илеу-сығынды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аяқ киім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қосалқы бөлшектер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тоқу, тоқыма-галантерея өнеркәсібінің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матаны бояу және әрлеу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үлбір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тігу, жылы-ылғалды өңдеу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қайыс-ер өндірісі, тері-галантерея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қылды-щеткалық өнеркәсіп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байпақ-киіз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қайталама шикізатты өңдеу жөніндегі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кептіруге және дезинфекция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тегістегіш, төсемелік үстелдер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мата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 өндірісі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мата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созу, иіру, айналдыру, зығыр-кендір өндірісі машиналарын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тоқыманы әрлеуші өндіріс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 тазалау зауыттары және піллә шикізатын өңдеу жөніндегі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тамақ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 пісіру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қант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ет және құс етін өңдеу өнеркәсібі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балық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сүт өндірісі кәсіпорны жабдықтарын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май-тоң май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консерві, құсконцентраты және көкөніс кептіру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макарон, кондитерлік өнеркәсіп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ашытқы, крахмал-сірне, шарап жасау, алькогольсіз өнеркәсіп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бұйымдары және шай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сауда және қоғамдық тамақтану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қаңылтыр ыдыстар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салмақтық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электртехникалық өнеркәсіп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кабель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машиналарын жасауға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химиялық тоқ көздері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сынауға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бұйымдарды бояуға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электрқыш өндірісі және электроқшаулағыш материалдар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жарық көздері өндірісіне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электртехникалық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күш трансформаторларын және қосалқы станцияларды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май суытқыштарды және жылу алмасқыштарды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реакторларды және конденсаторларды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қысқаша тұйықталғыштарды, айырғыштарды, ажыратқыштарды, разрядтауыштарды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 және кернеу, бәсеңдеткіш трансформаторларды, автотрансформаторларды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ток қабылдау қондырғылары бар электрлік машиналарын және агрегаттарды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шаппа қосықыштарды, ажыратқыштарды, әуе автоматтарын, штепсель аппараттарын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тарту және жарық беру қалқандарын, клеммді қораптарды және тармақтарды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 қатарлы және екі қатарлы қалқандарды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шкафтарды, пульттарды, сөрелерді және кірме-тарату қондырғыларын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іске қосқыш-реттегіш және бағыттағыш аппаратураларды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аккумуляторлар, заряды бар сілтілі батареялар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электрмен қыздыру аспаптарын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аспаптарын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оқшаулағыштарды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иілгіш шиналанған шиналық көпірлер және секцияларға бөлінген пункттер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қалалық электрлендіңрілген көлік желілерінің жабдықтарын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асбестцемент тақталарын, өту және бөлу тақтайларын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жерлендіру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шырақтар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шина өткізгіштер, троллейлер, ток сымдарын, рельс контурларын жерлендіріп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корпус аралық шина өткізгіштерді және магистральдық шиналауды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өнеркәсіптік, теміржол және қалалық көліктерде байланыс желілерін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сыртқы жарықтандыру желілерін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муфталар орнатып және ұштарды бөліп кабель желілерін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ішкі электр сымдарын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құралдарын кептіріп оларға трансформатор майын құю;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төсеніштер орнатып кабельді кірпішпен немесе тақталармен жабы;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шахтадағы арқанды дабылы құрылғысы;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теміржолдарды электрлендіру кезінде жабдықтарды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ауасығымдағыш машиналарды, сорғыларды және желдеткіштерді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ауасығымдағыш агрегаттарды және поршеньді, орталықтан тепкіш детандерлер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желдету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ортақ пайдаланудағы сорғылық агрегаттарды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пештерін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көмекші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тұрмыстық машиналар мен аспаптарды жөндеу жөніндегі кәсіпорындардың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матаны жууға, үтіктеуге, бүктеуге арналған машиналарды мен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киімдер мен кілемдерді химиялық тазалау және бояуға арналған машиналарды мен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тұрмыстық машиналарды және аспаптарды жөндеу жөніндегі кәсіпорындарға арналған машиналарды мен қондырғыларды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газдарды тазалауға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газдарды электрлік және механикалық тазалауға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сүзгілерді монтаждау кезіндегі ілеспе жұмыстарды орындау;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электронды өнеркәсіп және байланыс құралдары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вакуумды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термиялық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дәнекерлеу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механикалық өңдеу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шыны және қыш өндірісі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химиялық процестер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дәнекерлеу, орақ пайдаланудағы және сынақ жүргізу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оптикалық және дәлдік механика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құралдары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теміржол көлігіндегі дабыл беру, орталықтандыру және бұғаттау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таяқшалар жүйесі және бағдарлық-бақылау қондырғылары, механикалық орталықтандыру және жартылай автоматты бұғаттау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диспетчерлік, электрлік орталықтандыру және бұғаттау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сұрыптау дөңестерінің және пневматикалық пошталарды механикаландыруға, автоматтандыруға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 қоректендіретін және кабелдік құрылғылар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қоршау құрылғылары, жарығы және дабылы бар тағандар каркастарын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 жиіліктегі байланыстар аппаратураларын қоса алғанда, телефон станциясы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радиостанцияларды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радиобюро, радиостанция, радио тарату тораптарының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тиісті жұмыстармен және іске қосумен байланысты антенна құрылғыларынмонтаждау;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радио- және телеорталықтары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метрополитен мен тоннельдер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лифттерді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эскалаторды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желдету клапандарын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шахталар және теміржол көлігі байланысының аппаратурасын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беттерді бұғаттай отырып электрлік дабыл, өрт, шақыру және қашықтықтан дабыл беру аппаратураларын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 салқындату қондырғыларының таратқыштарын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электрлік және механикалық бұғаттау байланыстарымен есіктерді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пошта байланысын механикаландыру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қоршауларды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желілерінің және станциялық кабелдер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станциялық, толқындық, сымдарды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фидерлік және толқындық желілерді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артық қысымды трансформаторларды және фидерлік шлейфтерді, толқыны бар жүйелерді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қолданыстағы кабельдерге абоненттердің әрекеттерін үзіп алмай жалғау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кәрізден кабель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автоматтандыру және есептеу техникалары аспаптарын, құралдарын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аспаптар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әртүрлі параметрлерде индикаторлар, датчиктер, дабыл бергіштер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ақпаратты жедел басқару және бақылау, жинау және беру аппаратураларын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атқарушы механизмдер және реттегіштер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панельдер, қалқандар, тағандар, пульттер орнату;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тиісті жұмыстармен бірге түтікті сымдар және пневматикалық құбырлар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тиісті жұмыстармен бірге металл панельдер бойынша және қалқандарда электр сымдарын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қоректендіру көздерін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аспаптарды тексеруге арналған зертханалар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басқару жүйесінің аппаратурасын және есептеу техникасын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мекемелерінің және медицина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зарарсыздандыру және дәріханалық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отолорингологиялық және тіс емдеу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физиотерапиялық кабинеттердің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рентген кабинеттерінің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анестезия, жасанды тыныс алу және оттекпен терапияға арналған жалпыхирургиялық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офтальмологиялық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акушерлік-гинекологиялық және урология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диагностикалық зерттеулерге және зертханаға арналған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ауруханалық, дезинфекция және дезинсекция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медицина өнеркәсібі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театр-ойын-сауық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спорттық мақсаттағы объектілердің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сахналық жабдықтарды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қарсы салмақты тақталарды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арқандарды ілу;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театр-ойын-сауық кәсіпорнының дыбыс-техникалық қондырғыларын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кинематография кәсіпорындарының жабдықтарын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байланыс құрылғыларын, аварияға қарсы қорғау, бақылау және дабыл беру жүйелерін, көлікті бұғаттау, электр энергетикасы және сумен жабдықтау объектілерін, басқа тіршілікті қамтамасыз ететін объектілерді, сондай-ақ өндірістік мақсаттағы есептеу және бақылау аспаптарын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өздігін тіреу оқшауланған сымдарды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жабдықтардың өзге де түрлерін монтаждау;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жабдықтарды монтаждау жөніндегі өзге де жұмыстар.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