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3f26" w14:textId="8353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және эксперименттік авиацияның аттестатталуға жататын авиация персоналының лауазымдары мен кәсіптерінің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20 наурыздағы № 301 бұйрығы. Қазақстан Республикасының Әділет министрлігінде 2015 жылы 23 сәуірде № 10794 тіркелді. Күші жойылды - Қазақстан Республикасы Инвестициялар және даму министрінің 2018 жылғы 2 мамырдағы № 301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Инвестициялар және даму министрінің 02.05.2018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2010 жылғы 15 шілдедегі Қазақстан Республикасы Заңының 14-бабының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41-29)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Азаматтық және эксперименттік авиацияның аттестатталуға жататын авиация персоналының лауазымдары мен кәсіптерінің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Азаматтық авиация комитеті (Б.К. Сейдахметов):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 №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және эксперименттік авиацияның аттестатталуға</w:t>
      </w:r>
      <w:r>
        <w:br/>
      </w:r>
      <w:r>
        <w:rPr>
          <w:rFonts w:ascii="Times New Roman"/>
          <w:b/>
          <w:i w:val="false"/>
          <w:color w:val="000000"/>
        </w:rPr>
        <w:t>жататын авиация персоналының лауазымдары мен</w:t>
      </w:r>
      <w:r>
        <w:br/>
      </w:r>
      <w:r>
        <w:rPr>
          <w:rFonts w:ascii="Times New Roman"/>
          <w:b/>
          <w:i w:val="false"/>
          <w:color w:val="000000"/>
        </w:rPr>
        <w:t>кәсіптерінің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Ұшу авиация персоналының лауазымдары: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коммерциялық авиация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пилот-нұсқаушы;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пилот-емтиханшы;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әуесқой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жеңіл ұшақ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планер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еркін ұшатын аэростат пилоты;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желілік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аса жеңіл авиация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штурман;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штурман-нұсқаушы;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бортинженер (бортмеханик);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бортрадист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бортоператор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бортсерік.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Жердегі авиация персоналының лауазымдары: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әуе қозғалысына қызмет көрсету қызметінің диспетчері;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ұшу қауіпсіздігі жөніндегі инспекцияның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әуеайлақ қызметінің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ұшу қызметінің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инженерлік-авиациялық қызметтің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электр-жарық-техникалық қамтамасыз ету қызметінің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әуе кемелерін пайдалану жөніндегі жетекші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әуе кемелеріне техникалық қызмет көрсету жөніндегі жетекші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инженерлік-авиациялық қызметтің инженер-механигі;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инженерлік-авиациялық қызметтің инженер-механигі;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ұшу аппараты мен қозғалтқыштар инженері;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авиациялық және радиоэлектрондық жабдықтар инженері;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жанар-жағармай материалдары жөніндегі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жердегі көлік жөніндегі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әуеайлақтарды пайдалану жөніндегі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ұшуды электр-жарық-техникалық қамтамасыз ету жөніндегі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объективті бақылаудың авиациялық жабдығын пайдалану жөніндегі авиация технигі (механигі);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планер және қозғалтқыштар жөніндегі авиация механигі (технигі);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аспаптар және электр жабдықтар жөніндегі авиация механигі (технигі);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радиожабдықтар жөніндегі авиация механигі (технигі);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жанар-жағармай материалдары жөніндегі авиатехник;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аса жеңіл авиация механигі (технигі).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Ұшу авиация персоналының кәсіптері: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әуесқой пилот;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аса жеңіл авиация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жеңіл ұшақ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планер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еркін ұшатын аэростат пилоты;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штурман;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бортинженер (бортмеханик);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бортрадист;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бортсерік;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бортоператор.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Жердегі авиация персоналының кәсіптері: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инженер-авионик;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авионик;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техник-механик;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техник-авионик;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аса жеңіл авиация технигі;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әуе қозғалысына қызмет көрсету қызметінің диспетчері.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