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6fdc" w14:textId="bd36f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Пайдалы қазбалар кен орындары мен көрініс белгілерінің мемлекеттік кадастрын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247 бұйрығы. Қазақстан Республикасының Әділет министрлігінде 2015 жылы 29 сәуірде № 10832 тіркелді. Күші жойылды - Қазақстан Республикасы Инвестициялар және даму министрінің м.а. 2018 жылғы 25 мамырдағы № 393 бұйрығымен</w:t>
      </w:r>
    </w:p>
    <w:p>
      <w:pPr>
        <w:spacing w:after="0"/>
        <w:ind w:left="0"/>
        <w:jc w:val="both"/>
      </w:pPr>
      <w:r>
        <w:rPr>
          <w:rFonts w:ascii="Times New Roman"/>
          <w:b w:val="false"/>
          <w:i w:val="false"/>
          <w:color w:val="ff0000"/>
          <w:sz w:val="28"/>
        </w:rPr>
        <w:t xml:space="preserve">
      Ескерту. Күші жойылды – ҚР Инвестициялар және даму министрінің м.а. 25.05.2018 </w:t>
      </w:r>
      <w:r>
        <w:rPr>
          <w:rFonts w:ascii="Times New Roman"/>
          <w:b w:val="false"/>
          <w:i w:val="false"/>
          <w:color w:val="ff0000"/>
          <w:sz w:val="28"/>
        </w:rPr>
        <w:t>№ 393</w:t>
      </w:r>
      <w:r>
        <w:rPr>
          <w:rFonts w:ascii="Times New Roman"/>
          <w:b w:val="false"/>
          <w:i w:val="false"/>
          <w:color w:val="ff0000"/>
          <w:sz w:val="28"/>
        </w:rPr>
        <w:t xml:space="preserve"> (29.06.2018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"Жер қойнауы және жер қойнауын пайдалану туралы" 2010 жылғы 24 маусымдағы Қазақстан Республикасы Заңының 20-бабы </w:t>
      </w:r>
      <w:r>
        <w:rPr>
          <w:rFonts w:ascii="Times New Roman"/>
          <w:b w:val="false"/>
          <w:i w:val="false"/>
          <w:color w:val="000000"/>
          <w:sz w:val="28"/>
        </w:rPr>
        <w:t xml:space="preserve"> 32-6)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Пайдалы қазбалар кен орындары мен көрініс белгілерінің мемлекеттік кадастрын жүргізу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 (Б.Қ. Нұрабаев):</w:t>
      </w:r>
    </w:p>
    <w:bookmarkEnd w:id="2"/>
    <w:bookmarkStart w:name="z4" w:id="3"/>
    <w:p>
      <w:pPr>
        <w:spacing w:after="0"/>
        <w:ind w:left="0"/>
        <w:jc w:val="both"/>
      </w:pPr>
      <w:r>
        <w:rPr>
          <w:rFonts w:ascii="Times New Roman"/>
          <w:b w:val="false"/>
          <w:i w:val="false"/>
          <w:color w:val="000000"/>
          <w:sz w:val="28"/>
        </w:rPr>
        <w:t>
      1) заңнамада белгіленген тәртіппен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мерзімдік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4"/>
    <w:bookmarkStart w:name="z6" w:id="5"/>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5"/>
    <w:bookmarkStart w:name="z7" w:id="6"/>
    <w:p>
      <w:pPr>
        <w:spacing w:after="0"/>
        <w:ind w:left="0"/>
        <w:jc w:val="both"/>
      </w:pPr>
      <w:r>
        <w:rPr>
          <w:rFonts w:ascii="Times New Roman"/>
          <w:b w:val="false"/>
          <w:i w:val="false"/>
          <w:color w:val="000000"/>
          <w:sz w:val="28"/>
        </w:rPr>
        <w:t>
      4) осы бұйрық Қазақстан Республикасының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 Инвестициялар және даму министрлігінің жетекшілік ететін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 В. Школьник</w:t>
      </w:r>
    </w:p>
    <w:p>
      <w:pPr>
        <w:spacing w:after="0"/>
        <w:ind w:left="0"/>
        <w:jc w:val="both"/>
      </w:pPr>
      <w:r>
        <w:rPr>
          <w:rFonts w:ascii="Times New Roman"/>
          <w:b w:val="false"/>
          <w:i w:val="false"/>
          <w:color w:val="000000"/>
          <w:sz w:val="28"/>
        </w:rPr>
        <w:t>
      2015 жылғы 16 наурыз</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247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Пайдалы қазбалар кен орындары мен көрініс белгілерінің</w:t>
      </w:r>
      <w:r>
        <w:br/>
      </w:r>
      <w:r>
        <w:rPr>
          <w:rFonts w:ascii="Times New Roman"/>
          <w:b/>
          <w:i w:val="false"/>
          <w:color w:val="000000"/>
        </w:rPr>
        <w:t>мемлекеттік кадастрын жүргізу қағидалары</w:t>
      </w:r>
      <w:r>
        <w:br/>
      </w:r>
      <w:r>
        <w:rPr>
          <w:rFonts w:ascii="Times New Roman"/>
          <w:b/>
          <w:i w:val="false"/>
          <w:color w:val="000000"/>
        </w:rPr>
        <w:t>1. Жалпы ережелер</w:t>
      </w:r>
    </w:p>
    <w:bookmarkEnd w:id="9"/>
    <w:bookmarkStart w:name="z13" w:id="10"/>
    <w:p>
      <w:pPr>
        <w:spacing w:after="0"/>
        <w:ind w:left="0"/>
        <w:jc w:val="both"/>
      </w:pPr>
      <w:r>
        <w:rPr>
          <w:rFonts w:ascii="Times New Roman"/>
          <w:b w:val="false"/>
          <w:i w:val="false"/>
          <w:color w:val="000000"/>
          <w:sz w:val="28"/>
        </w:rPr>
        <w:t xml:space="preserve">
      1. "Жер қойнауы және жер қойнауын пайдалану туралы" 2010 жылғы 24 маусымдағы Қазақстан Республикасы Заңының 20-бабы </w:t>
      </w:r>
      <w:r>
        <w:rPr>
          <w:rFonts w:ascii="Times New Roman"/>
          <w:b w:val="false"/>
          <w:i w:val="false"/>
          <w:color w:val="000000"/>
          <w:sz w:val="28"/>
        </w:rPr>
        <w:t xml:space="preserve"> 32-6) тармақшасына</w:t>
      </w:r>
      <w:r>
        <w:rPr>
          <w:rFonts w:ascii="Times New Roman"/>
          <w:b w:val="false"/>
          <w:i w:val="false"/>
          <w:color w:val="000000"/>
          <w:sz w:val="28"/>
        </w:rPr>
        <w:t xml:space="preserve"> сәйкес әзірленген Кен орындарының және пайдалы қазбалар көрініс белгілерінің мемлекеттік кадастрын жүргізу қағидалары (бұдан әрі - Қағидалар) Қазақстан Республикасында кен орындарының және пайдалы қазбалар көрініс белгілерінің мемлекеттік кадастрын (бұдан әрі - мемлекеттік кадастр) жүргізу тәртібін белгілейді.</w:t>
      </w:r>
    </w:p>
    <w:bookmarkEnd w:id="10"/>
    <w:bookmarkStart w:name="z14" w:id="11"/>
    <w:p>
      <w:pPr>
        <w:spacing w:after="0"/>
        <w:ind w:left="0"/>
        <w:jc w:val="both"/>
      </w:pPr>
      <w:r>
        <w:rPr>
          <w:rFonts w:ascii="Times New Roman"/>
          <w:b w:val="false"/>
          <w:i w:val="false"/>
          <w:color w:val="000000"/>
          <w:sz w:val="28"/>
        </w:rPr>
        <w:t>
      2. Мемлекеттік кадастрды жүргізу жер қойнауының мемлекеттік қорының жай-күйін есепке алу жүйесінің құрамдас бөлігі болып табылады.</w:t>
      </w:r>
    </w:p>
    <w:bookmarkEnd w:id="11"/>
    <w:bookmarkStart w:name="z15" w:id="12"/>
    <w:p>
      <w:pPr>
        <w:spacing w:after="0"/>
        <w:ind w:left="0"/>
        <w:jc w:val="both"/>
      </w:pPr>
      <w:r>
        <w:rPr>
          <w:rFonts w:ascii="Times New Roman"/>
          <w:b w:val="false"/>
          <w:i w:val="false"/>
          <w:color w:val="000000"/>
          <w:sz w:val="28"/>
        </w:rPr>
        <w:t xml:space="preserve">
      3. Жер қойнауын геологиялық зерттеудің, кен орындарын кешенді пайдаланудың қамтамасыз ету, сондай-ақ басқа да міндеттерді шешу мақсатында мемлекеттік кадастрды Қазақстан Республикасы Инвестициялар және даму министрлігінің </w:t>
      </w:r>
      <w:r>
        <w:rPr>
          <w:rFonts w:ascii="Times New Roman"/>
          <w:b w:val="false"/>
          <w:i w:val="false"/>
          <w:color w:val="000000"/>
          <w:sz w:val="28"/>
        </w:rPr>
        <w:t xml:space="preserve"> Геология</w:t>
      </w:r>
      <w:r>
        <w:rPr>
          <w:rFonts w:ascii="Times New Roman"/>
          <w:b w:val="false"/>
          <w:i w:val="false"/>
          <w:color w:val="000000"/>
          <w:sz w:val="28"/>
        </w:rPr>
        <w:t xml:space="preserve"> және жер қойнауын пайдалану комитеті (бұдан әрі - уәкілетті орган) жүргізеді.</w:t>
      </w:r>
    </w:p>
    <w:bookmarkEnd w:id="12"/>
    <w:bookmarkStart w:name="z16" w:id="13"/>
    <w:p>
      <w:pPr>
        <w:spacing w:after="0"/>
        <w:ind w:left="0"/>
        <w:jc w:val="left"/>
      </w:pPr>
      <w:r>
        <w:rPr>
          <w:rFonts w:ascii="Times New Roman"/>
          <w:b/>
          <w:i w:val="false"/>
          <w:color w:val="000000"/>
        </w:rPr>
        <w:t xml:space="preserve"> 2. Пайдалы қазбалар кен орындары мен көрініс белгілерінің</w:t>
      </w:r>
      <w:r>
        <w:br/>
      </w:r>
      <w:r>
        <w:rPr>
          <w:rFonts w:ascii="Times New Roman"/>
          <w:b/>
          <w:i w:val="false"/>
          <w:color w:val="000000"/>
        </w:rPr>
        <w:t>мемлекеттік кадастрын жүргізу қағидалары тәртібі</w:t>
      </w:r>
    </w:p>
    <w:bookmarkEnd w:id="13"/>
    <w:bookmarkStart w:name="z17" w:id="14"/>
    <w:p>
      <w:pPr>
        <w:spacing w:after="0"/>
        <w:ind w:left="0"/>
        <w:jc w:val="both"/>
      </w:pPr>
      <w:r>
        <w:rPr>
          <w:rFonts w:ascii="Times New Roman"/>
          <w:b w:val="false"/>
          <w:i w:val="false"/>
          <w:color w:val="000000"/>
          <w:sz w:val="28"/>
        </w:rPr>
        <w:t>
      4. Мемлекеттік кадастр әрбір кен бойынша негізгі және онымен бірге жатқан пайдалы қазбалардың, ондағы құраластарының саны мен сапасы, кен орнын игерудің тау-кен техникалық, гидрогеологиялық, экологиялық және басқа да жағдайлары, оны геологиялық-экономикалық бағалауды, сондай-ақ пайдалы қазбалардың анықталған көріністері бойынша мәліметтерді сипаттайтын мемлекеттік кадастрды есепке алудың паспорттары (бұдан әрі – Паспорт), есепке алу парақтары және есепке алу карточкалары түрінде ресімделетін жүйеленген, мерзімді толықтырылып және нақтыланып отыратын мәліметтердің жиынтығын білдіреді.</w:t>
      </w:r>
    </w:p>
    <w:bookmarkEnd w:id="14"/>
    <w:bookmarkStart w:name="z18" w:id="15"/>
    <w:p>
      <w:pPr>
        <w:spacing w:after="0"/>
        <w:ind w:left="0"/>
        <w:jc w:val="both"/>
      </w:pPr>
      <w:r>
        <w:rPr>
          <w:rFonts w:ascii="Times New Roman"/>
          <w:b w:val="false"/>
          <w:i w:val="false"/>
          <w:color w:val="000000"/>
          <w:sz w:val="28"/>
        </w:rPr>
        <w:t>
      5. Мемлекеттік кадастрда есепке алуға мыналар жатады:</w:t>
      </w:r>
    </w:p>
    <w:bookmarkEnd w:id="15"/>
    <w:p>
      <w:pPr>
        <w:spacing w:after="0"/>
        <w:ind w:left="0"/>
        <w:jc w:val="both"/>
      </w:pPr>
      <w:r>
        <w:rPr>
          <w:rFonts w:ascii="Times New Roman"/>
          <w:b w:val="false"/>
          <w:i w:val="false"/>
          <w:color w:val="000000"/>
          <w:sz w:val="28"/>
        </w:rPr>
        <w:t>
      мемлекеттік теңгерімдерде есепке алынған пайдалы қазбалар қоры бар кен орындары;</w:t>
      </w:r>
    </w:p>
    <w:p>
      <w:pPr>
        <w:spacing w:after="0"/>
        <w:ind w:left="0"/>
        <w:jc w:val="both"/>
      </w:pPr>
      <w:r>
        <w:rPr>
          <w:rFonts w:ascii="Times New Roman"/>
          <w:b w:val="false"/>
          <w:i w:val="false"/>
          <w:color w:val="000000"/>
          <w:sz w:val="28"/>
        </w:rPr>
        <w:t>
      пайдалы қазбалар қоры пайдалы қазбалар қорларының мемлекеттік теңгерімінің есебінен алынған кен орындары;</w:t>
      </w:r>
    </w:p>
    <w:p>
      <w:pPr>
        <w:spacing w:after="0"/>
        <w:ind w:left="0"/>
        <w:jc w:val="both"/>
      </w:pPr>
      <w:r>
        <w:rPr>
          <w:rFonts w:ascii="Times New Roman"/>
          <w:b w:val="false"/>
          <w:i w:val="false"/>
          <w:color w:val="000000"/>
          <w:sz w:val="28"/>
        </w:rPr>
        <w:t>
      ірі кен орындарының геологиялық және кеңістік жағынан оқшауланған учаскелері;</w:t>
      </w:r>
    </w:p>
    <w:p>
      <w:pPr>
        <w:spacing w:after="0"/>
        <w:ind w:left="0"/>
        <w:jc w:val="both"/>
      </w:pPr>
      <w:r>
        <w:rPr>
          <w:rFonts w:ascii="Times New Roman"/>
          <w:b w:val="false"/>
          <w:i w:val="false"/>
          <w:color w:val="000000"/>
          <w:sz w:val="28"/>
        </w:rPr>
        <w:t>
      пайдалы қазбалардың кемінде бір бөлігінің (шоғыры) болуы белгіленген қатты пайдалы қазбалардың көрініс белгілері;</w:t>
      </w:r>
    </w:p>
    <w:p>
      <w:pPr>
        <w:spacing w:after="0"/>
        <w:ind w:left="0"/>
        <w:jc w:val="both"/>
      </w:pPr>
      <w:r>
        <w:rPr>
          <w:rFonts w:ascii="Times New Roman"/>
          <w:b w:val="false"/>
          <w:i w:val="false"/>
          <w:color w:val="000000"/>
          <w:sz w:val="28"/>
        </w:rPr>
        <w:t>
      барлық жерасты сулары түрлерінің кен орындары, сондай-ақ көп дебитті бастаулар түрінде көрініс тапқан емдік балшықтар кен орындары;</w:t>
      </w:r>
    </w:p>
    <w:p>
      <w:pPr>
        <w:spacing w:after="0"/>
        <w:ind w:left="0"/>
        <w:jc w:val="both"/>
      </w:pPr>
      <w:r>
        <w:rPr>
          <w:rFonts w:ascii="Times New Roman"/>
          <w:b w:val="false"/>
          <w:i w:val="false"/>
          <w:color w:val="000000"/>
          <w:sz w:val="28"/>
        </w:rPr>
        <w:t>
      пайдалы қазбалар қорлары С2 санаты бойынша бағаланған іздестіру жұмыстарының перспективалы учаскелері;</w:t>
      </w:r>
    </w:p>
    <w:p>
      <w:pPr>
        <w:spacing w:after="0"/>
        <w:ind w:left="0"/>
        <w:jc w:val="both"/>
      </w:pPr>
      <w:r>
        <w:rPr>
          <w:rFonts w:ascii="Times New Roman"/>
          <w:b w:val="false"/>
          <w:i w:val="false"/>
          <w:color w:val="000000"/>
          <w:sz w:val="28"/>
        </w:rPr>
        <w:t>
      мұнай-, газ көрініс белгілері;</w:t>
      </w:r>
    </w:p>
    <w:p>
      <w:pPr>
        <w:spacing w:after="0"/>
        <w:ind w:left="0"/>
        <w:jc w:val="both"/>
      </w:pPr>
      <w:r>
        <w:rPr>
          <w:rFonts w:ascii="Times New Roman"/>
          <w:b w:val="false"/>
          <w:i w:val="false"/>
          <w:color w:val="000000"/>
          <w:sz w:val="28"/>
        </w:rPr>
        <w:t>
      геохимиялық элементтердің шашырау ореолдары, геофизикалық ауытқулар, геофизикалық құрылымдар, жерасты суларының көрініс белгілері.</w:t>
      </w:r>
    </w:p>
    <w:bookmarkStart w:name="z19" w:id="16"/>
    <w:p>
      <w:pPr>
        <w:spacing w:after="0"/>
        <w:ind w:left="0"/>
        <w:jc w:val="both"/>
      </w:pPr>
      <w:r>
        <w:rPr>
          <w:rFonts w:ascii="Times New Roman"/>
          <w:b w:val="false"/>
          <w:i w:val="false"/>
          <w:color w:val="000000"/>
          <w:sz w:val="28"/>
        </w:rPr>
        <w:t xml:space="preserve">
      6. Паспорттар осы Қағидалардың </w:t>
      </w:r>
      <w:r>
        <w:rPr>
          <w:rFonts w:ascii="Times New Roman"/>
          <w:b w:val="false"/>
          <w:i w:val="false"/>
          <w:color w:val="000000"/>
          <w:sz w:val="28"/>
        </w:rPr>
        <w:t xml:space="preserve"> 1</w:t>
      </w:r>
      <w:r>
        <w:rPr>
          <w:rFonts w:ascii="Times New Roman"/>
          <w:b w:val="false"/>
          <w:i w:val="false"/>
          <w:color w:val="000000"/>
          <w:sz w:val="28"/>
        </w:rPr>
        <w:t>-</w:t>
      </w:r>
      <w:r>
        <w:rPr>
          <w:rFonts w:ascii="Times New Roman"/>
          <w:b w:val="false"/>
          <w:i w:val="false"/>
          <w:color w:val="000000"/>
          <w:sz w:val="28"/>
        </w:rPr>
        <w:t xml:space="preserve"> 14-қосымшаларына</w:t>
      </w:r>
      <w:r>
        <w:rPr>
          <w:rFonts w:ascii="Times New Roman"/>
          <w:b w:val="false"/>
          <w:i w:val="false"/>
          <w:color w:val="000000"/>
          <w:sz w:val="28"/>
        </w:rPr>
        <w:t xml:space="preserve"> сәйкес нысандардағы арнайы бланкілерде жасалады.</w:t>
      </w:r>
    </w:p>
    <w:bookmarkEnd w:id="16"/>
    <w:bookmarkStart w:name="z20" w:id="17"/>
    <w:p>
      <w:pPr>
        <w:spacing w:after="0"/>
        <w:ind w:left="0"/>
        <w:jc w:val="both"/>
      </w:pPr>
      <w:r>
        <w:rPr>
          <w:rFonts w:ascii="Times New Roman"/>
          <w:b w:val="false"/>
          <w:i w:val="false"/>
          <w:color w:val="000000"/>
          <w:sz w:val="28"/>
        </w:rPr>
        <w:t>
      7. Паспорттарды жасауды меншік нысанына және жұмысты қаржыландыру көзіне қарамастан, барлық жер қойнауын пайдаланушылар:</w:t>
      </w:r>
    </w:p>
    <w:bookmarkEnd w:id="17"/>
    <w:p>
      <w:pPr>
        <w:spacing w:after="0"/>
        <w:ind w:left="0"/>
        <w:jc w:val="both"/>
      </w:pPr>
      <w:r>
        <w:rPr>
          <w:rFonts w:ascii="Times New Roman"/>
          <w:b w:val="false"/>
          <w:i w:val="false"/>
          <w:color w:val="000000"/>
          <w:sz w:val="28"/>
        </w:rPr>
        <w:t>
      пайдалы қазбалар қоры бекітілген немесе қайта бекітілген;</w:t>
      </w:r>
    </w:p>
    <w:p>
      <w:pPr>
        <w:spacing w:after="0"/>
        <w:ind w:left="0"/>
        <w:jc w:val="both"/>
      </w:pPr>
      <w:r>
        <w:rPr>
          <w:rFonts w:ascii="Times New Roman"/>
          <w:b w:val="false"/>
          <w:i w:val="false"/>
          <w:color w:val="000000"/>
          <w:sz w:val="28"/>
        </w:rPr>
        <w:t>
      геологиялық барлау жұмыстарының нәтижесінде қатты пайдалы қазбалар көрініс белгілері кен орындары анықталған;</w:t>
      </w:r>
    </w:p>
    <w:p>
      <w:pPr>
        <w:spacing w:after="0"/>
        <w:ind w:left="0"/>
        <w:jc w:val="both"/>
      </w:pPr>
      <w:r>
        <w:rPr>
          <w:rFonts w:ascii="Times New Roman"/>
          <w:b w:val="false"/>
          <w:i w:val="false"/>
          <w:color w:val="000000"/>
          <w:sz w:val="28"/>
        </w:rPr>
        <w:t>
      әзірлеменің жаңа технологиялық жобалары бекітілген;</w:t>
      </w:r>
    </w:p>
    <w:p>
      <w:pPr>
        <w:spacing w:after="0"/>
        <w:ind w:left="0"/>
        <w:jc w:val="both"/>
      </w:pPr>
      <w:r>
        <w:rPr>
          <w:rFonts w:ascii="Times New Roman"/>
          <w:b w:val="false"/>
          <w:i w:val="false"/>
          <w:color w:val="000000"/>
          <w:sz w:val="28"/>
        </w:rPr>
        <w:t xml:space="preserve">
      барлау жұмыстары аяқталған және Қазақстан Республикасының қорлар жөніндегі </w:t>
      </w:r>
      <w:r>
        <w:rPr>
          <w:rFonts w:ascii="Times New Roman"/>
          <w:b w:val="false"/>
          <w:i w:val="false"/>
          <w:color w:val="000000"/>
          <w:sz w:val="28"/>
        </w:rPr>
        <w:t xml:space="preserve"> мемлекеттік комиссиясында</w:t>
      </w:r>
      <w:r>
        <w:rPr>
          <w:rFonts w:ascii="Times New Roman"/>
          <w:b w:val="false"/>
          <w:i w:val="false"/>
          <w:color w:val="000000"/>
          <w:sz w:val="28"/>
        </w:rPr>
        <w:t xml:space="preserve"> алдын ала немесе егжей-тегжейлі барлау, сондай-ақ қосымша барлау мен сынама пайдалану жүргізілген кен орындары немесе олардың жекелеген учаскелері бойынша қорлар бекітілген жағдайларда жүргізеді.</w:t>
      </w:r>
    </w:p>
    <w:p>
      <w:pPr>
        <w:spacing w:after="0"/>
        <w:ind w:left="0"/>
        <w:jc w:val="both"/>
      </w:pPr>
      <w:r>
        <w:rPr>
          <w:rFonts w:ascii="Times New Roman"/>
          <w:b w:val="false"/>
          <w:i w:val="false"/>
          <w:color w:val="000000"/>
          <w:sz w:val="28"/>
        </w:rPr>
        <w:t>
      Жер қойнауын пайдаланушы паспортты үш данада жасайды және жер қойнауына мемлекеттік сараптама жүргізген сәттен бастап бір айдан кешіктірмей екі данасын Қазақстан Республикасы Инвестициялар және даму министрлігінің Геология және жер қойнауын пайдалану комитетінің геология және жер қойнауын пайдалану өңіраралық департаментіне (бұдан әрі — ӨД) жібереді, үшінші данасын жер қойнауын пайдаланушы өзінде сақтайды.</w:t>
      </w:r>
    </w:p>
    <w:p>
      <w:pPr>
        <w:spacing w:after="0"/>
        <w:ind w:left="0"/>
        <w:jc w:val="both"/>
      </w:pPr>
      <w:r>
        <w:rPr>
          <w:rFonts w:ascii="Times New Roman"/>
          <w:b w:val="false"/>
          <w:i w:val="false"/>
          <w:color w:val="000000"/>
          <w:sz w:val="28"/>
        </w:rPr>
        <w:t>
      ӨД паспортты тексергеннен кейін бір данасын уәкілетті органға жібереді.</w:t>
      </w:r>
    </w:p>
    <w:bookmarkStart w:name="z21" w:id="18"/>
    <w:p>
      <w:pPr>
        <w:spacing w:after="0"/>
        <w:ind w:left="0"/>
        <w:jc w:val="both"/>
      </w:pPr>
      <w:r>
        <w:rPr>
          <w:rFonts w:ascii="Times New Roman"/>
          <w:b w:val="false"/>
          <w:i w:val="false"/>
          <w:color w:val="000000"/>
          <w:sz w:val="28"/>
        </w:rPr>
        <w:t>
      8. Есепке алу парақтары мен есепке алу карточкаларын толтыруды меншік нысандары мен жұмыстарды қаржыландыру көздеріне қарамастан, барлық жер қойнауын пайдаланушылар келісімшарт аумағында іздестіру жұмыстарының нәтижесінде геохимиялық элементтердің шашырау ореолдарын, геофизикалық ауытқуларды, геофизикалық құрылымдарды және жерасты суларының көріністерін анықтаған жағдайда жүргізеді.</w:t>
      </w:r>
    </w:p>
    <w:bookmarkEnd w:id="18"/>
    <w:p>
      <w:pPr>
        <w:spacing w:after="0"/>
        <w:ind w:left="0"/>
        <w:jc w:val="both"/>
      </w:pPr>
      <w:r>
        <w:rPr>
          <w:rFonts w:ascii="Times New Roman"/>
          <w:b w:val="false"/>
          <w:i w:val="false"/>
          <w:color w:val="000000"/>
          <w:sz w:val="28"/>
        </w:rPr>
        <w:t>
      Есепке алу парақтарын және есепке алу карточкаларын жер қойнауын пайдаланушы үш данада жасайды және геологиялық есеппен бірге екеуін ӨД-ге жібереді, үшіншісін жер қойнауын пайдаланушы өзінде сақтайды.</w:t>
      </w:r>
    </w:p>
    <w:p>
      <w:pPr>
        <w:spacing w:after="0"/>
        <w:ind w:left="0"/>
        <w:jc w:val="both"/>
      </w:pPr>
      <w:r>
        <w:rPr>
          <w:rFonts w:ascii="Times New Roman"/>
          <w:b w:val="false"/>
          <w:i w:val="false"/>
          <w:color w:val="000000"/>
          <w:sz w:val="28"/>
        </w:rPr>
        <w:t>
      ӨД есепке алу парағын немесе есепке алу карточкасын тексергеннен кейін оның бір данасын уәкілетті органға жібереді.</w:t>
      </w:r>
    </w:p>
    <w:bookmarkStart w:name="z22" w:id="19"/>
    <w:p>
      <w:pPr>
        <w:spacing w:after="0"/>
        <w:ind w:left="0"/>
        <w:jc w:val="both"/>
      </w:pPr>
      <w:r>
        <w:rPr>
          <w:rFonts w:ascii="Times New Roman"/>
          <w:b w:val="false"/>
          <w:i w:val="false"/>
          <w:color w:val="000000"/>
          <w:sz w:val="28"/>
        </w:rPr>
        <w:t>
      9. Уәкілетті орган келіп түскен Паспорттарды, есепке алу парақтары мен есепке алу карточкаларын мемлекеттік кадастрға енгізеді және:</w:t>
      </w:r>
    </w:p>
    <w:bookmarkEnd w:id="19"/>
    <w:p>
      <w:pPr>
        <w:spacing w:after="0"/>
        <w:ind w:left="0"/>
        <w:jc w:val="both"/>
      </w:pPr>
      <w:r>
        <w:rPr>
          <w:rFonts w:ascii="Times New Roman"/>
          <w:b w:val="false"/>
          <w:i w:val="false"/>
          <w:color w:val="000000"/>
          <w:sz w:val="28"/>
        </w:rPr>
        <w:t>
      мемлекеттік кадастр материалдарын жинауды, есепке алуды, жүйелеу мен сақтауды;</w:t>
      </w:r>
    </w:p>
    <w:p>
      <w:pPr>
        <w:spacing w:after="0"/>
        <w:ind w:left="0"/>
        <w:jc w:val="both"/>
      </w:pPr>
      <w:r>
        <w:rPr>
          <w:rFonts w:ascii="Times New Roman"/>
          <w:b w:val="false"/>
          <w:i w:val="false"/>
          <w:color w:val="000000"/>
          <w:sz w:val="28"/>
        </w:rPr>
        <w:t>
      мемлекеттік кадастрдың деректерін өңдеудің автоматтандырылған жүйесіне енгізуді қамтамасыз 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А</w:t>
      </w:r>
    </w:p>
    <w:bookmarkStart w:name="z24" w:id="20"/>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Металл пайдалы қазбалардың кен орындары</w:t>
      </w:r>
    </w:p>
    <w:bookmarkEnd w:id="20"/>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26" w:id="21"/>
    <w:p>
      <w:pPr>
        <w:spacing w:after="0"/>
        <w:ind w:left="0"/>
        <w:jc w:val="left"/>
      </w:pPr>
      <w:r>
        <w:rPr>
          <w:rFonts w:ascii="Times New Roman"/>
          <w:b/>
          <w:i w:val="false"/>
          <w:color w:val="000000"/>
        </w:rPr>
        <w:t xml:space="preserve"> ПАСПОРТ</w:t>
      </w:r>
    </w:p>
    <w:bookmarkEnd w:id="21"/>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Аумақаралық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left"/>
      </w:pPr>
      <w:r>
        <w:rPr>
          <w:rFonts w:ascii="Times New Roman"/>
          <w:b/>
          <w:i w:val="false"/>
          <w:color w:val="000000"/>
        </w:rPr>
        <w:t xml:space="preserve">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Металлогенді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0"/>
        <w:gridCol w:w="3160"/>
        <w:gridCol w:w="3160"/>
        <w:gridCol w:w="3160"/>
      </w:tblGrid>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белдеуі (бассейн)</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Кенді аудан (торап)</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алаңы</w:t>
            </w:r>
          </w:p>
          <w:p>
            <w:pPr>
              <w:spacing w:after="20"/>
              <w:ind w:left="20"/>
              <w:jc w:val="both"/>
            </w:pPr>
            <w:r>
              <w:rPr>
                <w:rFonts w:ascii="Times New Roman"/>
                <w:b w:val="false"/>
                <w:i w:val="false"/>
                <w:color w:val="000000"/>
                <w:sz w:val="20"/>
              </w:rPr>
              <w:t>
(кен орындарының тобы)</w:t>
            </w:r>
          </w:p>
        </w:tc>
      </w:tr>
      <w:tr>
        <w:trPr>
          <w:trHeight w:val="30" w:hRule="atLeast"/>
        </w:trPr>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Акваторийдің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Жағаға дейінгі қашықтық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Ашылу жылы</w:t>
      </w:r>
      <w:r>
        <w:rPr>
          <w:rFonts w:ascii="Times New Roman"/>
          <w:b w:val="false"/>
          <w:i w:val="false"/>
          <w:color w:val="000000"/>
          <w:sz w:val="28"/>
        </w:rPr>
        <w:t>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 Ашылу туралы деректер</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Өңірлік геологиялық түсірілім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Геологиялық барлау жұмыстарының сатылары, көлімдері мен 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1988"/>
        <w:gridCol w:w="1988"/>
        <w:gridCol w:w="1993"/>
        <w:gridCol w:w="1988"/>
        <w:gridCol w:w="1994"/>
      </w:tblGrid>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сатылары, өнеркәсіптік игеру деңгейі </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тау-кен жұмыстары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Барлау әдістемесі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Ауданның құрылымдық - 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 Кен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Кенденуді құрылымдық бықылау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Өзге кен бақылаушы факторлар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024. Геоморфологиялық бақылау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025. Кендену генезисі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Желмен мүжілген қыртыстар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тау жынысы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Өбъектінің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Объектінің абсолюттік жасы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029. Сиятын құрылымдар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әдеттегі түрлілігі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030. </w:t>
      </w:r>
      <w:r>
        <w:rPr>
          <w:rFonts w:ascii="Times New Roman"/>
          <w:b/>
          <w:i w:val="false"/>
          <w:color w:val="000000"/>
          <w:sz w:val="28"/>
        </w:rPr>
        <w:t>Сиятын жыныстардың кен маңы өзгерістері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031. Сиятын жыныстар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032. Өнеркәсіптік учаскелер мен объектінің</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Өнеркәсіптік кен денелері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685"/>
        <w:gridCol w:w="1685"/>
        <w:gridCol w:w="1685"/>
        <w:gridCol w:w="1685"/>
        <w:gridCol w:w="1685"/>
        <w:gridCol w:w="1686"/>
      </w:tblGrid>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атауы (денелердің топтары)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саны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бағыты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Құлаудың басым бағыты</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Жату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көлемі,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 көлемі,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5"/>
        <w:gridCol w:w="3645"/>
        <w:gridCol w:w="2280"/>
        <w:gridCol w:w="2280"/>
      </w:tblGrid>
      <w:tr>
        <w:trPr>
          <w:trHeight w:val="30" w:hRule="atLeast"/>
        </w:trPr>
        <w:tc>
          <w:tcPr>
            <w:tcW w:w="4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 -дан/дейін, м</w:t>
            </w:r>
          </w:p>
        </w:tc>
        <w:tc>
          <w:tcPr>
            <w:tcW w:w="3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Кеннің баланстық қорлары,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Денелердің құрылымдық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Құрылымдардың тобы</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Құрылымдардың түрі</w:t>
            </w:r>
          </w:p>
        </w:tc>
      </w:tr>
      <w:tr>
        <w:trPr>
          <w:trHeight w:val="30" w:hRule="atLeast"/>
        </w:trPr>
        <w:tc>
          <w:tcPr>
            <w:tcW w:w="4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034. Денелер кенішілік және кен сыртындағы тектоникасыны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035. Денелердің үстіндегі өзгерістер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036. Өнеркәсіптік емес кен денелері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037. Кендердің минелды құрамы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кен минералдары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дәрежелі кен минералдары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Сирек кен минералдары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Бас кен емес минералдар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Екінші дәрежелі кен емес минералдар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038. Бас өнеркәсіптік минералдар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039. </w:t>
      </w:r>
      <w:r>
        <w:rPr>
          <w:rFonts w:ascii="Times New Roman"/>
          <w:b/>
          <w:i w:val="false"/>
          <w:color w:val="000000"/>
          <w:sz w:val="28"/>
        </w:rPr>
        <w:t>Өнеркәсіптік минералдардың сипаттамасы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040. Кендердің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1"/>
        <w:gridCol w:w="1213"/>
        <w:gridCol w:w="1241"/>
        <w:gridCol w:w="1543"/>
        <w:gridCol w:w="1543"/>
        <w:gridCol w:w="1049"/>
        <w:gridCol w:w="2673"/>
        <w:gridCol w:w="1105"/>
        <w:gridCol w:w="1242"/>
      </w:tblGrid>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TiO2</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Al2O3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Fe2O3+FeO</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r>
      <w:tr>
        <w:trPr>
          <w:trHeight w:val="30" w:hRule="atLeast"/>
        </w:trPr>
        <w:tc>
          <w:tcPr>
            <w:tcW w:w="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8"/>
        <w:gridCol w:w="1341"/>
        <w:gridCol w:w="1129"/>
        <w:gridCol w:w="2549"/>
        <w:gridCol w:w="1289"/>
        <w:gridCol w:w="1048"/>
        <w:gridCol w:w="1102"/>
        <w:gridCol w:w="1130"/>
        <w:gridCol w:w="1504"/>
      </w:tblGrid>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K2O</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Na2O+K2O</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P2O5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SO3</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H2O</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Cr2O3</w:t>
            </w:r>
          </w:p>
        </w:tc>
      </w:tr>
      <w:tr>
        <w:trPr>
          <w:trHeight w:val="30" w:hRule="atLeast"/>
        </w:trPr>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158"/>
        <w:gridCol w:w="1955"/>
        <w:gridCol w:w="2116"/>
        <w:gridCol w:w="1892"/>
        <w:gridCol w:w="805"/>
        <w:gridCol w:w="1477"/>
        <w:gridCol w:w="806"/>
        <w:gridCol w:w="806"/>
      </w:tblGrid>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BaO</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SrO</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CaCO3</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MgCO3</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BaSO4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Sобщ</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ZrO2</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r>
      <w:tr>
        <w:trPr>
          <w:trHeight w:val="30"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041.Кеннің химиялық құрамы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042. Неізгі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018"/>
        <w:gridCol w:w="1018"/>
        <w:gridCol w:w="2972"/>
        <w:gridCol w:w="1141"/>
        <w:gridCol w:w="1018"/>
        <w:gridCol w:w="2973"/>
        <w:gridCol w:w="1142"/>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043. Ілеспе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018"/>
        <w:gridCol w:w="1018"/>
        <w:gridCol w:w="2972"/>
        <w:gridCol w:w="1141"/>
        <w:gridCol w:w="1018"/>
        <w:gridCol w:w="2973"/>
        <w:gridCol w:w="1142"/>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044. Зиянды қосындылар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7"/>
        <w:gridCol w:w="1287"/>
        <w:gridCol w:w="1288"/>
        <w:gridCol w:w="4219"/>
        <w:gridCol w:w="4219"/>
      </w:tblGrid>
      <w:tr>
        <w:trPr>
          <w:trHeight w:val="30" w:hRule="atLeast"/>
        </w:trPr>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12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A+B+C1</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Бекіткен қорлардағы A+B+C1</w:t>
            </w:r>
          </w:p>
        </w:tc>
      </w:tr>
      <w:tr>
        <w:trPr>
          <w:trHeight w:val="30" w:hRule="atLeast"/>
        </w:trPr>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4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045. Пайдалы қазбалардың көрініс 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өлешм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046. Кендердің құрамы мен ерекшелігі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047. Кен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9"/>
        <w:gridCol w:w="1039"/>
        <w:gridCol w:w="1747"/>
        <w:gridCol w:w="1164"/>
        <w:gridCol w:w="3031"/>
        <w:gridCol w:w="1164"/>
        <w:gridCol w:w="1040"/>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байытушылық</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басынан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048. Негізгі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1908"/>
        <w:gridCol w:w="1271"/>
        <w:gridCol w:w="3311"/>
        <w:gridCol w:w="1272"/>
        <w:gridCol w:w="1136"/>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басынан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049. Ілеспе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9"/>
        <w:gridCol w:w="1039"/>
        <w:gridCol w:w="1747"/>
        <w:gridCol w:w="1164"/>
        <w:gridCol w:w="3031"/>
        <w:gridCol w:w="1164"/>
        <w:gridCol w:w="1040"/>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контурларындағы</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басынан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050. Аршу және жайылатын жыныстардағы кең таралған пайдалы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9"/>
        <w:gridCol w:w="1039"/>
        <w:gridCol w:w="1747"/>
        <w:gridCol w:w="1164"/>
        <w:gridCol w:w="3031"/>
        <w:gridCol w:w="1164"/>
        <w:gridCol w:w="1040"/>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контурларын-дағы</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0"/>
        <w:gridCol w:w="3853"/>
        <w:gridCol w:w="1480"/>
        <w:gridCol w:w="4327"/>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 қалд.</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051.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052. Кең таралған пайдалы қазбалардың аршу жыныстарындағы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сиятын жыныстардағы құрамы мен ерекшелігі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053. Кеннің технологиялық құрамы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054. Кондициялар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055. Өндеудің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Мардымсыздану,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тереңдігі  ең жоғарғы, 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056. Аршу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млн 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маңызы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Нақтылықтың мағынасы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057. 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058.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059. Сумен жабдықтау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060.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061. Шикізатты тұтынушылар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062. Қоршаған ортаны қорғау және қалпына келтіру жөніндегі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іс-шаралар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063. Перспективалар мен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064. Объектіні жабудың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065.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Б</w:t>
      </w:r>
    </w:p>
    <w:bookmarkStart w:name="z28" w:id="22"/>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Металл емес пайдалы қазбалардың кен орындары</w:t>
      </w:r>
    </w:p>
    <w:bookmarkEnd w:id="22"/>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29" w:id="23"/>
    <w:p>
      <w:pPr>
        <w:spacing w:after="0"/>
        <w:ind w:left="0"/>
        <w:jc w:val="left"/>
      </w:pPr>
      <w:r>
        <w:rPr>
          <w:rFonts w:ascii="Times New Roman"/>
          <w:b/>
          <w:i w:val="false"/>
          <w:color w:val="000000"/>
        </w:rPr>
        <w:t xml:space="preserve"> ПАСПОРТ</w:t>
      </w:r>
    </w:p>
    <w:bookmarkEnd w:id="23"/>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Аумақаралық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Негізгі пайдалы қазбалар, қолдану____________________________________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Түр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Пайдалы қазбалардың таралу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бассейні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 орындарының тобы (алаңы)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Ашылу жылы</w:t>
      </w:r>
      <w:r>
        <w:rPr>
          <w:rFonts w:ascii="Times New Roman"/>
          <w:b w:val="false"/>
          <w:i w:val="false"/>
          <w:color w:val="000000"/>
          <w:sz w:val="28"/>
        </w:rPr>
        <w:t xml:space="preserve"> 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Ашылу туралы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014.Өңірлік геологиялық түсірілім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Геологиялық барлау жұмыстарының сатылары, көлемдері мен 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1988"/>
        <w:gridCol w:w="1988"/>
        <w:gridCol w:w="1993"/>
        <w:gridCol w:w="1988"/>
        <w:gridCol w:w="1994"/>
      </w:tblGrid>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тау-кен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018.Барлау әдістемесі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Кен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 Құрылымдық бақылау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Бақылаудың өзге факторлары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Геоморфологиялық бақылау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024. Пайдалы қазбалардың генезисі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025. Желмен мүжілген қыртыстар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Әртүрлілігі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тау жынысы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Объектінің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Объектінің абсолюттік жасы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Сиятын құрылымдар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әдеттегі түрлілігі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029. </w:t>
      </w:r>
      <w:r>
        <w:rPr>
          <w:rFonts w:ascii="Times New Roman"/>
          <w:b/>
          <w:i w:val="false"/>
          <w:color w:val="000000"/>
          <w:sz w:val="28"/>
        </w:rPr>
        <w:t>Сиятын жыныстардың кен маңы өзгерістері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030. Сиятын жыныстар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031. Өнеркәсіптік учаскелер мен объектінің өнімді аймақтары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Пайдалы қазбалардың өнеркәсіптік денелері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1685"/>
        <w:gridCol w:w="1685"/>
        <w:gridCol w:w="1685"/>
        <w:gridCol w:w="1685"/>
        <w:gridCol w:w="1685"/>
        <w:gridCol w:w="1686"/>
      </w:tblGrid>
      <w:tr>
        <w:trPr>
          <w:trHeight w:val="30" w:hRule="atLeast"/>
        </w:trPr>
        <w:tc>
          <w:tcPr>
            <w:tcW w:w="21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атауы (денелердің топтары)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саны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нысаны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бағыты</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Құлаудың басым бағыты</w:t>
            </w:r>
          </w:p>
        </w:tc>
        <w:tc>
          <w:tcPr>
            <w:tcW w:w="1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Жату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3"/>
        <w:gridCol w:w="1343"/>
        <w:gridCol w:w="1343"/>
        <w:gridCol w:w="1343"/>
        <w:gridCol w:w="1343"/>
        <w:gridCol w:w="1343"/>
        <w:gridCol w:w="2094"/>
        <w:gridCol w:w="214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тереңдігі–дан/дейін, м</w:t>
            </w:r>
          </w:p>
        </w:tc>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Кеннің баланстық қорлары, %</w:t>
            </w: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Дене құрылысының ерекшеліктері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034. Денелердің үстіндегі өзгерістер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036. пайдалы қазбалардың өнеркәсіптік емес денелері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037. Кендердің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4"/>
        <w:gridCol w:w="1494"/>
        <w:gridCol w:w="1494"/>
        <w:gridCol w:w="1494"/>
        <w:gridCol w:w="1495"/>
        <w:gridCol w:w="1495"/>
        <w:gridCol w:w="1575"/>
        <w:gridCol w:w="1579"/>
      </w:tblGrid>
      <w:tr>
        <w:trPr>
          <w:trHeight w:val="30" w:hRule="atLeast"/>
        </w:trPr>
        <w:tc>
          <w:tcPr>
            <w:tcW w:w="16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w:t>
            </w:r>
            <w:r>
              <w:rPr>
                <w:rFonts w:ascii="Times New Roman"/>
                <w:b w:val="false"/>
                <w:i w:val="false"/>
                <w:color w:val="000000"/>
                <w:vertAlign w:val="sub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8"/>
        <w:gridCol w:w="1248"/>
        <w:gridCol w:w="1248"/>
        <w:gridCol w:w="2336"/>
        <w:gridCol w:w="2337"/>
        <w:gridCol w:w="1249"/>
        <w:gridCol w:w="124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3</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+FeO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30"/>
        <w:gridCol w:w="2334"/>
        <w:gridCol w:w="1272"/>
        <w:gridCol w:w="1272"/>
        <w:gridCol w:w="1273"/>
        <w:gridCol w:w="1273"/>
        <w:gridCol w:w="1273"/>
        <w:gridCol w:w="127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O+K</w:t>
            </w:r>
            <w:r>
              <w:rPr>
                <w:rFonts w:ascii="Times New Roman"/>
                <w:b w:val="false"/>
                <w:i w:val="false"/>
                <w:color w:val="000000"/>
                <w:vertAlign w:val="subscript"/>
              </w:rPr>
              <w:t>2</w:t>
            </w:r>
            <w:r>
              <w:rPr>
                <w:rFonts w:ascii="Times New Roman"/>
                <w:b w:val="false"/>
                <w:i w:val="false"/>
                <w:color w:val="000000"/>
                <w:sz w:val="20"/>
              </w:rPr>
              <w:t>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r>
              <w:rPr>
                <w:rFonts w:ascii="Times New Roman"/>
                <w:b w:val="false"/>
                <w:i w:val="false"/>
                <w:color w:val="000000"/>
                <w:vertAlign w:val="subscript"/>
              </w:rPr>
              <w:t>2</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1516"/>
        <w:gridCol w:w="1516"/>
        <w:gridCol w:w="1517"/>
        <w:gridCol w:w="1517"/>
        <w:gridCol w:w="1517"/>
        <w:gridCol w:w="1598"/>
        <w:gridCol w:w="160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2</w:t>
            </w:r>
            <w:r>
              <w:rPr>
                <w:rFonts w:ascii="Times New Roman"/>
                <w:b w:val="false"/>
                <w:i w:val="false"/>
                <w:color w:val="000000"/>
                <w:sz w:val="20"/>
              </w:rPr>
              <w:t>O</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p>
            <w:pPr>
              <w:spacing w:after="20"/>
              <w:ind w:left="20"/>
              <w:jc w:val="both"/>
            </w:pPr>
            <w:r>
              <w:rPr>
                <w:rFonts w:ascii="Times New Roman"/>
                <w:b w:val="false"/>
                <w:i w:val="false"/>
                <w:color w:val="000000"/>
                <w:sz w:val="20"/>
              </w:rPr>
              <w:t>
дейін</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0"/>
        <w:gridCol w:w="1630"/>
        <w:gridCol w:w="1766"/>
        <w:gridCol w:w="1766"/>
        <w:gridCol w:w="1377"/>
        <w:gridCol w:w="1377"/>
        <w:gridCol w:w="1377"/>
        <w:gridCol w:w="137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w:t>
            </w:r>
            <w:r>
              <w:rPr>
                <w:rFonts w:ascii="Times New Roman"/>
                <w:b w:val="false"/>
                <w:i w:val="false"/>
                <w:color w:val="000000"/>
                <w:vertAlign w:val="sub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w:t>
            </w:r>
            <w:r>
              <w:rPr>
                <w:rFonts w:ascii="Times New Roman"/>
                <w:b w:val="false"/>
                <w:i w:val="false"/>
                <w:color w:val="000000"/>
                <w:vertAlign w:val="subscript"/>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Ерітілмейтін қалдық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кезіндегі ысырап</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037. Пайдалы қазбалардың физикалық-механикалық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1525"/>
        <w:gridCol w:w="1526"/>
        <w:gridCol w:w="1619"/>
        <w:gridCol w:w="1526"/>
        <w:gridCol w:w="1526"/>
        <w:gridCol w:w="1526"/>
        <w:gridCol w:w="1527"/>
      </w:tblGrid>
      <w:tr>
        <w:trPr>
          <w:trHeight w:val="30"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6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град.</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 айналымының саны</w:t>
            </w:r>
          </w:p>
        </w:tc>
        <w:tc>
          <w:tcPr>
            <w:tcW w:w="1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038. Кендегі негізгі және ілеспелі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1023"/>
        <w:gridCol w:w="1023"/>
        <w:gridCol w:w="2986"/>
        <w:gridCol w:w="1086"/>
        <w:gridCol w:w="1024"/>
        <w:gridCol w:w="2987"/>
        <w:gridCol w:w="1148"/>
      </w:tblGrid>
      <w:tr>
        <w:trPr>
          <w:trHeight w:val="30" w:hRule="atLeast"/>
        </w:trPr>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0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2</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039. Зиянды қосындылар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1"/>
        <w:gridCol w:w="1179"/>
        <w:gridCol w:w="1180"/>
        <w:gridCol w:w="1180"/>
        <w:gridCol w:w="2530"/>
        <w:gridCol w:w="2530"/>
        <w:gridCol w:w="2380"/>
      </w:tblGrid>
      <w:tr>
        <w:trPr>
          <w:trHeight w:val="30" w:hRule="atLeast"/>
        </w:trPr>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1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баланстық қорлардағы құрамы A+B+C1 Немесе С</w:t>
            </w:r>
            <w:r>
              <w:rPr>
                <w:rFonts w:ascii="Times New Roman"/>
                <w:b w:val="false"/>
                <w:i w:val="false"/>
                <w:color w:val="000000"/>
                <w:vertAlign w:val="subscript"/>
              </w:rPr>
              <w:t>2</w:t>
            </w:r>
          </w:p>
        </w:tc>
        <w:tc>
          <w:tcPr>
            <w:tcW w:w="2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(АҚК)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040. Пайдалы қазбалардыі (кендердің) грануметриялық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5"/>
        <w:gridCol w:w="2236"/>
        <w:gridCol w:w="3085"/>
        <w:gridCol w:w="2237"/>
        <w:gridCol w:w="2237"/>
      </w:tblGrid>
      <w:tr>
        <w:trPr>
          <w:trHeight w:val="30" w:hRule="atLeast"/>
        </w:trPr>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22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Қолдану </w:t>
            </w:r>
          </w:p>
        </w:tc>
        <w:tc>
          <w:tcPr>
            <w:tcW w:w="30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 мм –дан/дейін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Фракцияның құрамы,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041. Пайдалы қазбалардың (кендердің) минералдық құрамы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042. Пайдалы қазбалардың (кендердің) заттық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3"/>
        <w:gridCol w:w="2452"/>
        <w:gridCol w:w="2003"/>
        <w:gridCol w:w="3844"/>
        <w:gridCol w:w="1888"/>
      </w:tblGrid>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Сынықтардың тау жыныстары (минерал)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көлемі, мм-дан</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Сынықтардың құрамы, %  -дан/дейін</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Малталану</w:t>
            </w:r>
          </w:p>
        </w:tc>
      </w:tr>
      <w:tr>
        <w:trPr>
          <w:trHeight w:val="30" w:hRule="atLeast"/>
        </w:trPr>
        <w:tc>
          <w:tcPr>
            <w:tcW w:w="2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043. </w:t>
      </w:r>
      <w:r>
        <w:rPr>
          <w:rFonts w:ascii="Times New Roman"/>
          <w:b/>
          <w:i w:val="false"/>
          <w:color w:val="000000"/>
          <w:sz w:val="28"/>
        </w:rPr>
        <w:t>Пайдалы қазбалардың (кендердің) құрамы мен ерекшеліктері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044. Тауарлық өнім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1322"/>
        <w:gridCol w:w="1718"/>
        <w:gridCol w:w="1323"/>
        <w:gridCol w:w="1323"/>
        <w:gridCol w:w="1323"/>
        <w:gridCol w:w="1323"/>
        <w:gridCol w:w="1323"/>
        <w:gridCol w:w="1323"/>
      </w:tblGrid>
      <w:tr>
        <w:trPr>
          <w:trHeight w:val="30" w:hRule="atLeast"/>
        </w:trPr>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түрі</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(сорт, түр)</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 мм</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төменгі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045. </w:t>
      </w:r>
      <w:r>
        <w:rPr>
          <w:rFonts w:ascii="Times New Roman"/>
          <w:b/>
          <w:i w:val="false"/>
          <w:color w:val="000000"/>
          <w:sz w:val="28"/>
        </w:rPr>
        <w:t>Пайдалы қазбалардың (кендердің) технологиялық құрамы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046. Кондициялар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047. Кендердің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250"/>
        <w:gridCol w:w="1250"/>
        <w:gridCol w:w="2102"/>
        <w:gridCol w:w="1400"/>
        <w:gridCol w:w="3647"/>
        <w:gridCol w:w="1401"/>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есепке алу</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048. Негізгі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1135"/>
        <w:gridCol w:w="1908"/>
        <w:gridCol w:w="1271"/>
        <w:gridCol w:w="3312"/>
        <w:gridCol w:w="1272"/>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049. Ілеспе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1135"/>
        <w:gridCol w:w="1908"/>
        <w:gridCol w:w="1271"/>
        <w:gridCol w:w="3312"/>
        <w:gridCol w:w="1272"/>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050. Аршу және жайылатын жыныстардағы пайдалы қазбалардың</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1135"/>
        <w:gridCol w:w="1908"/>
        <w:gridCol w:w="1271"/>
        <w:gridCol w:w="3312"/>
        <w:gridCol w:w="1272"/>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0"/>
        <w:gridCol w:w="3853"/>
        <w:gridCol w:w="1480"/>
        <w:gridCol w:w="4327"/>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 қалд.</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051.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052. Өңдеудің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Мардымсыздану,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тереңдігі ең жоғарғы, м</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053. Аршу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млн 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Жобалаудың маңызы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Нақтылықтың мағынасы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054. 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055.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056. Сумен жабдықтау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057.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058. Шикізатты тұтынушылар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059. Қоршаған ортаны қорғау және қалпына келтіру жөніндегі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іс-шаралар</w:t>
      </w:r>
    </w:p>
    <w:p>
      <w:pPr>
        <w:spacing w:after="0"/>
        <w:ind w:left="0"/>
        <w:jc w:val="both"/>
      </w:pPr>
      <w:r>
        <w:rPr>
          <w:rFonts w:ascii="Times New Roman"/>
          <w:b w:val="false"/>
          <w:i w:val="false"/>
          <w:color w:val="000000"/>
          <w:sz w:val="28"/>
        </w:rPr>
        <w:t>
      __________________________________________________________________________________________________________________________________________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060. Перспективалар мен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061. Объектіні жабудың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062.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В</w:t>
      </w:r>
    </w:p>
    <w:bookmarkStart w:name="z31" w:id="24"/>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Металл пайдалы қазбалардың кен орындары</w:t>
      </w:r>
    </w:p>
    <w:bookmarkEnd w:id="24"/>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32" w:id="25"/>
    <w:p>
      <w:pPr>
        <w:spacing w:after="0"/>
        <w:ind w:left="0"/>
        <w:jc w:val="left"/>
      </w:pPr>
      <w:r>
        <w:rPr>
          <w:rFonts w:ascii="Times New Roman"/>
          <w:b/>
          <w:i w:val="false"/>
          <w:color w:val="000000"/>
        </w:rPr>
        <w:t xml:space="preserve"> ПАСПОРТ</w:t>
      </w:r>
    </w:p>
    <w:bookmarkEnd w:id="25"/>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Аумақаралық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Негізгі пайдалы қазбалар_____________________________________________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Топогидрографиялық схема</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Пайдалы қазбаларды орнықтыру аймағы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8"/>
        <w:gridCol w:w="3243"/>
        <w:gridCol w:w="5119"/>
      </w:tblGrid>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қорымының алаңы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 (кен орындарының тобы)</w:t>
            </w:r>
          </w:p>
        </w:tc>
      </w:tr>
      <w:tr>
        <w:trPr>
          <w:trHeight w:val="30" w:hRule="atLeast"/>
        </w:trPr>
        <w:tc>
          <w:tcPr>
            <w:tcW w:w="3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Акваторийдің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Жағаға дейінгі қашықтық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Ашылу жылы</w:t>
      </w: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 Ашылу туралы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Өңірлік геологиялық түсірілім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Геологиялық барлау жұмыстарының сатылары, көлемдері 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1988"/>
        <w:gridCol w:w="1988"/>
        <w:gridCol w:w="1993"/>
        <w:gridCol w:w="1988"/>
        <w:gridCol w:w="1994"/>
      </w:tblGrid>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Жұмыстардың сатылары, өнеркәсіптік игеру деңгейі </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тау-кен жұмыстары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соқпалы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Барлау әдістемесі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w:t>
      </w:r>
      <w:r>
        <w:rPr>
          <w:rFonts w:ascii="Times New Roman"/>
          <w:b/>
          <w:i w:val="false"/>
          <w:color w:val="000000"/>
          <w:sz w:val="28"/>
        </w:rPr>
        <w:t>Байырғы дереккөзі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Геоморфологиялық, неотектоникалық, палеогеографиялық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Шашырандының генезисі және жалпы 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Генетикалық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өнеркәсіптік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Салыстырмалы жас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Орнығу мінезі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24. Шашырандының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025. Өнеркәсіптік объектінің учаскелері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Азық қабаты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Пішін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кв.м</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3"/>
        <w:gridCol w:w="2710"/>
        <w:gridCol w:w="2710"/>
        <w:gridCol w:w="2293"/>
        <w:gridCol w:w="2294"/>
      </w:tblGrid>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Тегістігі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 жоспар бойынша орнығу мінезі</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П.Қ қима бойынша орнығу мінезі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Құм-тастың шайылу мінездемесі</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w:t>
            </w:r>
          </w:p>
        </w:tc>
      </w:tr>
      <w:tr>
        <w:trPr>
          <w:trHeight w:val="30" w:hRule="atLeast"/>
        </w:trPr>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756"/>
        <w:gridCol w:w="1761"/>
        <w:gridCol w:w="1756"/>
        <w:gridCol w:w="1757"/>
        <w:gridCol w:w="1757"/>
        <w:gridCol w:w="175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қуаттылығы, м</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 көлемі, куб.м</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Аршу коэфф.</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Плотика түрі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Плотика үсті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Плотика тау жынысы</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от/до</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Шашырандының геологиялық құрылым ерекшелігі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Шымтезек және плотика жынысына мінездеме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029. Құмның литологиясы және гранулометриясы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030. Шашыранды минералдар ассоциациясы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031. Бағалы минералдардың елегіштік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7"/>
        <w:gridCol w:w="1367"/>
        <w:gridCol w:w="1368"/>
        <w:gridCol w:w="1986"/>
        <w:gridCol w:w="1990"/>
        <w:gridCol w:w="2111"/>
        <w:gridCol w:w="2111"/>
      </w:tblGrid>
      <w:tr>
        <w:trPr>
          <w:trHeight w:val="30" w:hRule="atLeast"/>
        </w:trPr>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мм-ден 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0,1-ден 0,3 мм-дейн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0,3 -ден 0,5 мм-дейн</w:t>
            </w:r>
          </w:p>
        </w:tc>
      </w:tr>
      <w:tr>
        <w:trPr>
          <w:trHeight w:val="30" w:hRule="atLeast"/>
        </w:trPr>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2"/>
        <w:gridCol w:w="1615"/>
        <w:gridCol w:w="1612"/>
        <w:gridCol w:w="1615"/>
        <w:gridCol w:w="1811"/>
        <w:gridCol w:w="1814"/>
        <w:gridCol w:w="1110"/>
        <w:gridCol w:w="111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0,5-ден 1,0 мм-дейн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1,0-ден 3,0 мм-дейін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3,0-ден до 5,0 мм-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мм-ден көп</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032. Бағалы минералдар мінездемесі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Негізгі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0"/>
        <w:gridCol w:w="3240"/>
        <w:gridCol w:w="1244"/>
        <w:gridCol w:w="1110"/>
        <w:gridCol w:w="3241"/>
        <w:gridCol w:w="1245"/>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034. Ілеспе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110"/>
        <w:gridCol w:w="3240"/>
        <w:gridCol w:w="1244"/>
        <w:gridCol w:w="1110"/>
        <w:gridCol w:w="3241"/>
        <w:gridCol w:w="1245"/>
      </w:tblGrid>
      <w:tr>
        <w:trPr>
          <w:trHeight w:val="30" w:hRule="atLeast"/>
        </w:trPr>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035. Пайдалы қазбалардың көрнісі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036. Құмның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1304"/>
        <w:gridCol w:w="1632"/>
        <w:gridCol w:w="1586"/>
        <w:gridCol w:w="1139"/>
        <w:gridCol w:w="2815"/>
        <w:gridCol w:w="1200"/>
        <w:gridCol w:w="1350"/>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w:t>
            </w:r>
            <w:r>
              <w:rPr>
                <w:rFonts w:ascii="Times New Roman"/>
                <w:b w:val="false"/>
                <w:i w:val="false"/>
                <w:color w:val="000000"/>
                <w:vertAlign w:val="subscript"/>
              </w:rPr>
              <w:t>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2</w:t>
            </w:r>
            <w:r>
              <w:rPr>
                <w:rFonts w:ascii="Times New Roman"/>
                <w:b w:val="false"/>
                <w:i w:val="false"/>
                <w:color w:val="000000"/>
                <w:sz w:val="20"/>
              </w:rPr>
              <w:t>O3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+FeO</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1351"/>
        <w:gridCol w:w="1128"/>
        <w:gridCol w:w="2562"/>
        <w:gridCol w:w="1254"/>
        <w:gridCol w:w="1046"/>
        <w:gridCol w:w="1101"/>
        <w:gridCol w:w="1129"/>
        <w:gridCol w:w="1476"/>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O</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O+K</w:t>
            </w:r>
            <w:r>
              <w:rPr>
                <w:rFonts w:ascii="Times New Roman"/>
                <w:b w:val="false"/>
                <w:i w:val="false"/>
                <w:color w:val="000000"/>
                <w:vertAlign w:val="subscript"/>
              </w:rPr>
              <w:t>2</w:t>
            </w:r>
            <w:r>
              <w:rPr>
                <w:rFonts w:ascii="Times New Roman"/>
                <w:b w:val="false"/>
                <w:i w:val="false"/>
                <w:color w:val="000000"/>
                <w:sz w:val="20"/>
              </w:rPr>
              <w:t>O</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3</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r>
              <w:rPr>
                <w:rFonts w:ascii="Times New Roman"/>
                <w:b w:val="false"/>
                <w:i w:val="false"/>
                <w:color w:val="000000"/>
                <w:vertAlign w:val="subscript"/>
              </w:rPr>
              <w:t>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O</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r>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2071"/>
        <w:gridCol w:w="1604"/>
        <w:gridCol w:w="2143"/>
        <w:gridCol w:w="2323"/>
        <w:gridCol w:w="1444"/>
        <w:gridCol w:w="905"/>
        <w:gridCol w:w="906"/>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жалпы</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BaSO</w:t>
            </w:r>
            <w:r>
              <w:rPr>
                <w:rFonts w:ascii="Times New Roman"/>
                <w:b w:val="false"/>
                <w:i w:val="false"/>
                <w:color w:val="000000"/>
                <w:vertAlign w:val="subscript"/>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ZrO</w:t>
            </w:r>
            <w:r>
              <w:rPr>
                <w:rFonts w:ascii="Times New Roman"/>
                <w:b w:val="false"/>
                <w:i w:val="false"/>
                <w:color w:val="000000"/>
                <w:vertAlign w:val="subscript"/>
              </w:rPr>
              <w:t>2</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w:t>
            </w:r>
            <w:r>
              <w:rPr>
                <w:rFonts w:ascii="Times New Roman"/>
                <w:b w:val="false"/>
                <w:i w:val="false"/>
                <w:color w:val="000000"/>
                <w:vertAlign w:val="subscript"/>
              </w:rPr>
              <w:t>3</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w:t>
            </w:r>
            <w:r>
              <w:rPr>
                <w:rFonts w:ascii="Times New Roman"/>
                <w:b w:val="false"/>
                <w:i w:val="false"/>
                <w:color w:val="000000"/>
                <w:vertAlign w:val="subscript"/>
              </w:rPr>
              <w:t>3</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BaO</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ппп</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037. Құмның құрамын құру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038. Құм қоры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1908"/>
        <w:gridCol w:w="1271"/>
        <w:gridCol w:w="3311"/>
        <w:gridCol w:w="1272"/>
        <w:gridCol w:w="1136"/>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Байытылуы</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Балансқа есепке алу</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көлемінде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алдындағы өнім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бекітілген баланстық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039. Негізгі пайдалы қазбалар қоры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1908"/>
        <w:gridCol w:w="1271"/>
        <w:gridCol w:w="3311"/>
        <w:gridCol w:w="1272"/>
        <w:gridCol w:w="1136"/>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Балансқа есепке алу</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Өлш.бірлік.</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 көлемінде</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алдындағы өнім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бекітілген баланстық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040. Ілеспе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1018"/>
        <w:gridCol w:w="1018"/>
        <w:gridCol w:w="2972"/>
        <w:gridCol w:w="1141"/>
        <w:gridCol w:w="1018"/>
        <w:gridCol w:w="2973"/>
        <w:gridCol w:w="1142"/>
      </w:tblGrid>
      <w:tr>
        <w:trPr>
          <w:trHeight w:val="30" w:hRule="atLeast"/>
        </w:trPr>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0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қорлардағы орташа құрам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қорлардағы орташа құрам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Забаланс.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алдындағы өнім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МҚК (АҚК) бекітілген баланстық қор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041. Аршу және жайылатын жыныстардағы кең таралған пайдалы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9"/>
        <w:gridCol w:w="1039"/>
        <w:gridCol w:w="1747"/>
        <w:gridCol w:w="1164"/>
        <w:gridCol w:w="3031"/>
        <w:gridCol w:w="1164"/>
        <w:gridCol w:w="1040"/>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контурларындағы</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320"/>
        <w:gridCol w:w="3853"/>
        <w:gridCol w:w="1480"/>
        <w:gridCol w:w="4327"/>
      </w:tblGrid>
      <w:tr>
        <w:trPr>
          <w:trHeight w:val="30" w:hRule="atLeast"/>
        </w:trPr>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бергі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ӨҚК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 қалд.</w:t>
            </w:r>
          </w:p>
        </w:tc>
      </w:tr>
      <w:tr>
        <w:trPr>
          <w:trHeight w:val="30" w:hRule="atLeast"/>
        </w:trPr>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042.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043. Кең таралған пайдалы қазбалардың аршу жыныстарындағы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сиятын жыныстардағы құрамы мен ерекшелігі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044. Кеннің технологиялық құрамы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045. Кондициялар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046. Өңдеудің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тәсілі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Мардымсыздану,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Өңдеу тереңдігі ең жоғарғы, м </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Шайылу Коэфф.</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Жұмсарту Коэфф.</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жобалық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нақты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047. </w:t>
      </w:r>
      <w:r>
        <w:rPr>
          <w:rFonts w:ascii="Times New Roman"/>
          <w:b/>
          <w:i w:val="false"/>
          <w:color w:val="000000"/>
          <w:sz w:val="28"/>
        </w:rPr>
        <w:t>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048.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049. Сумен жабдықтау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050.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051. Шикізатты тұтынушылар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052. Қоршаған ортаны қорғау және қалпына келтіру жөніндегі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іс-шаралар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053. Перспективалар мен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054. Объектіні жабудың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055.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Г</w:t>
      </w:r>
    </w:p>
    <w:bookmarkStart w:name="z34" w:id="26"/>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Қатты пайдалы қазбалар және мұнай және газ кен орындарының</w:t>
      </w:r>
      <w:r>
        <w:br/>
      </w:r>
      <w:r>
        <w:rPr>
          <w:rFonts w:ascii="Times New Roman"/>
          <w:b/>
          <w:i w:val="false"/>
          <w:color w:val="000000"/>
        </w:rPr>
        <w:t>көрнісі</w:t>
      </w:r>
    </w:p>
    <w:bookmarkEnd w:id="26"/>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35" w:id="27"/>
    <w:p>
      <w:pPr>
        <w:spacing w:after="0"/>
        <w:ind w:left="0"/>
        <w:jc w:val="left"/>
      </w:pPr>
      <w:r>
        <w:rPr>
          <w:rFonts w:ascii="Times New Roman"/>
          <w:b/>
          <w:i w:val="false"/>
          <w:color w:val="000000"/>
        </w:rPr>
        <w:t xml:space="preserve"> ПАСПОРТ</w:t>
      </w:r>
    </w:p>
    <w:bookmarkEnd w:id="27"/>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Пайдалы қазбалар_____________________________________________________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Пайдалы қазбалардың таралу 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бассейні (ауданы)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 (кен орындарының алаңы)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Учаскенің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3"/>
        <w:gridCol w:w="4103"/>
        <w:gridCol w:w="4094"/>
      </w:tblGrid>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ұзындық, м</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 жоғарғы ұзындық, м</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км</w:t>
            </w:r>
          </w:p>
        </w:tc>
      </w:tr>
      <w:tr>
        <w:trPr>
          <w:trHeight w:val="30" w:hRule="atLeast"/>
        </w:trPr>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Объект ауданы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Ашылу жылы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Ашылу туралы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Зерттеу сатылары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014. </w:t>
      </w:r>
      <w:r>
        <w:rPr>
          <w:rFonts w:ascii="Times New Roman"/>
          <w:b/>
          <w:i w:val="false"/>
          <w:color w:val="000000"/>
          <w:sz w:val="28"/>
        </w:rPr>
        <w:t>Объектінің зерттелуі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саны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Бақылаудың құрылымдық және басқа факторлары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Геоморфологиялық бақылау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Генезис және жасы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Сиятын тау жыныстар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жыныстарының әдеттегі түрлілігі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Жағдай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немесе дәуір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021. </w:t>
      </w:r>
      <w:r>
        <w:rPr>
          <w:rFonts w:ascii="Times New Roman"/>
          <w:b/>
          <w:i w:val="false"/>
          <w:color w:val="000000"/>
          <w:sz w:val="28"/>
        </w:rPr>
        <w:t>Сиятын жыныстардың кен маңы өзгерістері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Пайдалы қазбалардың денелері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нысаны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саны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Жайылу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Құлаудың басым бағыты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Жату сипаты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9"/>
        <w:gridCol w:w="1589"/>
        <w:gridCol w:w="1589"/>
        <w:gridCol w:w="1589"/>
        <w:gridCol w:w="1590"/>
        <w:gridCol w:w="1590"/>
        <w:gridCol w:w="276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27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 –дан/дейін, м</w:t>
            </w: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Пайдалы қазбалар денелері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024. Кендердің минералдық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Минералдың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025. </w:t>
      </w:r>
      <w:r>
        <w:rPr>
          <w:rFonts w:ascii="Times New Roman"/>
          <w:b/>
          <w:i w:val="false"/>
          <w:color w:val="000000"/>
          <w:sz w:val="28"/>
        </w:rPr>
        <w:t>Құнды минералдардың сипаттамасы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Химиялық құрам,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3"/>
        <w:gridCol w:w="986"/>
        <w:gridCol w:w="1199"/>
        <w:gridCol w:w="1199"/>
        <w:gridCol w:w="861"/>
        <w:gridCol w:w="2127"/>
        <w:gridCol w:w="907"/>
        <w:gridCol w:w="1020"/>
        <w:gridCol w:w="1020"/>
        <w:gridCol w:w="1099"/>
        <w:gridCol w:w="919"/>
      </w:tblGrid>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SiO</w:t>
            </w:r>
            <w:r>
              <w:rPr>
                <w:rFonts w:ascii="Times New Roman"/>
                <w:b w:val="false"/>
                <w:i w:val="false"/>
                <w:color w:val="000000"/>
                <w:vertAlign w:val="subscript"/>
              </w:rPr>
              <w:t>2</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TiO</w:t>
            </w:r>
            <w:r>
              <w:rPr>
                <w:rFonts w:ascii="Times New Roman"/>
                <w:b w:val="false"/>
                <w:i w:val="false"/>
                <w:color w:val="000000"/>
                <w:vertAlign w:val="subscript"/>
              </w:rPr>
              <w:t>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Al</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FeO</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r>
              <w:rPr>
                <w:rFonts w:ascii="Times New Roman"/>
                <w:b w:val="false"/>
                <w:i w:val="false"/>
                <w:color w:val="000000"/>
                <w:sz w:val="20"/>
              </w:rPr>
              <w:t>+FeO</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CaO</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MgO</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MnO</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O</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w:t>
            </w:r>
            <w:r>
              <w:rPr>
                <w:rFonts w:ascii="Times New Roman"/>
                <w:b w:val="false"/>
                <w:i w:val="false"/>
                <w:color w:val="000000"/>
                <w:vertAlign w:val="subscript"/>
              </w:rPr>
              <w:t>2</w:t>
            </w:r>
            <w:r>
              <w:rPr>
                <w:rFonts w:ascii="Times New Roman"/>
                <w:b w:val="false"/>
                <w:i w:val="false"/>
                <w:color w:val="000000"/>
                <w:sz w:val="20"/>
              </w:rPr>
              <w:t>O</w:t>
            </w:r>
          </w:p>
        </w:tc>
      </w:tr>
      <w:tr>
        <w:trPr>
          <w:trHeight w:val="30" w:hRule="atLeast"/>
        </w:trPr>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2"/>
        <w:gridCol w:w="980"/>
        <w:gridCol w:w="818"/>
        <w:gridCol w:w="860"/>
        <w:gridCol w:w="882"/>
        <w:gridCol w:w="1152"/>
        <w:gridCol w:w="872"/>
        <w:gridCol w:w="786"/>
        <w:gridCol w:w="1294"/>
        <w:gridCol w:w="1402"/>
        <w:gridCol w:w="1252"/>
      </w:tblGrid>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O+K</w:t>
            </w:r>
            <w:r>
              <w:rPr>
                <w:rFonts w:ascii="Times New Roman"/>
                <w:b w:val="false"/>
                <w:i w:val="false"/>
                <w:color w:val="000000"/>
                <w:vertAlign w:val="subscript"/>
              </w:rPr>
              <w:t>2</w:t>
            </w:r>
            <w:r>
              <w:rPr>
                <w:rFonts w:ascii="Times New Roman"/>
                <w:b w:val="false"/>
                <w:i w:val="false"/>
                <w:color w:val="000000"/>
                <w:sz w:val="20"/>
              </w:rPr>
              <w:t>O</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5</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3</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r>
              <w:rPr>
                <w:rFonts w:ascii="Times New Roman"/>
                <w:b w:val="false"/>
                <w:i w:val="false"/>
                <w:color w:val="000000"/>
                <w:vertAlign w:val="subscript"/>
              </w:rPr>
              <w:t>2</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r>
              <w:rPr>
                <w:rFonts w:ascii="Times New Roman"/>
                <w:b w:val="false"/>
                <w:i w:val="false"/>
                <w:color w:val="000000"/>
                <w:vertAlign w:val="subscript"/>
              </w:rPr>
              <w:t>2</w:t>
            </w:r>
            <w:r>
              <w:rPr>
                <w:rFonts w:ascii="Times New Roman"/>
                <w:b w:val="false"/>
                <w:i w:val="false"/>
                <w:color w:val="000000"/>
                <w:sz w:val="20"/>
              </w:rPr>
              <w:t>O</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BaO</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SrO</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CaCO</w:t>
            </w:r>
            <w:r>
              <w:rPr>
                <w:rFonts w:ascii="Times New Roman"/>
                <w:b w:val="false"/>
                <w:i w:val="false"/>
                <w:color w:val="000000"/>
                <w:vertAlign w:val="subscript"/>
              </w:rPr>
              <w:t>3</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MgCO</w:t>
            </w:r>
            <w:r>
              <w:rPr>
                <w:rFonts w:ascii="Times New Roman"/>
                <w:b w:val="false"/>
                <w:i w:val="false"/>
                <w:color w:val="000000"/>
                <w:vertAlign w:val="subscript"/>
              </w:rPr>
              <w:t>3</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BaSO</w:t>
            </w:r>
            <w:r>
              <w:rPr>
                <w:rFonts w:ascii="Times New Roman"/>
                <w:b w:val="false"/>
                <w:i w:val="false"/>
                <w:color w:val="000000"/>
                <w:vertAlign w:val="subscript"/>
              </w:rPr>
              <w:t>4</w:t>
            </w:r>
          </w:p>
        </w:tc>
      </w:tr>
      <w:tr>
        <w:trPr>
          <w:trHeight w:val="30" w:hRule="atLeast"/>
        </w:trPr>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3"/>
        <w:gridCol w:w="1744"/>
        <w:gridCol w:w="983"/>
        <w:gridCol w:w="983"/>
        <w:gridCol w:w="1844"/>
        <w:gridCol w:w="1552"/>
        <w:gridCol w:w="1258"/>
        <w:gridCol w:w="984"/>
        <w:gridCol w:w="984"/>
        <w:gridCol w:w="985"/>
      </w:tblGrid>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bscript"/>
              </w:rPr>
              <w:t>жалп</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ZrO</w:t>
            </w:r>
            <w:r>
              <w:rPr>
                <w:rFonts w:ascii="Times New Roman"/>
                <w:b w:val="false"/>
                <w:i w:val="false"/>
                <w:color w:val="000000"/>
                <w:vertAlign w:val="subscript"/>
              </w:rPr>
              <w:t>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r>
              <w:rPr>
                <w:rFonts w:ascii="Times New Roman"/>
                <w:b w:val="false"/>
                <w:i w:val="false"/>
                <w:color w:val="000000"/>
                <w:vertAlign w:val="subscript"/>
              </w:rPr>
              <w:t>l</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2</w:t>
            </w:r>
            <w:r>
              <w:rPr>
                <w:rFonts w:ascii="Times New Roman"/>
                <w:b w:val="false"/>
                <w:i w:val="false"/>
                <w:color w:val="000000"/>
                <w:sz w:val="20"/>
              </w:rPr>
              <w:t>O</w:t>
            </w:r>
            <w:r>
              <w:rPr>
                <w:rFonts w:ascii="Times New Roman"/>
                <w:b w:val="false"/>
                <w:i w:val="false"/>
                <w:color w:val="000000"/>
                <w:vertAlign w:val="subscript"/>
              </w:rPr>
              <w:t>3</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r>
              <w:rPr>
                <w:rFonts w:ascii="Times New Roman"/>
                <w:b w:val="false"/>
                <w:i w:val="false"/>
                <w:color w:val="000000"/>
                <w:vertAlign w:val="subscript"/>
              </w:rPr>
              <w:t>2</w:t>
            </w:r>
            <w:r>
              <w:rPr>
                <w:rFonts w:ascii="Times New Roman"/>
                <w:b w:val="false"/>
                <w:i w:val="false"/>
                <w:color w:val="000000"/>
                <w:sz w:val="20"/>
              </w:rPr>
              <w:t>O</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Ерітілмейтін тұнба</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кезіндегі ысырап</w:t>
            </w:r>
          </w:p>
        </w:tc>
      </w:tr>
      <w:tr>
        <w:trPr>
          <w:trHeight w:val="30" w:hRule="atLeast"/>
        </w:trPr>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Пайдалы қазбалар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6"/>
        <w:gridCol w:w="1761"/>
        <w:gridCol w:w="1756"/>
        <w:gridCol w:w="1756"/>
        <w:gridCol w:w="1757"/>
        <w:gridCol w:w="1757"/>
        <w:gridCol w:w="1757"/>
      </w:tblGrid>
      <w:tr>
        <w:trPr>
          <w:trHeight w:val="30" w:hRule="atLeast"/>
        </w:trPr>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Мазмұнды 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 өлш.бірл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С2</w:t>
            </w:r>
          </w:p>
        </w:tc>
      </w:tr>
      <w:tr>
        <w:trPr>
          <w:trHeight w:val="30" w:hRule="atLeast"/>
        </w:trPr>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физикалық-механикалық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 град.</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Мұздату оралымының саны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Мағына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029. Гранулометриялық және заттық құрам</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030. Көмір (тақтатас) сапасының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8"/>
        <w:gridCol w:w="1799"/>
        <w:gridCol w:w="1544"/>
        <w:gridCol w:w="1547"/>
        <w:gridCol w:w="1574"/>
        <w:gridCol w:w="1574"/>
        <w:gridCol w:w="1437"/>
        <w:gridCol w:w="1437"/>
      </w:tblGrid>
      <w:tr>
        <w:trPr>
          <w:trHeight w:val="30" w:hRule="atLeast"/>
        </w:trPr>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 топ</w:t>
            </w:r>
          </w:p>
        </w:tc>
        <w:tc>
          <w:tcPr>
            <w:tcW w:w="17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Көмірдің (тақтатастың) орын.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Wa,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Ac,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6"/>
        <w:gridCol w:w="1590"/>
        <w:gridCol w:w="1558"/>
        <w:gridCol w:w="1558"/>
        <w:gridCol w:w="1502"/>
        <w:gridCol w:w="1502"/>
        <w:gridCol w:w="1502"/>
        <w:gridCol w:w="15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Ap,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Sc, %</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1"/>
        <w:gridCol w:w="1441"/>
        <w:gridCol w:w="1441"/>
        <w:gridCol w:w="1441"/>
        <w:gridCol w:w="1823"/>
        <w:gridCol w:w="1828"/>
        <w:gridCol w:w="1442"/>
        <w:gridCol w:w="144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Tc,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Qгб (Qсб), ккал/кг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Qрн, ккал/кг</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031. Пайдалы қазбалардың құрамы мен сипаты туралы өзге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032. Объект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Перспективалар мен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034.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(басылу) жыл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сақталу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Д</w:t>
      </w:r>
    </w:p>
    <w:bookmarkStart w:name="z37" w:id="28"/>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Мұнай және газ кен орындары</w:t>
      </w:r>
    </w:p>
    <w:bookmarkEnd w:id="28"/>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38" w:id="29"/>
    <w:p>
      <w:pPr>
        <w:spacing w:after="0"/>
        <w:ind w:left="0"/>
        <w:jc w:val="left"/>
      </w:pPr>
      <w:r>
        <w:rPr>
          <w:rFonts w:ascii="Times New Roman"/>
          <w:b/>
          <w:i w:val="false"/>
          <w:color w:val="000000"/>
        </w:rPr>
        <w:t xml:space="preserve"> ПАСПОРТ</w:t>
      </w:r>
    </w:p>
    <w:bookmarkEnd w:id="29"/>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Аумақаралық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Пайдалы қазбалар_____________________________________________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АО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Атаудың синонимдері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атауының синонимдері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Мұнайлы-газды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Провинция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Мұнай өндіруші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Газ өндіруші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Акваторийдің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Акваторийдің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Жағаға дейінгі қашықтық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 Жақын жердегі магистральды құбыр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Арақашықтығы, км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Еен орнының ашылу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ашылған ұңғыма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ашылған ұңғыманың арналымы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Алаңды зерттеу сатылары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өңірлік геологиялық-геофизикалық жұмыстар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бұрғылауға дайындық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Іздеулер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аяқталуы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Өңірлік жұмыстар туралы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Объектіні зерттеу және игеру сатылары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8"/>
        <w:gridCol w:w="3609"/>
        <w:gridCol w:w="1448"/>
        <w:gridCol w:w="1448"/>
        <w:gridCol w:w="1449"/>
        <w:gridCol w:w="1449"/>
        <w:gridCol w:w="1449"/>
      </w:tblGrid>
      <w:tr>
        <w:trPr>
          <w:trHeight w:val="30" w:hRule="atLeast"/>
        </w:trPr>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және (немесе) атауы</w:t>
            </w:r>
          </w:p>
        </w:tc>
        <w:tc>
          <w:tcPr>
            <w:tcW w:w="14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Тәжірибелік-өнеркәсіптік өңдеу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Консервация</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жылы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Геологиялық барлау жұмыстарының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бұрғылауға дайындық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 Геологиялық барлау жұмыстарының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 бұрғылауға дайындық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Іздеулер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a+b+c1 санаттағы қорларды дайындаудың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373"/>
        <w:gridCol w:w="2805"/>
        <w:gridCol w:w="2374"/>
        <w:gridCol w:w="23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мұнай</w:t>
            </w:r>
          </w:p>
        </w:tc>
        <w:tc>
          <w:tcPr>
            <w:tcW w:w="2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мың текшеметр газ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 шартты отын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0" w:type="auto"/>
            <w:vMerge/>
            <w:tcBorders>
              <w:top w:val="nil"/>
              <w:left w:val="single" w:color="cfcfcf" w:sz="5"/>
              <w:bottom w:val="single" w:color="cfcfcf" w:sz="5"/>
              <w:right w:val="single" w:color="cfcfcf" w:sz="5"/>
            </w:tcBorders>
          </w:tcP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r>
      <w:tr>
        <w:trPr>
          <w:trHeight w:val="30" w:hRule="atLeast"/>
        </w:trPr>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Іздеу және барлау әдісі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024.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025.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Сиятын құрылымның және сипаттамасы және бұзушылықтар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Қабаттардың (шоғырлардың)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1"/>
        <w:gridCol w:w="2239"/>
        <w:gridCol w:w="2240"/>
        <w:gridCol w:w="2240"/>
      </w:tblGrid>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және (немесе) атауы</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5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Коллекторлар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2"/>
        <w:gridCol w:w="2783"/>
        <w:gridCol w:w="3951"/>
        <w:gridCol w:w="2784"/>
      </w:tblGrid>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 түрі</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Тау-кен жыныстарының түрі</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кеуектік, %</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мД</w:t>
            </w:r>
          </w:p>
        </w:tc>
      </w:tr>
      <w:tr>
        <w:trPr>
          <w:trHeight w:val="30" w:hRule="atLeast"/>
        </w:trPr>
        <w:tc>
          <w:tcPr>
            <w:tcW w:w="2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029. Қақпақтар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 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030. Қабат (шоғыр) көлемдері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4091"/>
        <w:gridCol w:w="1642"/>
        <w:gridCol w:w="1642"/>
        <w:gridCol w:w="1642"/>
        <w:gridCol w:w="1642"/>
      </w:tblGrid>
      <w:tr>
        <w:trPr>
          <w:trHeight w:val="30" w:hRule="atLeast"/>
        </w:trPr>
        <w:tc>
          <w:tcPr>
            <w:tcW w:w="1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және (немесе)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км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бөліктің</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бөліктің</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Мұнайлы бөліктің</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 бөліктің</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тереңдік,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 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қанық.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031. Шоғырдың түрі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6"/>
        <w:gridCol w:w="4096"/>
        <w:gridCol w:w="4108"/>
      </w:tblGrid>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флюид бойынша</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Резервуар немесе тор сипаты бойынша</w:t>
            </w:r>
          </w:p>
        </w:tc>
      </w:tr>
      <w:tr>
        <w:trPr>
          <w:trHeight w:val="30" w:hRule="atLeast"/>
        </w:trPr>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032. Байланыстар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ГВК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ГНК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Қабат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092"/>
        <w:gridCol w:w="1551"/>
        <w:gridCol w:w="1551"/>
        <w:gridCol w:w="1551"/>
        <w:gridCol w:w="1092"/>
        <w:gridCol w:w="1092"/>
        <w:gridCol w:w="1093"/>
        <w:gridCol w:w="1093"/>
        <w:gridCol w:w="1093"/>
      </w:tblGrid>
      <w:tr>
        <w:trPr>
          <w:trHeight w:val="30" w:hRule="atLeast"/>
        </w:trPr>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Қаныққан, бастапқы қысым</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қанықтылығы,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қанықтылығы, %</w:t>
            </w:r>
          </w:p>
        </w:tc>
        <w:tc>
          <w:tcPr>
            <w:tcW w:w="15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қанықтылығы, %</w:t>
            </w:r>
          </w:p>
        </w:tc>
        <w:tc>
          <w:tcPr>
            <w:tcW w:w="1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есептеу коэффициенті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коэффициенті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Мұнайды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газды</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конден-сатты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034. Қабаттар (шоғырлар)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035. Пайдалы қазбалардың сипаты (мұнай)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6"/>
        <w:gridCol w:w="3055"/>
        <w:gridCol w:w="1226"/>
        <w:gridCol w:w="1226"/>
        <w:gridCol w:w="1226"/>
        <w:gridCol w:w="1226"/>
        <w:gridCol w:w="1226"/>
        <w:gridCol w:w="1889"/>
      </w:tblGrid>
      <w:tr>
        <w:trPr>
          <w:trHeight w:val="30" w:hRule="atLeast"/>
        </w:trPr>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Қабаттың (көкжиектің, шоғырдың) индексі және (немесе)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қысым, ата</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 ғС</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тәулігіне текшеметр</w:t>
            </w:r>
          </w:p>
        </w:tc>
        <w:tc>
          <w:tcPr>
            <w:tcW w:w="12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Қабаттағы тоқырау, ата</w:t>
            </w:r>
          </w:p>
        </w:tc>
        <w:tc>
          <w:tcPr>
            <w:tcW w:w="18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Қарқынды деңгей, м немесе штуцер,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2458"/>
        <w:gridCol w:w="1184"/>
        <w:gridCol w:w="2883"/>
        <w:gridCol w:w="3165"/>
        <w:gridCol w:w="14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г/текше см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w:t>
            </w:r>
          </w:p>
        </w:tc>
        <w:tc>
          <w:tcPr>
            <w:tcW w:w="31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Фракцияның 300ғ % дейін шығуы</w:t>
            </w:r>
          </w:p>
        </w:tc>
        <w:tc>
          <w:tcPr>
            <w:tcW w:w="14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мұнайдың газқанықтылығы, текшеметр/т</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жағдайларда</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ғС және 1 атм</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жағдайларда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ғС және 1 атм, сСт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асфальтендер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селика-гель шайыр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нафтендік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036. Пайдалы қазбалардың сипаттамасы (конденсат)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2"/>
        <w:gridCol w:w="3097"/>
        <w:gridCol w:w="1243"/>
        <w:gridCol w:w="1243"/>
        <w:gridCol w:w="1718"/>
        <w:gridCol w:w="1270"/>
        <w:gridCol w:w="1243"/>
        <w:gridCol w:w="1244"/>
      </w:tblGrid>
      <w:tr>
        <w:trPr>
          <w:trHeight w:val="30" w:hRule="atLeast"/>
        </w:trPr>
        <w:tc>
          <w:tcPr>
            <w:tcW w:w="1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Қабаттың (көкжиектің, шоғырдың) индексі мен (немесе) атауы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Сепарация режимі</w:t>
            </w:r>
          </w:p>
        </w:tc>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құрам, г/куб.м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ата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ғС</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текше см/ текше м</w:t>
            </w: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w:t>
            </w:r>
          </w:p>
        </w:tc>
      </w:tr>
      <w:tr>
        <w:trPr>
          <w:trHeight w:val="30" w:hRule="atLeast"/>
        </w:trPr>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589"/>
        <w:gridCol w:w="927"/>
        <w:gridCol w:w="1480"/>
        <w:gridCol w:w="1480"/>
        <w:gridCol w:w="1481"/>
        <w:gridCol w:w="927"/>
        <w:gridCol w:w="1151"/>
        <w:gridCol w:w="1152"/>
      </w:tblGrid>
      <w:tr>
        <w:trPr>
          <w:trHeight w:val="30" w:hRule="atLeast"/>
        </w:trPr>
        <w:tc>
          <w:tcPr>
            <w:tcW w:w="11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г/куб.см</w:t>
            </w:r>
          </w:p>
        </w:tc>
        <w:tc>
          <w:tcPr>
            <w:tcW w:w="2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ғС және 1 атм кезіндегі тұтқырлық, сСт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Айдаудың Т ғС </w:t>
            </w:r>
          </w:p>
        </w:tc>
        <w:tc>
          <w:tcPr>
            <w:tcW w:w="11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Айдау, %</w:t>
            </w:r>
          </w:p>
        </w:tc>
        <w:tc>
          <w:tcPr>
            <w:tcW w:w="11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ғС</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лайлану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парафиндер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нафтендік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037. Пайдалы қазбалардың сипаттамасы (мұнайда еріген газ)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2"/>
        <w:gridCol w:w="3794"/>
        <w:gridCol w:w="2105"/>
        <w:gridCol w:w="1523"/>
        <w:gridCol w:w="1523"/>
        <w:gridCol w:w="1833"/>
      </w:tblGrid>
      <w:tr>
        <w:trPr>
          <w:trHeight w:val="30" w:hRule="atLeast"/>
        </w:trPr>
        <w:tc>
          <w:tcPr>
            <w:tcW w:w="15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мен (немесе) атауы</w:t>
            </w:r>
          </w:p>
        </w:tc>
        <w:tc>
          <w:tcPr>
            <w:tcW w:w="2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жылдық газ факторы, текшеметр/т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жылулығы төмен, ккал/текшем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г/л</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бойынша</w:t>
            </w:r>
          </w:p>
        </w:tc>
        <w:tc>
          <w:tcPr>
            <w:tcW w:w="0" w:type="auto"/>
            <w:vMerge/>
            <w:tcBorders>
              <w:top w:val="nil"/>
              <w:left w:val="single" w:color="cfcfcf" w:sz="5"/>
              <w:bottom w:val="single" w:color="cfcfcf" w:sz="5"/>
              <w:right w:val="single" w:color="cfcfcf" w:sz="5"/>
            </w:tcBorders>
          </w:tcPr>
          <w:p/>
        </w:tc>
      </w:tr>
      <w:tr>
        <w:trPr>
          <w:trHeight w:val="30" w:hRule="atLeast"/>
        </w:trPr>
        <w:tc>
          <w:tcPr>
            <w:tcW w:w="1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1745"/>
        <w:gridCol w:w="1745"/>
        <w:gridCol w:w="1745"/>
        <w:gridCol w:w="1745"/>
        <w:gridCol w:w="1829"/>
        <w:gridCol w:w="17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н-бутан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 жоғары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1920"/>
        <w:gridCol w:w="1920"/>
        <w:gridCol w:w="1920"/>
        <w:gridCol w:w="1920"/>
        <w:gridCol w:w="27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 + аргон және басқалар</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038. Еркін газ (е) немесе газды бүркеме (гб) пайдалы қазбалар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29"/>
        <w:gridCol w:w="1295"/>
        <w:gridCol w:w="1296"/>
        <w:gridCol w:w="1296"/>
        <w:gridCol w:w="1296"/>
        <w:gridCol w:w="1296"/>
        <w:gridCol w:w="1296"/>
        <w:gridCol w:w="1296"/>
      </w:tblGrid>
      <w:tr>
        <w:trPr>
          <w:trHeight w:val="30" w:hRule="atLeast"/>
        </w:trPr>
        <w:tc>
          <w:tcPr>
            <w:tcW w:w="32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(көкжиектің, шоғырдың) индексі мен (немесе) атауы</w:t>
            </w:r>
          </w:p>
        </w:tc>
        <w:tc>
          <w:tcPr>
            <w:tcW w:w="1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қысым, ата</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Т ғС</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тәулігіне текшеметр</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Қабаттағы тоқырау, ата</w:t>
            </w:r>
          </w:p>
        </w:tc>
        <w:tc>
          <w:tcPr>
            <w:tcW w:w="12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штуцер, мм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7"/>
        <w:gridCol w:w="2695"/>
        <w:gridCol w:w="2695"/>
        <w:gridCol w:w="3243"/>
      </w:tblGrid>
      <w:tr>
        <w:trPr>
          <w:trHeight w:val="30" w:hRule="atLeast"/>
        </w:trPr>
        <w:tc>
          <w:tcPr>
            <w:tcW w:w="3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дебит, тәул.мың текше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w:t>
            </w:r>
          </w:p>
        </w:tc>
        <w:tc>
          <w:tcPr>
            <w:tcW w:w="3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 жылулығы төмен, ккал/текшем</w:t>
            </w:r>
          </w:p>
        </w:tc>
      </w:tr>
      <w:tr>
        <w:trPr>
          <w:trHeight w:val="30" w:hRule="atLeast"/>
        </w:trPr>
        <w:tc>
          <w:tcPr>
            <w:tcW w:w="0" w:type="auto"/>
            <w:vMerge/>
            <w:tcBorders>
              <w:top w:val="nil"/>
              <w:left w:val="single" w:color="cfcfcf" w:sz="5"/>
              <w:bottom w:val="single" w:color="cfcfcf" w:sz="5"/>
              <w:right w:val="single" w:color="cfcfcf" w:sz="5"/>
            </w:tcBorders>
          </w:tcP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г/л</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салмағы</w:t>
            </w:r>
          </w:p>
        </w:tc>
        <w:tc>
          <w:tcPr>
            <w:tcW w:w="0" w:type="auto"/>
            <w:vMerge/>
            <w:tcBorders>
              <w:top w:val="nil"/>
              <w:left w:val="single" w:color="cfcfcf" w:sz="5"/>
              <w:bottom w:val="single" w:color="cfcfcf" w:sz="5"/>
              <w:right w:val="single" w:color="cfcfcf" w:sz="5"/>
            </w:tcBorders>
          </w:tcPr>
          <w:p/>
        </w:tc>
      </w:tr>
      <w:tr>
        <w:trPr>
          <w:trHeight w:val="30" w:hRule="atLeast"/>
        </w:trPr>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5"/>
        <w:gridCol w:w="1745"/>
        <w:gridCol w:w="1745"/>
        <w:gridCol w:w="1745"/>
        <w:gridCol w:w="1745"/>
        <w:gridCol w:w="1829"/>
        <w:gridCol w:w="1746"/>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изобутан</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н-бутан</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пентан + жоғары</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гелий</w:t>
            </w:r>
          </w:p>
        </w:tc>
      </w:tr>
      <w:tr>
        <w:trPr>
          <w:trHeight w:val="30" w:hRule="atLeast"/>
        </w:trPr>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9"/>
        <w:gridCol w:w="1920"/>
        <w:gridCol w:w="1920"/>
        <w:gridCol w:w="1920"/>
        <w:gridCol w:w="1920"/>
        <w:gridCol w:w="270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Көмірқышқыл газ</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сутек</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оттегі</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неон + аргон және басқалар</w:t>
            </w:r>
          </w:p>
        </w:tc>
      </w:tr>
      <w:tr>
        <w:trPr>
          <w:trHeight w:val="30" w:hRule="atLeast"/>
        </w:trPr>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039. Пайдалы қазбалардың құрамы мен сипаты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040. Қабаттық сулар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6"/>
        <w:gridCol w:w="1656"/>
        <w:gridCol w:w="1656"/>
        <w:gridCol w:w="1989"/>
        <w:gridCol w:w="1656"/>
        <w:gridCol w:w="1989"/>
        <w:gridCol w:w="1698"/>
      </w:tblGrid>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түрі</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ғС</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г/куб.см</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сП</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қанықтылық, куб.см/л</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минералдану, г/л</w:t>
            </w:r>
          </w:p>
        </w:tc>
      </w:tr>
      <w:tr>
        <w:trPr>
          <w:trHeight w:val="30" w:hRule="atLeast"/>
        </w:trPr>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3"/>
        <w:gridCol w:w="1983"/>
        <w:gridCol w:w="1984"/>
        <w:gridCol w:w="1984"/>
        <w:gridCol w:w="1984"/>
        <w:gridCol w:w="2382"/>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мг/л</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тәул./куб.м</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r>
      <w:tr>
        <w:trPr>
          <w:trHeight w:val="30" w:hRule="atLeast"/>
        </w:trPr>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041. Өңдеу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042. Өңдеудің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043. Пайдалы қазбалардың қорлары, өндіру, ысырап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8"/>
        <w:gridCol w:w="3028"/>
        <w:gridCol w:w="3215"/>
        <w:gridCol w:w="3029"/>
      </w:tblGrid>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жай-күйі мен пайдалану</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r>
      <w:tr>
        <w:trPr>
          <w:trHeight w:val="30" w:hRule="atLeast"/>
        </w:trPr>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бері өндіру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044. Қорларды есепке алу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045. ҚР ҚМҚ-де бекітілген пайдалы қазбалар қорларының баланстық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4"/>
        <w:gridCol w:w="2964"/>
        <w:gridCol w:w="6372"/>
      </w:tblGrid>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түрі</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9"/>
        <w:gridCol w:w="1039"/>
        <w:gridCol w:w="1039"/>
        <w:gridCol w:w="1039"/>
        <w:gridCol w:w="1514"/>
        <w:gridCol w:w="1517"/>
        <w:gridCol w:w="1039"/>
        <w:gridCol w:w="1040"/>
        <w:gridCol w:w="1515"/>
        <w:gridCol w:w="151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w:t>
            </w:r>
          </w:p>
          <w:p>
            <w:pPr>
              <w:spacing w:after="20"/>
              <w:ind w:left="20"/>
              <w:jc w:val="both"/>
            </w:pPr>
            <w:r>
              <w:rPr>
                <w:rFonts w:ascii="Times New Roman"/>
                <w:b w:val="false"/>
                <w:i w:val="false"/>
                <w:color w:val="000000"/>
                <w:sz w:val="20"/>
              </w:rPr>
              <w:t>
A+B+C1</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алынатын</w:t>
            </w:r>
          </w:p>
        </w:tc>
      </w:tr>
      <w:tr>
        <w:trPr>
          <w:trHeight w:val="30" w:hRule="atLeast"/>
        </w:trPr>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046.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047. Шикізатты тұтынушылар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048. Қоршаған ортаны қорғау және қалпына келтіру жөніндегі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іс-шаралар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049. Перспективалар мен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050. Объектіні жабудың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051.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6-қосымша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Е</w:t>
      </w:r>
    </w:p>
    <w:bookmarkStart w:name="z40" w:id="30"/>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Көмір және жанатын тақтатастардың кен орындары</w:t>
      </w:r>
    </w:p>
    <w:bookmarkEnd w:id="30"/>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41" w:id="31"/>
    <w:p>
      <w:pPr>
        <w:spacing w:after="0"/>
        <w:ind w:left="0"/>
        <w:jc w:val="left"/>
      </w:pPr>
      <w:r>
        <w:rPr>
          <w:rFonts w:ascii="Times New Roman"/>
          <w:b/>
          <w:i w:val="false"/>
          <w:color w:val="000000"/>
        </w:rPr>
        <w:t xml:space="preserve"> ПАСПОРТ</w:t>
      </w:r>
    </w:p>
    <w:bookmarkEnd w:id="31"/>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Бассейн_____________________________________________________________</w:t>
      </w:r>
    </w:p>
    <w:p>
      <w:pPr>
        <w:spacing w:after="0"/>
        <w:ind w:left="0"/>
        <w:jc w:val="both"/>
      </w:pPr>
      <w:r>
        <w:rPr>
          <w:rFonts w:ascii="Times New Roman"/>
          <w:b w:val="false"/>
          <w:i w:val="false"/>
          <w:color w:val="000000"/>
          <w:sz w:val="28"/>
        </w:rPr>
        <w:t>
      Пайдалы қазбалар____________________________________________________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Атаудың синонимдері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 атауының синонимдері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Көмірлі-тақтатасты өңір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Ашылу жылы</w:t>
      </w:r>
      <w:r>
        <w:rPr>
          <w:rFonts w:ascii="Times New Roman"/>
          <w:b w:val="false"/>
          <w:i w:val="false"/>
          <w:color w:val="000000"/>
          <w:sz w:val="28"/>
        </w:rPr>
        <w:t>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Ашылу туралы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 Өңірлік геологиялық түсіру және геофизикалық жұмыстар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Жалпы және жете іздеулер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Геологиялық барлау жұмыстарының сатылары, көлемдері мен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құны, өнеркәсіптік 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9"/>
        <w:gridCol w:w="1988"/>
        <w:gridCol w:w="1988"/>
        <w:gridCol w:w="1993"/>
        <w:gridCol w:w="1988"/>
        <w:gridCol w:w="1994"/>
      </w:tblGrid>
      <w:tr>
        <w:trPr>
          <w:trHeight w:val="30" w:hRule="atLeast"/>
        </w:trPr>
        <w:tc>
          <w:tcPr>
            <w:tcW w:w="23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19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Жерүсті тау-кен жұмыстары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Жыралар мен орлар, текшеметр</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Кеніштер, текшеметр</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Шурфтар мен тілгіштер, м</w:t>
            </w:r>
          </w:p>
        </w:tc>
      </w:tr>
      <w:tr>
        <w:trPr>
          <w:trHeight w:val="30" w:hRule="atLeast"/>
        </w:trPr>
        <w:tc>
          <w:tcPr>
            <w:tcW w:w="23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тау-кен жұмыстары,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Бұрғылау,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Сатыдағы жұмыс құны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көлденең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Барлау әдістемесі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Ауданның құрылымдық-тектоникалық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Кен сиятын құрылым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Құрылымның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 Пликативті көщірулер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Дизъюнктивті бұзушылық</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Өнімді қабаттың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024. </w:t>
      </w:r>
      <w:r>
        <w:rPr>
          <w:rFonts w:ascii="Times New Roman"/>
          <w:b/>
          <w:i w:val="false"/>
          <w:color w:val="000000"/>
          <w:sz w:val="28"/>
        </w:rPr>
        <w:t>Шоғырлар (қабаттар, көкжиектер)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025. Барланған қабаттардың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Кондициялық емес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әзірленетін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жоспарланған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Көмір (тақтатас) қабаттардың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79"/>
        <w:gridCol w:w="2128"/>
        <w:gridCol w:w="2129"/>
        <w:gridCol w:w="2129"/>
        <w:gridCol w:w="2135"/>
      </w:tblGrid>
      <w:tr>
        <w:trPr>
          <w:trHeight w:val="30" w:hRule="atLeast"/>
        </w:trPr>
        <w:tc>
          <w:tcPr>
            <w:tcW w:w="37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(шоғыр) атауы (индексі)</w:t>
            </w:r>
          </w:p>
        </w:tc>
        <w:tc>
          <w:tcPr>
            <w:tcW w:w="21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игерілуі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қуаттылық, м</w:t>
            </w:r>
          </w:p>
        </w:tc>
        <w:tc>
          <w:tcPr>
            <w:tcW w:w="2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бойынша қабат төзімділігінің деңгейі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r>
      <w:tr>
        <w:trPr>
          <w:trHeight w:val="30" w:hRule="atLeast"/>
        </w:trPr>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4"/>
        <w:gridCol w:w="2002"/>
        <w:gridCol w:w="2002"/>
        <w:gridCol w:w="2168"/>
        <w:gridCol w:w="3244"/>
      </w:tblGrid>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Жабынның жату тереңдігі, -дан/дейін</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жату сипаты</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құрылымы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Қабатшаның саны -дан/дейін</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Қабатшалардың жалпы алаңы, м -дан/дейін</w:t>
            </w:r>
          </w:p>
        </w:tc>
      </w:tr>
      <w:tr>
        <w:trPr>
          <w:trHeight w:val="30" w:hRule="atLeast"/>
        </w:trPr>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Қабат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Көмірдің (тақтатастың) сипаты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6"/>
        <w:gridCol w:w="1243"/>
        <w:gridCol w:w="1392"/>
        <w:gridCol w:w="1243"/>
        <w:gridCol w:w="1243"/>
        <w:gridCol w:w="1243"/>
        <w:gridCol w:w="1243"/>
        <w:gridCol w:w="1243"/>
        <w:gridCol w:w="1244"/>
      </w:tblGrid>
      <w:tr>
        <w:trPr>
          <w:trHeight w:val="30" w:hRule="atLeast"/>
        </w:trPr>
        <w:tc>
          <w:tcPr>
            <w:tcW w:w="2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(шоғырдың) атауы (индексі)</w:t>
            </w:r>
          </w:p>
        </w:tc>
        <w:tc>
          <w:tcPr>
            <w:tcW w:w="12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технологиялық топ</w:t>
            </w:r>
          </w:p>
        </w:tc>
        <w:tc>
          <w:tcPr>
            <w:tcW w:w="13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Көмірді (тақтатасты) пайдалану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perscript"/>
              </w:rPr>
              <w:t>с</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r>
              <w:rPr>
                <w:rFonts w:ascii="Times New Roman"/>
                <w:b w:val="false"/>
                <w:i w:val="false"/>
                <w:color w:val="000000"/>
                <w:vertAlign w:val="superscript"/>
              </w:rPr>
              <w:t>р</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
        <w:gridCol w:w="1230"/>
        <w:gridCol w:w="1230"/>
        <w:gridCol w:w="1230"/>
        <w:gridCol w:w="1230"/>
        <w:gridCol w:w="1230"/>
        <w:gridCol w:w="1230"/>
        <w:gridCol w:w="1230"/>
        <w:gridCol w:w="1230"/>
        <w:gridCol w:w="123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w:t>
            </w:r>
            <w:r>
              <w:rPr>
                <w:rFonts w:ascii="Times New Roman"/>
                <w:b w:val="false"/>
                <w:i w:val="false"/>
                <w:color w:val="000000"/>
                <w:vertAlign w:val="superscript"/>
              </w:rPr>
              <w:t>р</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с</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r>
              <w:rPr>
                <w:rFonts w:ascii="Times New Roman"/>
                <w:b w:val="false"/>
                <w:i w:val="false"/>
                <w:color w:val="000000"/>
                <w:vertAlign w:val="superscript"/>
              </w:rPr>
              <w:t>г</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w:t>
            </w:r>
            <w:r>
              <w:rPr>
                <w:rFonts w:ascii="Times New Roman"/>
                <w:b w:val="false"/>
                <w:i w:val="false"/>
                <w:color w:val="000000"/>
                <w:vertAlign w:val="superscript"/>
              </w:rPr>
              <w:t>с</w:t>
            </w:r>
            <w:r>
              <w:rPr>
                <w:rFonts w:ascii="Times New Roman"/>
                <w:b w:val="false"/>
                <w:i w:val="false"/>
                <w:color w:val="000000"/>
                <w:vertAlign w:val="subscript"/>
              </w:rPr>
              <w:t>об</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r>
              <w:rPr>
                <w:rFonts w:ascii="Times New Roman"/>
                <w:b w:val="false"/>
                <w:i w:val="false"/>
                <w:color w:val="000000"/>
                <w:vertAlign w:val="superscript"/>
              </w:rPr>
              <w:t>с</w:t>
            </w:r>
            <w:r>
              <w:rPr>
                <w:rFonts w:ascii="Times New Roman"/>
                <w:b w:val="false"/>
                <w:i w:val="false"/>
                <w:color w:val="000000"/>
                <w:sz w:val="20"/>
              </w:rPr>
              <w:t>,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 /дейін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747"/>
        <w:gridCol w:w="1530"/>
        <w:gridCol w:w="1212"/>
        <w:gridCol w:w="1212"/>
        <w:gridCol w:w="1213"/>
        <w:gridCol w:w="1213"/>
        <w:gridCol w:w="1213"/>
        <w:gridCol w:w="121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 метрлік көрсеткіштер, мм</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Рог индексі -дан/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c</w:t>
            </w:r>
            <w:r>
              <w:rPr>
                <w:rFonts w:ascii="Times New Roman"/>
                <w:b w:val="false"/>
                <w:i w:val="false"/>
                <w:color w:val="000000"/>
                <w:vertAlign w:val="subscript"/>
              </w:rPr>
              <w:t>б</w:t>
            </w:r>
            <w:r>
              <w:rPr>
                <w:rFonts w:ascii="Times New Roman"/>
                <w:b w:val="false"/>
                <w:i w:val="false"/>
                <w:color w:val="000000"/>
                <w:sz w:val="20"/>
              </w:rPr>
              <w:t>, ккал/кг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г</w:t>
            </w:r>
            <w:r>
              <w:rPr>
                <w:rFonts w:ascii="Times New Roman"/>
                <w:b w:val="false"/>
                <w:i w:val="false"/>
                <w:color w:val="000000"/>
                <w:vertAlign w:val="subscript"/>
              </w:rPr>
              <w:t>б</w:t>
            </w:r>
            <w:r>
              <w:rPr>
                <w:rFonts w:ascii="Times New Roman"/>
                <w:b w:val="false"/>
                <w:i w:val="false"/>
                <w:color w:val="000000"/>
                <w:sz w:val="20"/>
              </w:rPr>
              <w:t>, ккал/кг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Q</w:t>
            </w:r>
            <w:r>
              <w:rPr>
                <w:rFonts w:ascii="Times New Roman"/>
                <w:b w:val="false"/>
                <w:i w:val="false"/>
                <w:color w:val="000000"/>
                <w:vertAlign w:val="superscript"/>
              </w:rPr>
              <w:t>р</w:t>
            </w:r>
            <w:r>
              <w:rPr>
                <w:rFonts w:ascii="Times New Roman"/>
                <w:b w:val="false"/>
                <w:i w:val="false"/>
                <w:color w:val="000000"/>
                <w:vertAlign w:val="subscript"/>
              </w:rPr>
              <w:t>н</w:t>
            </w:r>
            <w:r>
              <w:rPr>
                <w:rFonts w:ascii="Times New Roman"/>
                <w:b w:val="false"/>
                <w:i w:val="false"/>
                <w:color w:val="000000"/>
                <w:sz w:val="20"/>
              </w:rPr>
              <w:t>, ккал/кг</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 -дан/дейін</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 -дан/дейін</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8"/>
        <w:gridCol w:w="1508"/>
        <w:gridCol w:w="1508"/>
        <w:gridCol w:w="1508"/>
        <w:gridCol w:w="1508"/>
        <w:gridCol w:w="1508"/>
        <w:gridCol w:w="1626"/>
        <w:gridCol w:w="162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Шайырдың шығысы, Т</w:t>
            </w:r>
            <w:r>
              <w:rPr>
                <w:rFonts w:ascii="Times New Roman"/>
                <w:b w:val="false"/>
                <w:i w:val="false"/>
                <w:color w:val="000000"/>
                <w:vertAlign w:val="superscript"/>
              </w:rPr>
              <w:t>с</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Шайырдың шығуы, Т</w:t>
            </w:r>
            <w:r>
              <w:rPr>
                <w:rFonts w:ascii="Times New Roman"/>
                <w:b w:val="false"/>
                <w:i w:val="false"/>
                <w:color w:val="000000"/>
                <w:vertAlign w:val="superscript"/>
              </w:rPr>
              <w:t>г</w:t>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Битумның құрғақ жанармайға шығысы,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Күлдің еру температурасы (t</w:t>
            </w:r>
            <w:r>
              <w:rPr>
                <w:rFonts w:ascii="Times New Roman"/>
                <w:b w:val="false"/>
                <w:i w:val="false"/>
                <w:color w:val="000000"/>
                <w:vertAlign w:val="subscript"/>
              </w:rPr>
              <w:t>з</w:t>
            </w:r>
            <w:r>
              <w:rPr>
                <w:rFonts w:ascii="Times New Roman"/>
                <w:b w:val="false"/>
                <w:i w:val="false"/>
                <w:color w:val="000000"/>
                <w:sz w:val="20"/>
              </w:rPr>
              <w:t xml:space="preserve">), </w:t>
            </w:r>
            <w:r>
              <w:rPr>
                <w:rFonts w:ascii="Times New Roman"/>
                <w:b w:val="false"/>
                <w:i w:val="false"/>
                <w:color w:val="000000"/>
                <w:vertAlign w:val="superscript"/>
              </w:rPr>
              <w:t>0</w:t>
            </w:r>
            <w:r>
              <w:rPr>
                <w:rFonts w:ascii="Times New Roman"/>
                <w:b w:val="false"/>
                <w:i w:val="false"/>
                <w:color w:val="000000"/>
                <w:sz w:val="20"/>
              </w:rPr>
              <w:t>С</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от/до</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от/до</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от/до</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от/до</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r>
      <w:tr>
        <w:trPr>
          <w:trHeight w:val="30" w:hRule="atLeast"/>
        </w:trPr>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029. Пайдалы қазабалардың көмірдегі (шоғырдағы) көрініс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белгілері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030. Көмірдің (тақтатастың) құрамы мен сипаттары туралы өзге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031. Көмірдің (тақтатастың) объектінің техникалық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шекараларындағы қорлары, өндіру, мың 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122"/>
        <w:gridCol w:w="1257"/>
        <w:gridCol w:w="1122"/>
        <w:gridCol w:w="1887"/>
        <w:gridCol w:w="1257"/>
        <w:gridCol w:w="3275"/>
        <w:gridCol w:w="1258"/>
      </w:tblGrid>
      <w:tr>
        <w:trPr>
          <w:trHeight w:val="30" w:hRule="atLeast"/>
        </w:trPr>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технологиялық топ</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(тақтатасты) пайдалану</w:t>
            </w:r>
          </w:p>
        </w:tc>
        <w:tc>
          <w:tcPr>
            <w:tcW w:w="11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1"/>
        <w:gridCol w:w="3246"/>
        <w:gridCol w:w="991"/>
        <w:gridCol w:w="2891"/>
        <w:gridCol w:w="1110"/>
        <w:gridCol w:w="3071"/>
      </w:tblGrid>
      <w:tr>
        <w:trPr>
          <w:trHeight w:val="30" w:hRule="atLeast"/>
        </w:trPr>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3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қорлар A+B+C1</w:t>
            </w:r>
          </w:p>
        </w:tc>
        <w:tc>
          <w:tcPr>
            <w:tcW w:w="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ҚМК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032. Тұрақты кентіректегі және техникалық шекарадан тыс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көмірдің (тақтатастың) қорлары, мың тонна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9"/>
        <w:gridCol w:w="1039"/>
        <w:gridCol w:w="1039"/>
        <w:gridCol w:w="1747"/>
        <w:gridCol w:w="1164"/>
        <w:gridCol w:w="3031"/>
        <w:gridCol w:w="1165"/>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түрі</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Марка, технологиялық топ</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Көмірді (тақтатасты)пайдалану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балансом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Балансовые запасы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4411"/>
        <w:gridCol w:w="1694"/>
        <w:gridCol w:w="4683"/>
      </w:tblGrid>
      <w:tr>
        <w:trPr>
          <w:trHeight w:val="30" w:hRule="atLeast"/>
        </w:trPr>
        <w:tc>
          <w:tcPr>
            <w:tcW w:w="15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Кең таралған пайдалы қазбалардың аршу жыныстарындағы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жайылу жыныстардағы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1038"/>
        <w:gridCol w:w="1039"/>
        <w:gridCol w:w="1039"/>
        <w:gridCol w:w="1039"/>
        <w:gridCol w:w="1747"/>
        <w:gridCol w:w="1164"/>
        <w:gridCol w:w="3031"/>
        <w:gridCol w:w="1165"/>
      </w:tblGrid>
      <w:tr>
        <w:trPr>
          <w:trHeight w:val="30" w:hRule="atLeast"/>
        </w:trPr>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0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жай-күйі</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3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МҚК бекіткен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034.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035. Кең таралған пайдалы қазбалардың аршу жыныстарындағы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жайылу жыныстардағы құрамы мен сипаты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036. Кондициялар</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037. Өңдеудің негізгі көрсеткіштері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тәсілі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кезіндегі ысырап,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тереңдігі ең жоғарғы, 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038. Аршу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1"/>
        <w:gridCol w:w="1756"/>
        <w:gridCol w:w="1756"/>
        <w:gridCol w:w="1756"/>
        <w:gridCol w:w="1757"/>
        <w:gridCol w:w="1757"/>
        <w:gridCol w:w="1757"/>
      </w:tblGrid>
      <w:tr>
        <w:trPr>
          <w:trHeight w:val="30" w:hRule="atLeast"/>
        </w:trPr>
        <w:tc>
          <w:tcPr>
            <w:tcW w:w="17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млн. текшеметр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 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-дан/дейін</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қалыптылық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мағына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мағына</w:t>
            </w:r>
          </w:p>
        </w:tc>
      </w:tr>
      <w:tr>
        <w:trPr>
          <w:trHeight w:val="30" w:hRule="atLeast"/>
        </w:trPr>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039. Өңдеудің тау-кен техникалық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040. Өңдеудің гидрогеологиялық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041. Сумен қамтамасыз ету</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042.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043. Көмірді (тақтатасты) тұтынушылар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044. Қоршаған ортаны қорғау және қапына келтіру жөніндегі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іс-шаралар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045. Перспективалар мен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046. Объектіні жабу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047.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(басылым)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7-қосымша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Ж</w:t>
      </w:r>
    </w:p>
    <w:bookmarkStart w:name="z43" w:id="32"/>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Гидроминералдық шикізаттың кен орындары</w:t>
      </w:r>
    </w:p>
    <w:bookmarkEnd w:id="32"/>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44" w:id="33"/>
    <w:p>
      <w:pPr>
        <w:spacing w:after="0"/>
        <w:ind w:left="0"/>
        <w:jc w:val="left"/>
      </w:pPr>
      <w:r>
        <w:rPr>
          <w:rFonts w:ascii="Times New Roman"/>
          <w:b/>
          <w:i w:val="false"/>
          <w:color w:val="000000"/>
        </w:rPr>
        <w:t xml:space="preserve"> ПАСПОРТ</w:t>
      </w:r>
    </w:p>
    <w:bookmarkEnd w:id="33"/>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Аумақтық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деңгейі___________________________________________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Схемалық геологиялық карта</w:t>
      </w:r>
    </w:p>
    <w:p>
      <w:pPr>
        <w:spacing w:after="0"/>
        <w:ind w:left="0"/>
        <w:jc w:val="both"/>
      </w:pPr>
      <w:r>
        <w:rPr>
          <w:rFonts w:ascii="Times New Roman"/>
          <w:b w:val="false"/>
          <w:i w:val="false"/>
          <w:color w:val="000000"/>
          <w:sz w:val="28"/>
        </w:rPr>
        <w:t>
                      Схемалық геологиялық бөлік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алу объекті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Атаулардың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Барлайтын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Әкімшілік бөлінісі бойынша жағдай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Экономикалық аудан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аудан</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1:200 000 масштабтағы парақтар номенклатурасы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1:200 000 масштабтағы парақтар номенклатурасы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Географиялық координаттар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бойлық</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Абсолюттік таңбалар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басталады, 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 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Аудан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Ашылу жылы</w:t>
      </w:r>
      <w:r>
        <w:rPr>
          <w:rFonts w:ascii="Times New Roman"/>
          <w:b w:val="false"/>
          <w:i w:val="false"/>
          <w:color w:val="000000"/>
          <w:sz w:val="28"/>
        </w:rPr>
        <w:t>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Ашылу туралы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Гидрогеологиялық, геологиялық түсіру және геофизикалық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жұмыстар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 Геологиялық барлау жұмыстарының сатылары, өнеркәсіптік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игеру деңгейі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3866"/>
        <w:gridCol w:w="3866"/>
      </w:tblGrid>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сатылары, өнеркәсіптік игеру деңгейі</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Басталған жыл</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жыл</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Бұрғылау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Геологиялық барлау жұмыстарының құны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Алдын-ала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 барлау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Геологиялық барлау жұмыстарының экономикалық тиімділігі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Барлау әдістемесі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Ауданның құрылымдық-тектоникалық жағдайы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Рапа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6"/>
        <w:gridCol w:w="2453"/>
        <w:gridCol w:w="2447"/>
        <w:gridCol w:w="2447"/>
        <w:gridCol w:w="2507"/>
      </w:tblGrid>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шаршы км</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мың текше м</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тереңдік, м</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Абсолюттік деңгей, 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тығыздық, т/текше м</w:t>
            </w:r>
          </w:p>
        </w:tc>
      </w:tr>
      <w:tr>
        <w:trPr>
          <w:trHeight w:val="30" w:hRule="atLeast"/>
        </w:trPr>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 Қатты шөгінділер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9"/>
        <w:gridCol w:w="2049"/>
        <w:gridCol w:w="2054"/>
        <w:gridCol w:w="2049"/>
        <w:gridCol w:w="2049"/>
        <w:gridCol w:w="2050"/>
      </w:tblGrid>
      <w:tr>
        <w:trPr>
          <w:trHeight w:val="30" w:hRule="atLeast"/>
        </w:trPr>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ұзындық, м</w:t>
            </w:r>
          </w:p>
        </w:tc>
        <w:tc>
          <w:tcPr>
            <w:tcW w:w="2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алаң, мың шаршы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Шикізаттың химиялық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Ионды құрамы, % салмақ</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6"/>
        <w:gridCol w:w="3187"/>
        <w:gridCol w:w="3525"/>
        <w:gridCol w:w="372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құрамы, % салмағы</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NaСl</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MgCl</w:t>
            </w:r>
            <w:r>
              <w:rPr>
                <w:rFonts w:ascii="Times New Roman"/>
                <w:b w:val="false"/>
                <w:i w:val="false"/>
                <w:color w:val="000000"/>
                <w:vertAlign w:val="subscript"/>
              </w:rPr>
              <w:t>2</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MgSO</w:t>
            </w:r>
            <w:r>
              <w:rPr>
                <w:rFonts w:ascii="Times New Roman"/>
                <w:b w:val="false"/>
                <w:i w:val="false"/>
                <w:color w:val="000000"/>
                <w:vertAlign w:val="subscript"/>
              </w:rPr>
              <w:t>4</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SO</w:t>
            </w:r>
            <w:r>
              <w:rPr>
                <w:rFonts w:ascii="Times New Roman"/>
                <w:b w:val="false"/>
                <w:i w:val="false"/>
                <w:color w:val="000000"/>
                <w:vertAlign w:val="subscript"/>
              </w:rPr>
              <w:t>4</w:t>
            </w:r>
          </w:p>
        </w:tc>
      </w:tr>
      <w:tr>
        <w:trPr>
          <w:trHeight w:val="30" w:hRule="atLeast"/>
        </w:trPr>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1"/>
        <w:gridCol w:w="1241"/>
        <w:gridCol w:w="2034"/>
        <w:gridCol w:w="1000"/>
        <w:gridCol w:w="1107"/>
        <w:gridCol w:w="2476"/>
        <w:gridCol w:w="261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құрамы, % салмағы</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CO</w:t>
            </w:r>
            <w:r>
              <w:rPr>
                <w:rFonts w:ascii="Times New Roman"/>
                <w:b w:val="false"/>
                <w:i w:val="false"/>
                <w:color w:val="000000"/>
                <w:vertAlign w:val="subscript"/>
              </w:rPr>
              <w:t>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NaBr</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w:t>
            </w:r>
            <w:r>
              <w:rPr>
                <w:rFonts w:ascii="Times New Roman"/>
                <w:b w:val="false"/>
                <w:i w:val="false"/>
                <w:color w:val="000000"/>
                <w:vertAlign w:val="subscript"/>
              </w:rPr>
              <w:t>2</w:t>
            </w:r>
            <w:r>
              <w:rPr>
                <w:rFonts w:ascii="Times New Roman"/>
                <w:b w:val="false"/>
                <w:i w:val="false"/>
                <w:color w:val="000000"/>
                <w:sz w:val="20"/>
              </w:rPr>
              <w:t>B</w:t>
            </w:r>
            <w:r>
              <w:rPr>
                <w:rFonts w:ascii="Times New Roman"/>
                <w:b w:val="false"/>
                <w:i w:val="false"/>
                <w:color w:val="000000"/>
                <w:vertAlign w:val="subscript"/>
              </w:rPr>
              <w:t>4</w:t>
            </w:r>
            <w:r>
              <w:rPr>
                <w:rFonts w:ascii="Times New Roman"/>
                <w:b w:val="false"/>
                <w:i w:val="false"/>
                <w:color w:val="000000"/>
                <w:sz w:val="20"/>
              </w:rPr>
              <w:t>O</w:t>
            </w:r>
            <w:r>
              <w:rPr>
                <w:rFonts w:ascii="Times New Roman"/>
                <w:b w:val="false"/>
                <w:i w:val="false"/>
                <w:color w:val="000000"/>
                <w:vertAlign w:val="subscript"/>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KCl</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BlCl</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Ca(HCO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Mg(HCO</w:t>
            </w:r>
            <w:r>
              <w:rPr>
                <w:rFonts w:ascii="Times New Roman"/>
                <w:b w:val="false"/>
                <w:i w:val="false"/>
                <w:color w:val="000000"/>
                <w:vertAlign w:val="subscript"/>
              </w:rPr>
              <w:t>3</w:t>
            </w:r>
            <w:r>
              <w:rPr>
                <w:rFonts w:ascii="Times New Roman"/>
                <w:b w:val="false"/>
                <w:i w:val="false"/>
                <w:color w:val="000000"/>
                <w:sz w:val="20"/>
              </w:rPr>
              <w:t>)</w:t>
            </w:r>
            <w:r>
              <w:rPr>
                <w:rFonts w:ascii="Times New Roman"/>
                <w:b w:val="false"/>
                <w:i w:val="false"/>
                <w:color w:val="000000"/>
                <w:vertAlign w:val="subscript"/>
              </w:rPr>
              <w:t>2</w:t>
            </w:r>
          </w:p>
        </w:tc>
      </w:tr>
      <w:tr>
        <w:trPr>
          <w:trHeight w:val="30" w:hRule="atLeast"/>
        </w:trPr>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Микрокомпоненттер, мг/л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Шикізаттың құрамы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024. Сулы көкжиектер (кешендер)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Көкжиек (кешен)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игерілуі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 жыныстары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24"/>
        <w:gridCol w:w="2195"/>
        <w:gridCol w:w="2196"/>
        <w:gridCol w:w="2196"/>
        <w:gridCol w:w="2989"/>
      </w:tblGrid>
      <w:tr>
        <w:trPr>
          <w:trHeight w:val="30" w:hRule="atLeast"/>
        </w:trPr>
        <w:tc>
          <w:tcPr>
            <w:tcW w:w="2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кеуектік, %</w:t>
            </w:r>
          </w:p>
        </w:tc>
        <w:tc>
          <w:tcPr>
            <w:tcW w:w="2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өткізгіштік, мД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Жабын тереңдігі, м –дан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0" w:type="auto"/>
            <w:vMerge/>
            <w:tcBorders>
              <w:top w:val="nil"/>
              <w:left w:val="single" w:color="cfcfcf" w:sz="5"/>
              <w:bottom w:val="single" w:color="cfcfcf" w:sz="5"/>
              <w:right w:val="single" w:color="cfcfcf" w:sz="5"/>
            </w:tcBorders>
          </w:tcPr>
          <w:p/>
        </w:tc>
      </w:tr>
      <w:tr>
        <w:trPr>
          <w:trHeight w:val="30" w:hRule="atLeast"/>
        </w:trPr>
        <w:tc>
          <w:tcPr>
            <w:tcW w:w="2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5"/>
        <w:gridCol w:w="2340"/>
        <w:gridCol w:w="2028"/>
        <w:gridCol w:w="1985"/>
        <w:gridCol w:w="1981"/>
        <w:gridCol w:w="1981"/>
      </w:tblGrid>
      <w:tr>
        <w:trPr>
          <w:trHeight w:val="30" w:hRule="atLeast"/>
        </w:trPr>
        <w:tc>
          <w:tcPr>
            <w:tcW w:w="19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Глубина кровли, м до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Коэффициенттері</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w:t>
            </w:r>
          </w:p>
        </w:tc>
        <w:tc>
          <w:tcPr>
            <w:tcW w:w="1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деңгей, м</w:t>
            </w:r>
          </w:p>
        </w:tc>
      </w:tr>
      <w:tr>
        <w:trPr>
          <w:trHeight w:val="30" w:hRule="atLeast"/>
        </w:trPr>
        <w:tc>
          <w:tcPr>
            <w:tcW w:w="0" w:type="auto"/>
            <w:vMerge/>
            <w:tcBorders>
              <w:top w:val="nil"/>
              <w:left w:val="single" w:color="cfcfcf" w:sz="5"/>
              <w:bottom w:val="single" w:color="cfcfcf" w:sz="5"/>
              <w:right w:val="single" w:color="cfcfcf" w:sz="5"/>
            </w:tcBorders>
          </w:tcP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өткізгіштік, тәулігіне шаршы метр</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сүзгіштік, тәулігіне /м</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Пьезоөткізгіштік, тәулігіне шаршы метр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 қысым,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град.С</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Қабаттық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сағадағы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82"/>
        <w:gridCol w:w="1983"/>
        <w:gridCol w:w="1983"/>
        <w:gridCol w:w="1983"/>
        <w:gridCol w:w="2385"/>
        <w:gridCol w:w="198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тәулігіне/текше метр</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Деңгейдің төмендеуі, м</w:t>
            </w:r>
          </w:p>
        </w:tc>
        <w:tc>
          <w:tcPr>
            <w:tcW w:w="1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түрі</w:t>
            </w:r>
          </w:p>
        </w:tc>
        <w:tc>
          <w:tcPr>
            <w:tcW w:w="23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салмақ, г/текше см</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Тұтқырлық, сП</w:t>
            </w: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4"/>
        <w:gridCol w:w="2280"/>
        <w:gridCol w:w="2470"/>
        <w:gridCol w:w="2470"/>
        <w:gridCol w:w="2336"/>
      </w:tblGrid>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қанықтылық, текше см/л</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сілтілік, мг-экв/л</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Сульфаттылық, мг-экв/л</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минералдану, г/л</w:t>
            </w:r>
          </w:p>
        </w:tc>
      </w:tr>
      <w:tr>
        <w:trPr>
          <w:trHeight w:val="30" w:hRule="atLeast"/>
        </w:trPr>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мг/л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гуминді қышқылдар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Нафтендік қышқылдар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өлшенген заттар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 мг/л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рубидий</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025. Сулы көкжиектер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Кондициялар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Шикізат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1250"/>
        <w:gridCol w:w="1250"/>
        <w:gridCol w:w="2102"/>
        <w:gridCol w:w="1400"/>
        <w:gridCol w:w="3647"/>
        <w:gridCol w:w="1401"/>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түрі</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3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ҚМК-де бекітілген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Пайдалы қазбалардың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4"/>
        <w:gridCol w:w="1134"/>
        <w:gridCol w:w="1134"/>
        <w:gridCol w:w="1135"/>
        <w:gridCol w:w="1908"/>
        <w:gridCol w:w="1271"/>
        <w:gridCol w:w="3312"/>
        <w:gridCol w:w="1272"/>
      </w:tblGrid>
      <w:tr>
        <w:trPr>
          <w:trHeight w:val="30" w:hRule="atLeast"/>
        </w:trPr>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Шикізаттың түрі</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w:t>
            </w:r>
          </w:p>
        </w:tc>
        <w:tc>
          <w:tcPr>
            <w:tcW w:w="1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бірлік</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 есепке алу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Баланстық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r>
      <w:tr>
        <w:trPr>
          <w:trHeight w:val="30" w:hRule="atLeast"/>
        </w:trPr>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6"/>
        <w:gridCol w:w="1346"/>
        <w:gridCol w:w="3928"/>
        <w:gridCol w:w="1509"/>
        <w:gridCol w:w="4171"/>
      </w:tblGrid>
      <w:tr>
        <w:trPr>
          <w:trHeight w:val="30" w:hRule="atLeast"/>
        </w:trPr>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Баланстан тыс қорлар</w:t>
            </w:r>
          </w:p>
        </w:tc>
        <w:tc>
          <w:tcPr>
            <w:tcW w:w="13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басталғаннан бері өндіру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ҚМК-де бекітілген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A+B+C1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 A+B+C1</w:t>
            </w:r>
          </w:p>
        </w:tc>
      </w:tr>
      <w:tr>
        <w:trPr>
          <w:trHeight w:val="30" w:hRule="atLeast"/>
        </w:trPr>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029. Қорлар туралы өзге деректер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030. Өңдеу жағдайлары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031. Объектіні өңдеудің негізгі экономикалық көрсеткіштері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032. Перспективалар мен ұсыныстар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033. Объектіні жабудың себептері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034. Объект туралы дереккөздер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жыл (басылым)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З</w:t>
      </w:r>
    </w:p>
    <w:bookmarkStart w:name="z46" w:id="34"/>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Жерасты суларының кен орындары</w:t>
      </w:r>
    </w:p>
    <w:bookmarkEnd w:id="34"/>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47" w:id="35"/>
    <w:p>
      <w:pPr>
        <w:spacing w:after="0"/>
        <w:ind w:left="0"/>
        <w:jc w:val="left"/>
      </w:pPr>
      <w:r>
        <w:rPr>
          <w:rFonts w:ascii="Times New Roman"/>
          <w:b/>
          <w:i w:val="false"/>
          <w:color w:val="000000"/>
        </w:rPr>
        <w:t xml:space="preserve"> ПАСПОРТ</w:t>
      </w:r>
    </w:p>
    <w:bookmarkEnd w:id="35"/>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Аумақаралық орган                             "Қазгеоақпарат" РГАО</w:t>
      </w:r>
    </w:p>
    <w:p>
      <w:pPr>
        <w:spacing w:after="0"/>
        <w:ind w:left="0"/>
        <w:jc w:val="both"/>
      </w:pPr>
      <w:r>
        <w:rPr>
          <w:rFonts w:ascii="Times New Roman"/>
          <w:b w:val="false"/>
          <w:i w:val="false"/>
          <w:color w:val="000000"/>
          <w:sz w:val="28"/>
        </w:rPr>
        <w:t>
      Есепке алу объектісі_________________________________________________</w:t>
      </w:r>
    </w:p>
    <w:p>
      <w:pPr>
        <w:spacing w:after="0"/>
        <w:ind w:left="0"/>
        <w:jc w:val="both"/>
      </w:pPr>
      <w:r>
        <w:rPr>
          <w:rFonts w:ascii="Times New Roman"/>
          <w:b w:val="false"/>
          <w:i w:val="false"/>
          <w:color w:val="000000"/>
          <w:sz w:val="28"/>
        </w:rPr>
        <w:t>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дәрежесі__________________________________________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Гидрогеологиялық картаның сызбасы</w:t>
      </w:r>
    </w:p>
    <w:p>
      <w:pPr>
        <w:spacing w:after="0"/>
        <w:ind w:left="0"/>
        <w:jc w:val="both"/>
      </w:pPr>
      <w:r>
        <w:rPr>
          <w:rFonts w:ascii="Times New Roman"/>
          <w:b w:val="false"/>
          <w:i w:val="false"/>
          <w:color w:val="000000"/>
          <w:sz w:val="28"/>
        </w:rPr>
        <w:t>
                      Гидрогеологиялық қиманың сызбасы</w:t>
      </w:r>
    </w:p>
    <w:p>
      <w:pPr>
        <w:spacing w:after="0"/>
        <w:ind w:left="0"/>
        <w:jc w:val="both"/>
      </w:pPr>
      <w:r>
        <w:rPr>
          <w:rFonts w:ascii="Times New Roman"/>
          <w:b w:val="false"/>
          <w:i w:val="false"/>
          <w:color w:val="000000"/>
          <w:sz w:val="28"/>
        </w:rPr>
        <w:t>
                               Масштабтар:</w:t>
      </w:r>
    </w:p>
    <w:p>
      <w:pPr>
        <w:spacing w:after="0"/>
        <w:ind w:left="0"/>
        <w:jc w:val="both"/>
      </w:pPr>
      <w:r>
        <w:rPr>
          <w:rFonts w:ascii="Times New Roman"/>
          <w:b w:val="false"/>
          <w:i w:val="false"/>
          <w:color w:val="000000"/>
          <w:sz w:val="28"/>
        </w:rPr>
        <w:t>
                         көлденеңдігі – 1: 50 000</w:t>
      </w:r>
    </w:p>
    <w:p>
      <w:pPr>
        <w:spacing w:after="0"/>
        <w:ind w:left="0"/>
        <w:jc w:val="both"/>
      </w:pPr>
      <w:r>
        <w:rPr>
          <w:rFonts w:ascii="Times New Roman"/>
          <w:b w:val="false"/>
          <w:i w:val="false"/>
          <w:color w:val="000000"/>
          <w:sz w:val="28"/>
        </w:rPr>
        <w:t>
                            тіктігі – 1: 10 000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алынатын объект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Барлауды жүргізетін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Әкімшілік бөлу бойынша орналасқан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Масштаб парақтарының номенклатурасы 1:200 000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парақтарының номенклатурасы 1:200 000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Жер асты суларының таратылу аймағы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9"/>
        <w:gridCol w:w="1827"/>
        <w:gridCol w:w="1827"/>
        <w:gridCol w:w="1631"/>
        <w:gridCol w:w="1632"/>
        <w:gridCol w:w="1632"/>
        <w:gridCol w:w="1632"/>
      </w:tblGrid>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суларының алабы (ЖСА)</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w:t>
            </w:r>
          </w:p>
          <w:p>
            <w:pPr>
              <w:spacing w:after="20"/>
              <w:ind w:left="20"/>
              <w:jc w:val="both"/>
            </w:pPr>
            <w:r>
              <w:rPr>
                <w:rFonts w:ascii="Times New Roman"/>
                <w:b w:val="false"/>
                <w:i w:val="false"/>
                <w:color w:val="000000"/>
                <w:sz w:val="20"/>
              </w:rPr>
              <w:t>
су алабы (аймақ)</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шаруашылығы (телім)</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тоған</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Бедер түрі</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Метео-станция</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Гидрогеоло-гиялық орын</w:t>
            </w:r>
          </w:p>
        </w:tc>
      </w:tr>
      <w:tr>
        <w:trPr>
          <w:trHeight w:val="30" w:hRule="atLeast"/>
        </w:trPr>
        <w:tc>
          <w:tcPr>
            <w:tcW w:w="2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Орталық кен орнының географиялық координаталары және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ауданы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ұзындығы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Жер асты су кен орындарының бұрыштық нүктелері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ұзындығы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Жер асты су кен орындарының тау-кендік иелігінің бұрыштық</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нүктелері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ұзындығы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Кен орнының ауданы, км</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Абсолюттік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Аудан туралы басқа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Ашу жылы</w:t>
      </w: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Ашу туралы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Метеорологиялық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4"/>
        <w:gridCol w:w="2262"/>
        <w:gridCol w:w="2032"/>
        <w:gridCol w:w="2262"/>
        <w:gridCol w:w="1915"/>
        <w:gridCol w:w="1915"/>
      </w:tblGrid>
      <w:tr>
        <w:trPr>
          <w:trHeight w:val="30" w:hRule="atLeast"/>
        </w:trPr>
        <w:tc>
          <w:tcPr>
            <w:tcW w:w="19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Метеоорын</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Ауаның жылдық орташа температурасы, С</w:t>
            </w:r>
          </w:p>
        </w:tc>
        <w:tc>
          <w:tcPr>
            <w:tcW w:w="20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Атмосфералық жауын-шашындар, мм</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Буланудың жылдық орташа мөлшері, мм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 жыл</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Қатып қалған жыныстар тереңдігі, м</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орта өзгерістерінің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ЖСКО түрі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ЖСКО тобы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 Қорларды бекіту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464"/>
        <w:gridCol w:w="2464"/>
        <w:gridCol w:w="2457"/>
        <w:gridCol w:w="2458"/>
      </w:tblGrid>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бекіту орны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ҚӨК хаттамасының нөмірі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 мың теңге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мезімі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Су объектісі бетінің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1685"/>
        <w:gridCol w:w="13"/>
        <w:gridCol w:w="1699"/>
        <w:gridCol w:w="1699"/>
        <w:gridCol w:w="1699"/>
        <w:gridCol w:w="1699"/>
        <w:gridCol w:w="2108"/>
      </w:tblGrid>
      <w:tr>
        <w:trPr>
          <w:trHeight w:val="30" w:hRule="atLeast"/>
        </w:trPr>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реттік</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режимнің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м</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Сулығы,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5"/>
        <w:gridCol w:w="2373"/>
        <w:gridCol w:w="2374"/>
        <w:gridCol w:w="2374"/>
        <w:gridCol w:w="2374"/>
      </w:tblGrid>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Жайылма алқапты су алу, тәулік</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Батпақтанған телімнің коды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астындағы жыныстардың коды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 қабаттың таратылу коды</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 орынның нөмірі</w:t>
            </w:r>
          </w:p>
        </w:tc>
      </w:tr>
      <w:tr>
        <w:trPr>
          <w:trHeight w:val="30" w:hRule="atLeast"/>
        </w:trPr>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мың м3/тәулігіне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кезеңі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 нөмірі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46"/>
        <w:gridCol w:w="13"/>
        <w:gridCol w:w="2461"/>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объектісінің</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 объектісінің әрекеттегі режимінің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 астындағы жыныстардың</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 қабаттың таратылу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Гидрологиялық орын</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Берілетін өтінім бойынша жерасты суларына деген қажеттілік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7"/>
        <w:gridCol w:w="1747"/>
        <w:gridCol w:w="3561"/>
        <w:gridCol w:w="1748"/>
        <w:gridCol w:w="874"/>
        <w:gridCol w:w="874"/>
        <w:gridCol w:w="9"/>
        <w:gridCol w:w="1740"/>
      </w:tblGrid>
      <w:tr>
        <w:trPr>
          <w:trHeight w:val="30" w:hRule="atLeast"/>
        </w:trPr>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коды</w:t>
            </w:r>
          </w:p>
        </w:tc>
        <w:tc>
          <w:tcPr>
            <w:tcW w:w="35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Берілетін өтінім бойынша қажеттілік, мың м</w:t>
            </w:r>
            <w:r>
              <w:rPr>
                <w:rFonts w:ascii="Times New Roman"/>
                <w:b w:val="false"/>
                <w:i w:val="false"/>
                <w:color w:val="000000"/>
                <w:vertAlign w:val="superscript"/>
              </w:rPr>
              <w:t>3</w:t>
            </w:r>
            <w:r>
              <w:rPr>
                <w:rFonts w:ascii="Times New Roman"/>
                <w:b w:val="false"/>
                <w:i w:val="false"/>
                <w:color w:val="000000"/>
                <w:sz w:val="20"/>
              </w:rPr>
              <w:t>/ тәулігіне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орналасқан жері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p>
        </w:tc>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r>
      <w:tr>
        <w:trPr>
          <w:trHeight w:val="30" w:hRule="atLeast"/>
        </w:trPr>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1230"/>
        <w:gridCol w:w="1230"/>
        <w:gridCol w:w="13"/>
        <w:gridCol w:w="2446"/>
        <w:gridCol w:w="2460"/>
        <w:gridCol w:w="246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w:t>
            </w:r>
          </w:p>
        </w:tc>
        <w:tc>
          <w:tcPr>
            <w:tcW w:w="2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пайдаланушының атауы</w:t>
            </w:r>
          </w:p>
        </w:tc>
        <w:tc>
          <w:tcPr>
            <w:tcW w:w="24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Гидрогеологиялық қима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673"/>
        <w:gridCol w:w="497"/>
        <w:gridCol w:w="1638"/>
        <w:gridCol w:w="49"/>
        <w:gridCol w:w="1687"/>
        <w:gridCol w:w="7"/>
        <w:gridCol w:w="1687"/>
        <w:gridCol w:w="1687"/>
        <w:gridCol w:w="1688"/>
      </w:tblGrid>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жастың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w:t>
            </w:r>
          </w:p>
          <w:p>
            <w:pPr>
              <w:spacing w:after="20"/>
              <w:ind w:left="20"/>
              <w:jc w:val="both"/>
            </w:pPr>
            <w:r>
              <w:rPr>
                <w:rFonts w:ascii="Times New Roman"/>
                <w:b w:val="false"/>
                <w:i w:val="false"/>
                <w:color w:val="000000"/>
                <w:sz w:val="20"/>
              </w:rPr>
              <w:t>
түрінің</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астының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324"/>
        <w:gridCol w:w="1324"/>
        <w:gridCol w:w="1324"/>
        <w:gridCol w:w="1324"/>
        <w:gridCol w:w="1324"/>
        <w:gridCol w:w="1324"/>
        <w:gridCol w:w="1314"/>
        <w:gridCol w:w="10"/>
        <w:gridCol w:w="1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реттік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қабатының атауы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индекс</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Колектор түрінің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Су сақтағыш қабаттарының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қабатының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деңгейі,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үстіңгі сызығының қысымы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көру мәліметтері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 текше м/тәулігіне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Төмендеу,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 дебиті, текше м/ тәулігіне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Жерасты суларының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1647"/>
        <w:gridCol w:w="2300"/>
        <w:gridCol w:w="2241"/>
        <w:gridCol w:w="1100"/>
        <w:gridCol w:w="1405"/>
        <w:gridCol w:w="1100"/>
        <w:gridCol w:w="1407"/>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4</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w:t>
            </w:r>
            <w:r>
              <w:rPr>
                <w:rFonts w:ascii="Times New Roman"/>
                <w:b w:val="false"/>
                <w:i w:val="false"/>
                <w:color w:val="000000"/>
                <w:vertAlign w:val="subscript"/>
              </w:rPr>
              <w:t>3</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Cа</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9"/>
        <w:gridCol w:w="1927"/>
        <w:gridCol w:w="1568"/>
        <w:gridCol w:w="1629"/>
        <w:gridCol w:w="2529"/>
        <w:gridCol w:w="1509"/>
        <w:gridCol w:w="1509"/>
      </w:tblGrid>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NO3</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451"/>
        <w:gridCol w:w="5042"/>
        <w:gridCol w:w="1452"/>
        <w:gridCol w:w="1452"/>
        <w:gridCol w:w="1452"/>
      </w:tblGrid>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Cu+Pb+Zn</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коли-индекс</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Жерүсті суларының сапасы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Лайлығы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2"/>
        <w:gridCol w:w="1635"/>
        <w:gridCol w:w="2283"/>
        <w:gridCol w:w="2225"/>
        <w:gridCol w:w="1180"/>
        <w:gridCol w:w="1396"/>
        <w:gridCol w:w="1092"/>
        <w:gridCol w:w="1397"/>
      </w:tblGrid>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Cl</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r>
              <w:rPr>
                <w:rFonts w:ascii="Times New Roman"/>
                <w:b w:val="false"/>
                <w:i w:val="false"/>
                <w:color w:val="000000"/>
                <w:vertAlign w:val="subscript"/>
              </w:rPr>
              <w:t>4</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w:t>
            </w:r>
            <w:r>
              <w:rPr>
                <w:rFonts w:ascii="Times New Roman"/>
                <w:b w:val="false"/>
                <w:i w:val="false"/>
                <w:color w:val="000000"/>
                <w:vertAlign w:val="subscript"/>
              </w:rPr>
              <w:t>3</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r>
      <w:tr>
        <w:trPr>
          <w:trHeight w:val="30" w:hRule="atLeast"/>
        </w:trPr>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1"/>
        <w:gridCol w:w="1942"/>
        <w:gridCol w:w="1580"/>
        <w:gridCol w:w="1641"/>
        <w:gridCol w:w="2455"/>
        <w:gridCol w:w="1520"/>
        <w:gridCol w:w="1521"/>
      </w:tblGrid>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r>
              <w:rPr>
                <w:rFonts w:ascii="Times New Roman"/>
                <w:b w:val="false"/>
                <w:i w:val="false"/>
                <w:color w:val="000000"/>
                <w:vertAlign w:val="subscript"/>
              </w:rPr>
              <w:t>3</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J</w:t>
            </w:r>
          </w:p>
        </w:tc>
      </w:tr>
      <w:tr>
        <w:trPr>
          <w:trHeight w:val="30" w:hRule="atLeast"/>
        </w:trPr>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1"/>
        <w:gridCol w:w="1451"/>
        <w:gridCol w:w="5042"/>
        <w:gridCol w:w="1452"/>
        <w:gridCol w:w="1452"/>
        <w:gridCol w:w="1452"/>
      </w:tblGrid>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Br</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Cu+Pb+Zn</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Бактериялар</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Коли-индекс</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w:t>
            </w:r>
          </w:p>
        </w:tc>
      </w:tr>
      <w:tr>
        <w:trPr>
          <w:trHeight w:val="30" w:hRule="atLeast"/>
        </w:trPr>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5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 Жер асты суларының қорын жасанды толықтыру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1"/>
        <w:gridCol w:w="1471"/>
        <w:gridCol w:w="1471"/>
        <w:gridCol w:w="1471"/>
        <w:gridCol w:w="1455"/>
        <w:gridCol w:w="546"/>
        <w:gridCol w:w="1428"/>
        <w:gridCol w:w="43"/>
        <w:gridCol w:w="1472"/>
        <w:gridCol w:w="1472"/>
      </w:tblGrid>
      <w:tr>
        <w:trPr>
          <w:trHeight w:val="30" w:hRule="atLeast"/>
        </w:trPr>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Құрылған жылы</w:t>
            </w:r>
          </w:p>
        </w:tc>
        <w:tc>
          <w:tcPr>
            <w:tcW w:w="1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мерзімі, жыл</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көзінің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режимінің</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Шоғырланған құрылыстар 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vMerge/>
            <w:tcBorders>
              <w:top w:val="nil"/>
              <w:left w:val="single" w:color="cfcfcf" w:sz="5"/>
              <w:bottom w:val="single" w:color="cfcfcf" w:sz="5"/>
              <w:right w:val="single" w:color="cfcfcf" w:sz="5"/>
            </w:tcBorders>
          </w:tcPr>
          <w:p/>
        </w:tc>
      </w:tr>
      <w:tr>
        <w:trPr>
          <w:trHeight w:val="30" w:hRule="atLeast"/>
        </w:trPr>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Құрылыстардың көлемі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 м</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циклі, тәулік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Ұзындығы,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Тереңдігі, 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м</w:t>
            </w:r>
            <w:r>
              <w:rPr>
                <w:rFonts w:ascii="Times New Roman"/>
                <w:b w:val="false"/>
                <w:i w:val="false"/>
                <w:color w:val="000000"/>
                <w:vertAlign w:val="superscript"/>
              </w:rPr>
              <w:t>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2331"/>
        <w:gridCol w:w="2276"/>
        <w:gridCol w:w="2264"/>
        <w:gridCol w:w="12"/>
        <w:gridCol w:w="2277"/>
      </w:tblGrid>
      <w:tr>
        <w:trPr>
          <w:trHeight w:val="30" w:hRule="atLeast"/>
        </w:trPr>
        <w:tc>
          <w:tcPr>
            <w:tcW w:w="3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Өнімділігі, мың м3/тәулігіне</w:t>
            </w:r>
          </w:p>
        </w:tc>
        <w:tc>
          <w:tcPr>
            <w:tcW w:w="23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г/л</w:t>
            </w:r>
          </w:p>
        </w:tc>
        <w:tc>
          <w:tcPr>
            <w:tcW w:w="22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Қайнар көзі түрінің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режимінің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022. Сулы қабаттың гидрогеологиялық параметрлері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Сүзу коэффициенті, Ск, м/тәулігіне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сіңіргіштігі, Сс, м</w:t>
            </w:r>
            <w:r>
              <w:rPr>
                <w:rFonts w:ascii="Times New Roman"/>
                <w:b w:val="false"/>
                <w:i w:val="false"/>
                <w:color w:val="000000"/>
                <w:vertAlign w:val="superscript"/>
              </w:rPr>
              <w:t>2</w:t>
            </w:r>
            <w:r>
              <w:rPr>
                <w:rFonts w:ascii="Times New Roman"/>
                <w:b w:val="false"/>
                <w:i w:val="false"/>
                <w:color w:val="000000"/>
                <w:sz w:val="20"/>
              </w:rPr>
              <w:t>/ тәулігіне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4"/>
        <w:gridCol w:w="1634"/>
        <w:gridCol w:w="1634"/>
        <w:gridCol w:w="5763"/>
        <w:gridCol w:w="163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қайтарым коэффициенті, м, м/сут.</w:t>
            </w:r>
          </w:p>
        </w:tc>
        <w:tc>
          <w:tcPr>
            <w:tcW w:w="57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Пьезо(деңгей) өткізгіштігі коэффициенті, а (а*), м</w:t>
            </w:r>
            <w:r>
              <w:rPr>
                <w:rFonts w:ascii="Times New Roman"/>
                <w:b w:val="false"/>
                <w:i w:val="false"/>
                <w:color w:val="000000"/>
                <w:vertAlign w:val="superscript"/>
              </w:rPr>
              <w:t>2</w:t>
            </w:r>
            <w:r>
              <w:rPr>
                <w:rFonts w:ascii="Times New Roman"/>
                <w:b w:val="false"/>
                <w:i w:val="false"/>
                <w:color w:val="000000"/>
                <w:sz w:val="20"/>
              </w:rPr>
              <w:t>/ тәулігіне</w:t>
            </w:r>
          </w:p>
        </w:tc>
        <w:tc>
          <w:tcPr>
            <w:tcW w:w="16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қуаты, м</w:t>
            </w: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Бірінші сулы қабаттың жерүсті суларымен байланыстығы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тәулік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023. Жерасты суларының пайдаланылатын қорлары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4"/>
        <w:gridCol w:w="1314"/>
        <w:gridCol w:w="1307"/>
        <w:gridCol w:w="7"/>
        <w:gridCol w:w="1314"/>
        <w:gridCol w:w="1314"/>
        <w:gridCol w:w="3"/>
        <w:gridCol w:w="1311"/>
        <w:gridCol w:w="2443"/>
        <w:gridCol w:w="1973"/>
      </w:tblGrid>
      <w:tr>
        <w:trPr>
          <w:trHeight w:val="30" w:hRule="atLeast"/>
        </w:trPr>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игеру үшін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сомасы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игеру үшін</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сомасы бойынша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модулі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г/л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кермектігі, моль/ м</w:t>
            </w:r>
            <w:r>
              <w:rPr>
                <w:rFonts w:ascii="Times New Roman"/>
                <w:b w:val="false"/>
                <w:i w:val="false"/>
                <w:color w:val="000000"/>
                <w:vertAlign w:val="superscript"/>
              </w:rPr>
              <w:t>2</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w:t>
            </w:r>
            <w:r>
              <w:rPr>
                <w:rFonts w:ascii="Times New Roman"/>
                <w:b w:val="false"/>
                <w:i w:val="false"/>
                <w:color w:val="000000"/>
                <w:vertAlign w:val="superscript"/>
              </w:rPr>
              <w:t>3</w:t>
            </w:r>
            <w:r>
              <w:rPr>
                <w:rFonts w:ascii="Times New Roman"/>
                <w:b w:val="false"/>
                <w:i w:val="false"/>
                <w:color w:val="000000"/>
                <w:sz w:val="20"/>
              </w:rPr>
              <w:t>/ тәулігіне км2</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Желілік, м</w:t>
            </w:r>
            <w:r>
              <w:rPr>
                <w:rFonts w:ascii="Times New Roman"/>
                <w:b w:val="false"/>
                <w:i w:val="false"/>
                <w:color w:val="000000"/>
                <w:vertAlign w:val="superscript"/>
              </w:rPr>
              <w:t>3</w:t>
            </w:r>
            <w:r>
              <w:rPr>
                <w:rFonts w:ascii="Times New Roman"/>
                <w:b w:val="false"/>
                <w:i w:val="false"/>
                <w:color w:val="000000"/>
                <w:sz w:val="20"/>
              </w:rPr>
              <w:t>/ тәулігіне км</w:t>
            </w:r>
          </w:p>
        </w:tc>
      </w:tr>
      <w:tr>
        <w:trPr>
          <w:trHeight w:val="30" w:hRule="atLeast"/>
        </w:trPr>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8"/>
        <w:gridCol w:w="1553"/>
        <w:gridCol w:w="1553"/>
        <w:gridCol w:w="1554"/>
        <w:gridCol w:w="1554"/>
        <w:gridCol w:w="1554"/>
        <w:gridCol w:w="1554"/>
      </w:tblGrid>
      <w:tr>
        <w:trPr>
          <w:trHeight w:val="30" w:hRule="atLeast"/>
        </w:trPr>
        <w:tc>
          <w:tcPr>
            <w:tcW w:w="29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Жерүсті сулары арқылы, мың м3/ тәулігіне</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түрлерінің коды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Дәрежелер бойынша қорлар, мың м</w:t>
            </w:r>
            <w:r>
              <w:rPr>
                <w:rFonts w:ascii="Times New Roman"/>
                <w:b w:val="false"/>
                <w:i w:val="false"/>
                <w:color w:val="000000"/>
                <w:vertAlign w:val="superscript"/>
              </w:rPr>
              <w:t>3</w:t>
            </w:r>
            <w:r>
              <w:rPr>
                <w:rFonts w:ascii="Times New Roman"/>
                <w:b w:val="false"/>
                <w:i w:val="false"/>
                <w:color w:val="000000"/>
                <w:sz w:val="20"/>
              </w:rPr>
              <w:t>/ тәулігіне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игеру үшін</w:t>
            </w:r>
          </w:p>
        </w:tc>
      </w:tr>
      <w:tr>
        <w:trPr>
          <w:trHeight w:val="30" w:hRule="atLeast"/>
        </w:trPr>
        <w:tc>
          <w:tcPr>
            <w:tcW w:w="2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024. Пайдаланылатын қорларды бағалау әдістемесі туралы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сызбасының</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әдісінің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сызбасының</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025. Пайдаланылатын қорларды қалыптастыру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1355"/>
        <w:gridCol w:w="2276"/>
        <w:gridCol w:w="2276"/>
        <w:gridCol w:w="2761"/>
        <w:gridCol w:w="2277"/>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 мың м</w:t>
            </w:r>
            <w:r>
              <w:rPr>
                <w:rFonts w:ascii="Times New Roman"/>
                <w:b w:val="false"/>
                <w:i w:val="false"/>
                <w:color w:val="000000"/>
                <w:vertAlign w:val="superscript"/>
              </w:rPr>
              <w:t>3</w:t>
            </w:r>
            <w:r>
              <w:rPr>
                <w:rFonts w:ascii="Times New Roman"/>
                <w:b w:val="false"/>
                <w:i w:val="false"/>
                <w:color w:val="000000"/>
                <w:sz w:val="20"/>
              </w:rPr>
              <w:t>/ тәулігіне</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ресурстар, мың м</w:t>
            </w:r>
            <w:r>
              <w:rPr>
                <w:rFonts w:ascii="Times New Roman"/>
                <w:b w:val="false"/>
                <w:i w:val="false"/>
                <w:color w:val="000000"/>
                <w:vertAlign w:val="superscript"/>
              </w:rPr>
              <w:t>3</w:t>
            </w:r>
            <w:r>
              <w:rPr>
                <w:rFonts w:ascii="Times New Roman"/>
                <w:b w:val="false"/>
                <w:i w:val="false"/>
                <w:color w:val="000000"/>
                <w:sz w:val="20"/>
              </w:rPr>
              <w:t>/ тәулігіне</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қорлар, мың м</w:t>
            </w:r>
            <w:r>
              <w:rPr>
                <w:rFonts w:ascii="Times New Roman"/>
                <w:b w:val="false"/>
                <w:i w:val="false"/>
                <w:color w:val="000000"/>
                <w:vertAlign w:val="superscript"/>
              </w:rPr>
              <w:t>3</w:t>
            </w:r>
            <w:r>
              <w:rPr>
                <w:rFonts w:ascii="Times New Roman"/>
                <w:b w:val="false"/>
                <w:i w:val="false"/>
                <w:color w:val="000000"/>
                <w:sz w:val="20"/>
              </w:rPr>
              <w:t>/ тәулігіне</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ресурстар, мың м</w:t>
            </w:r>
            <w:r>
              <w:rPr>
                <w:rFonts w:ascii="Times New Roman"/>
                <w:b w:val="false"/>
                <w:i w:val="false"/>
                <w:color w:val="000000"/>
                <w:vertAlign w:val="superscript"/>
              </w:rPr>
              <w:t>3</w:t>
            </w:r>
            <w:r>
              <w:rPr>
                <w:rFonts w:ascii="Times New Roman"/>
                <w:b w:val="false"/>
                <w:i w:val="false"/>
                <w:color w:val="000000"/>
                <w:sz w:val="20"/>
              </w:rPr>
              <w:t>/ тәулігіне</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026. Есептік бас тоған құрылыстарының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бас тоған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бас тоған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сызбасының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түрінің коды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Құрылыстар дебиті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тереңдігі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диаметрі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Деңгейдің төмендеуі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Орналасу нобайының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түрінің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027. Қосымша мәліметтер</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028. Келісімшарт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029. Арнайы суды пайдалануға рұқсат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030. Объект туралы мәліметтер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мазмұны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(шығару)</w:t>
            </w:r>
          </w:p>
          <w:p>
            <w:pPr>
              <w:spacing w:after="20"/>
              <w:ind w:left="20"/>
              <w:jc w:val="both"/>
            </w:pPr>
            <w:r>
              <w:rPr>
                <w:rFonts w:ascii="Times New Roman"/>
                <w:b w:val="false"/>
                <w:i w:val="false"/>
                <w:color w:val="000000"/>
                <w:sz w:val="20"/>
              </w:rPr>
              <w:t>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9-қосымша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p>
      <w:pPr>
        <w:spacing w:after="0"/>
        <w:ind w:left="0"/>
        <w:jc w:val="both"/>
      </w:pPr>
      <w:r>
        <w:rPr>
          <w:rFonts w:ascii="Times New Roman"/>
          <w:b w:val="false"/>
          <w:i w:val="false"/>
          <w:color w:val="000000"/>
          <w:sz w:val="28"/>
        </w:rPr>
        <w:t>
      И</w:t>
      </w:r>
    </w:p>
    <w:bookmarkStart w:name="z49" w:id="36"/>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r>
        <w:br/>
      </w:r>
      <w:r>
        <w:rPr>
          <w:rFonts w:ascii="Times New Roman"/>
          <w:b/>
          <w:i w:val="false"/>
          <w:color w:val="000000"/>
        </w:rPr>
        <w:t>Емдік балшық кен орындары</w:t>
      </w:r>
    </w:p>
    <w:bookmarkEnd w:id="36"/>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xml:space="preserve">
      белгі    </w:t>
      </w:r>
    </w:p>
    <w:p>
      <w:pPr>
        <w:spacing w:after="0"/>
        <w:ind w:left="0"/>
        <w:jc w:val="both"/>
      </w:pPr>
      <w:r>
        <w:rPr>
          <w:rFonts w:ascii="Times New Roman"/>
          <w:b w:val="false"/>
          <w:i w:val="false"/>
          <w:color w:val="000000"/>
          <w:sz w:val="28"/>
        </w:rPr>
        <w:t xml:space="preserve">
      №_____дана   </w:t>
      </w:r>
    </w:p>
    <w:bookmarkStart w:name="z50" w:id="37"/>
    <w:p>
      <w:pPr>
        <w:spacing w:after="0"/>
        <w:ind w:left="0"/>
        <w:jc w:val="left"/>
      </w:pPr>
      <w:r>
        <w:rPr>
          <w:rFonts w:ascii="Times New Roman"/>
          <w:b/>
          <w:i w:val="false"/>
          <w:color w:val="000000"/>
        </w:rPr>
        <w:t xml:space="preserve"> ПАСПОРТ</w:t>
      </w:r>
    </w:p>
    <w:bookmarkEnd w:id="37"/>
    <w:p>
      <w:pPr>
        <w:spacing w:after="0"/>
        <w:ind w:left="0"/>
        <w:jc w:val="both"/>
      </w:pPr>
      <w:r>
        <w:rPr>
          <w:rFonts w:ascii="Times New Roman"/>
          <w:b w:val="false"/>
          <w:i w:val="false"/>
          <w:color w:val="000000"/>
          <w:sz w:val="28"/>
        </w:rPr>
        <w:t>
      № _______________________                      № ____________________</w:t>
      </w:r>
    </w:p>
    <w:p>
      <w:pPr>
        <w:spacing w:after="0"/>
        <w:ind w:left="0"/>
        <w:jc w:val="both"/>
      </w:pPr>
      <w:r>
        <w:rPr>
          <w:rFonts w:ascii="Times New Roman"/>
          <w:b w:val="false"/>
          <w:i w:val="false"/>
          <w:color w:val="000000"/>
          <w:sz w:val="28"/>
        </w:rPr>
        <w:t>
       Аумақаралық орган                              "Қазгеоақпарат" РГАО</w:t>
      </w:r>
    </w:p>
    <w:p>
      <w:pPr>
        <w:spacing w:after="0"/>
        <w:ind w:left="0"/>
        <w:jc w:val="both"/>
      </w:pPr>
      <w:r>
        <w:rPr>
          <w:rFonts w:ascii="Times New Roman"/>
          <w:b w:val="false"/>
          <w:i w:val="false"/>
          <w:color w:val="000000"/>
          <w:sz w:val="28"/>
        </w:rPr>
        <w:t>
      Есепке алу объектісі ________________________________________________</w:t>
      </w:r>
    </w:p>
    <w:p>
      <w:pPr>
        <w:spacing w:after="0"/>
        <w:ind w:left="0"/>
        <w:jc w:val="both"/>
      </w:pPr>
      <w:r>
        <w:rPr>
          <w:rFonts w:ascii="Times New Roman"/>
          <w:b w:val="false"/>
          <w:i w:val="false"/>
          <w:color w:val="000000"/>
          <w:sz w:val="28"/>
        </w:rPr>
        <w:t>
      Пайдалы қазбалар_____________________________________________________</w:t>
      </w:r>
    </w:p>
    <w:p>
      <w:pPr>
        <w:spacing w:after="0"/>
        <w:ind w:left="0"/>
        <w:jc w:val="both"/>
      </w:pPr>
      <w:r>
        <w:rPr>
          <w:rFonts w:ascii="Times New Roman"/>
          <w:b w:val="false"/>
          <w:i w:val="false"/>
          <w:color w:val="000000"/>
          <w:sz w:val="28"/>
        </w:rPr>
        <w:t>
      Өнеркәсіптік игеру дәрежесі__________________________________________</w:t>
      </w:r>
    </w:p>
    <w:p>
      <w:pPr>
        <w:spacing w:after="0"/>
        <w:ind w:left="0"/>
        <w:jc w:val="both"/>
      </w:pPr>
      <w:r>
        <w:rPr>
          <w:rFonts w:ascii="Times New Roman"/>
          <w:b w:val="false"/>
          <w:i w:val="false"/>
          <w:color w:val="000000"/>
          <w:sz w:val="28"/>
        </w:rPr>
        <w:t>
      Құрастырды__________________________ _________________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Тексерді_______________________________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Бекітті________________________________ ________________ __________</w:t>
      </w:r>
    </w:p>
    <w:p>
      <w:pPr>
        <w:spacing w:after="0"/>
        <w:ind w:left="0"/>
        <w:jc w:val="both"/>
      </w:pPr>
      <w:r>
        <w:rPr>
          <w:rFonts w:ascii="Times New Roman"/>
          <w:b w:val="false"/>
          <w:i w:val="false"/>
          <w:color w:val="000000"/>
          <w:sz w:val="28"/>
        </w:rPr>
        <w:t>
                       аты-жөні, лауазымы        қолы            күні</w:t>
      </w:r>
    </w:p>
    <w:p>
      <w:pPr>
        <w:spacing w:after="0"/>
        <w:ind w:left="0"/>
        <w:jc w:val="both"/>
      </w:pPr>
      <w:r>
        <w:rPr>
          <w:rFonts w:ascii="Times New Roman"/>
          <w:b w:val="false"/>
          <w:i w:val="false"/>
          <w:color w:val="000000"/>
          <w:sz w:val="28"/>
        </w:rPr>
        <w:t>
      Ұйым_________________________________________________________________</w:t>
      </w:r>
    </w:p>
    <w:p>
      <w:pPr>
        <w:spacing w:after="0"/>
        <w:ind w:left="0"/>
        <w:jc w:val="both"/>
      </w:pPr>
      <w:r>
        <w:rPr>
          <w:rFonts w:ascii="Times New Roman"/>
          <w:b w:val="false"/>
          <w:i w:val="false"/>
          <w:color w:val="000000"/>
          <w:sz w:val="28"/>
        </w:rPr>
        <w:t>
                           жер қойнауын пайдаланушы кәсіпорын</w:t>
      </w:r>
    </w:p>
    <w:p>
      <w:pPr>
        <w:spacing w:after="0"/>
        <w:ind w:left="0"/>
        <w:jc w:val="both"/>
      </w:pPr>
      <w:r>
        <w:rPr>
          <w:rFonts w:ascii="Times New Roman"/>
          <w:b w:val="false"/>
          <w:i w:val="false"/>
          <w:color w:val="000000"/>
          <w:sz w:val="28"/>
        </w:rPr>
        <w:t>
      Министрлік___________________________________________________________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Паспортты қабылдау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10"/>
        <w:gridCol w:w="3180"/>
        <w:gridCol w:w="1736"/>
        <w:gridCol w:w="1737"/>
        <w:gridCol w:w="1737"/>
      </w:tblGrid>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Геол. қор</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Аты-жөні</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Лауазымы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Күні</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Аумақаралық орган</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3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Гидрогеологиялық картаның сызбасы</w:t>
      </w:r>
    </w:p>
    <w:p>
      <w:pPr>
        <w:spacing w:after="0"/>
        <w:ind w:left="0"/>
        <w:jc w:val="both"/>
      </w:pPr>
      <w:r>
        <w:rPr>
          <w:rFonts w:ascii="Times New Roman"/>
          <w:b w:val="false"/>
          <w:i w:val="false"/>
          <w:color w:val="000000"/>
          <w:sz w:val="28"/>
        </w:rPr>
        <w:t>
                       Гидрогеологиялық қиманың сызбасы</w:t>
      </w:r>
    </w:p>
    <w:p>
      <w:pPr>
        <w:spacing w:after="0"/>
        <w:ind w:left="0"/>
        <w:jc w:val="both"/>
      </w:pPr>
      <w:r>
        <w:rPr>
          <w:rFonts w:ascii="Times New Roman"/>
          <w:b w:val="false"/>
          <w:i w:val="false"/>
          <w:color w:val="000000"/>
          <w:sz w:val="28"/>
        </w:rPr>
        <w:t>
                                Масштабтар:</w:t>
      </w:r>
    </w:p>
    <w:p>
      <w:pPr>
        <w:spacing w:after="0"/>
        <w:ind w:left="0"/>
        <w:jc w:val="both"/>
      </w:pPr>
      <w:r>
        <w:rPr>
          <w:rFonts w:ascii="Times New Roman"/>
          <w:b w:val="false"/>
          <w:i w:val="false"/>
          <w:color w:val="000000"/>
          <w:sz w:val="28"/>
        </w:rPr>
        <w:t>
                             көлденең – 1: 1000</w:t>
      </w:r>
    </w:p>
    <w:p>
      <w:pPr>
        <w:spacing w:after="0"/>
        <w:ind w:left="0"/>
        <w:jc w:val="both"/>
      </w:pPr>
      <w:r>
        <w:rPr>
          <w:rFonts w:ascii="Times New Roman"/>
          <w:b w:val="false"/>
          <w:i w:val="false"/>
          <w:color w:val="000000"/>
          <w:sz w:val="28"/>
        </w:rPr>
        <w:t>
                              тіктігі – 1: 500</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001. Қызметтік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Массивтің индексі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Паспорттың нөмірі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шифры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Құрастырған жыл</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w:t>
            </w: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002. Есепке алынатын объект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Атауының синонимдері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003. Жер қойнауын пайдаланушы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004. Барлау жүргізетін ұйым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005. Әкімшілік бөлу бойынша орналасқан жері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006. Масштаб парақтарының номенклатурасы 1:200 000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 парақтарының номенклатурасы 1:200 000</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007. Географиялық координаталар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ендік</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ұзындығы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008. Абсолюттік белгілер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м-ден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м-ге дейін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009. Ашу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Ашылу жылы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Министрлік, мекеме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 экспедиция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010. Геологиялық-барлау жұмыстарының кезеңдері, өнеркәсіптік</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игеру дәрежесі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68"/>
        <w:gridCol w:w="3866"/>
        <w:gridCol w:w="3866"/>
      </w:tblGrid>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кезеңдері, өнеркәсіптік игеру дәрежесі</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 жылы</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Аяқтау жылы</w:t>
            </w:r>
          </w:p>
        </w:tc>
      </w:tr>
      <w:tr>
        <w:trPr>
          <w:trHeight w:val="30" w:hRule="atLeast"/>
        </w:trPr>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011. Ауданның құрылымдық тектоникалық жағдайы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012. Геоморфологиялық бақылау және генезис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Реттік нөмір</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Геоморфология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Генезис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тобы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013. Қорларды бекіту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7"/>
        <w:gridCol w:w="2464"/>
        <w:gridCol w:w="2464"/>
        <w:gridCol w:w="2457"/>
        <w:gridCol w:w="2458"/>
      </w:tblGrid>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бекіту орны</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ҚМК, ҚӨК хаттамасының нөмірі</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Тарихи шығындар, мың теңге</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мезімі</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r>
      <w:tr>
        <w:trPr>
          <w:trHeight w:val="30" w:hRule="atLeast"/>
        </w:trPr>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014. Объектінің геологиялық жасы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Дәуір және кезең</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Ғасыр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015. Гидрогеологиялқ қима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673"/>
        <w:gridCol w:w="497"/>
        <w:gridCol w:w="1638"/>
        <w:gridCol w:w="49"/>
        <w:gridCol w:w="1687"/>
        <w:gridCol w:w="7"/>
        <w:gridCol w:w="1687"/>
        <w:gridCol w:w="1687"/>
        <w:gridCol w:w="1688"/>
      </w:tblGrid>
      <w:tr>
        <w:trPr>
          <w:trHeight w:val="30" w:hRule="atLeast"/>
        </w:trPr>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мерзімнің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w:t>
            </w:r>
          </w:p>
          <w:p>
            <w:pPr>
              <w:spacing w:after="20"/>
              <w:ind w:left="20"/>
              <w:jc w:val="both"/>
            </w:pPr>
            <w:r>
              <w:rPr>
                <w:rFonts w:ascii="Times New Roman"/>
                <w:b w:val="false"/>
                <w:i w:val="false"/>
                <w:color w:val="000000"/>
                <w:sz w:val="20"/>
              </w:rPr>
              <w:t>
түрінің</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 астының тереңдігі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853"/>
        <w:gridCol w:w="1324"/>
        <w:gridCol w:w="1324"/>
        <w:gridCol w:w="1324"/>
        <w:gridCol w:w="1324"/>
        <w:gridCol w:w="1324"/>
        <w:gridCol w:w="1324"/>
        <w:gridCol w:w="1314"/>
        <w:gridCol w:w="10"/>
        <w:gridCol w:w="132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Қуаттылығы, м</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СҚ реттік №</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қабатының атауы</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индекс</w:t>
            </w:r>
          </w:p>
        </w:tc>
        <w:tc>
          <w:tcPr>
            <w:tcW w:w="13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Жыныстардың</w:t>
            </w:r>
          </w:p>
        </w:tc>
        <w:tc>
          <w:tcPr>
            <w:tcW w:w="13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Колектор түрінің</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түрінің</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016. Минералдық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 түрі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017. Химиялық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5"/>
        <w:gridCol w:w="1284"/>
        <w:gridCol w:w="1005"/>
        <w:gridCol w:w="1005"/>
        <w:gridCol w:w="1406"/>
        <w:gridCol w:w="1005"/>
        <w:gridCol w:w="1005"/>
        <w:gridCol w:w="1086"/>
        <w:gridCol w:w="1126"/>
        <w:gridCol w:w="1286"/>
        <w:gridCol w:w="1047"/>
      </w:tblGrid>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Pb</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Mo</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FeS</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Cr</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As</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Cu</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Mn</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Sn</w:t>
            </w:r>
          </w:p>
        </w:tc>
      </w:tr>
      <w:tr>
        <w:trPr>
          <w:trHeight w:val="30" w:hRule="atLeast"/>
        </w:trPr>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987"/>
        <w:gridCol w:w="987"/>
        <w:gridCol w:w="1555"/>
        <w:gridCol w:w="1067"/>
        <w:gridCol w:w="1067"/>
        <w:gridCol w:w="1146"/>
        <w:gridCol w:w="987"/>
        <w:gridCol w:w="1067"/>
        <w:gridCol w:w="1186"/>
        <w:gridCol w:w="1264"/>
      </w:tblGrid>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Ni</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Bi</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r>
              <w:rPr>
                <w:rFonts w:ascii="Times New Roman"/>
                <w:b w:val="false"/>
                <w:i w:val="false"/>
                <w:color w:val="000000"/>
                <w:vertAlign w:val="subscript"/>
              </w:rPr>
              <w:t>2</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Be</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Nb</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Zr</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Zn</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2"/>
        <w:gridCol w:w="1457"/>
        <w:gridCol w:w="1344"/>
        <w:gridCol w:w="1574"/>
        <w:gridCol w:w="1691"/>
        <w:gridCol w:w="1457"/>
        <w:gridCol w:w="1457"/>
        <w:gridCol w:w="1458"/>
      </w:tblGrid>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CO</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Sr</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Eh</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Ерімейтін тұнба</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зат</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Қыздыру кезіндегі шығындар</w:t>
            </w:r>
          </w:p>
        </w:tc>
      </w:tr>
      <w:tr>
        <w:trPr>
          <w:trHeight w:val="30" w:hRule="atLeast"/>
        </w:trPr>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018. Микробиологиялық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0"/>
        <w:gridCol w:w="1361"/>
        <w:gridCol w:w="1361"/>
        <w:gridCol w:w="1361"/>
        <w:gridCol w:w="1361"/>
        <w:gridCol w:w="1362"/>
        <w:gridCol w:w="1362"/>
        <w:gridCol w:w="1362"/>
      </w:tblGrid>
      <w:tr>
        <w:trPr>
          <w:trHeight w:val="30" w:hRule="atLeast"/>
        </w:trPr>
        <w:tc>
          <w:tcPr>
            <w:tcW w:w="2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Қорлардың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Бастап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c>
          <w:tcPr>
            <w:tcW w:w="0" w:type="auto"/>
            <w:vMerge/>
            <w:tcBorders>
              <w:top w:val="nil"/>
              <w:left w:val="single" w:color="cfcfcf" w:sz="5"/>
              <w:bottom w:val="single" w:color="cfcfcf" w:sz="5"/>
              <w:right w:val="single" w:color="cfcfcf" w:sz="5"/>
            </w:tcBorders>
          </w:tcP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болжамдық</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r>
              <w:rPr>
                <w:rFonts w:ascii="Times New Roman"/>
                <w:b w:val="false"/>
                <w:i w:val="false"/>
                <w:color w:val="000000"/>
                <w:vertAlign w:val="subscript"/>
              </w:rPr>
              <w:t>2</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Аэробтардың жалпы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Шіріткіш аэробтар, H</w:t>
            </w:r>
            <w:r>
              <w:rPr>
                <w:rFonts w:ascii="Times New Roman"/>
                <w:b w:val="false"/>
                <w:i w:val="false"/>
                <w:color w:val="000000"/>
                <w:vertAlign w:val="subscript"/>
              </w:rPr>
              <w:t>2</w:t>
            </w:r>
            <w:r>
              <w:rPr>
                <w:rFonts w:ascii="Times New Roman"/>
                <w:b w:val="false"/>
                <w:i w:val="false"/>
                <w:color w:val="000000"/>
                <w:sz w:val="20"/>
              </w:rPr>
              <w:t>S</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Шіріткіш анаэробтар, H</w:t>
            </w:r>
            <w:r>
              <w:rPr>
                <w:rFonts w:ascii="Times New Roman"/>
                <w:b w:val="false"/>
                <w:i w:val="false"/>
                <w:color w:val="000000"/>
                <w:vertAlign w:val="subscript"/>
              </w:rPr>
              <w:t>2</w:t>
            </w:r>
            <w:r>
              <w:rPr>
                <w:rFonts w:ascii="Times New Roman"/>
                <w:b w:val="false"/>
                <w:i w:val="false"/>
                <w:color w:val="000000"/>
                <w:sz w:val="20"/>
              </w:rPr>
              <w:t>S</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Анаэробтардың жалпы саны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Нитриттенетіндер (1-кезең)</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Нитриттенетіндер (2-кезең)</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Денитриттенетіндер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қышқыл</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Целлюлозды бүліндіретін аэробтар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Целлюлозды бүліндіретін анаэробтар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Сульфатты көмескіленетін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Тиондық</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тотықтандыратын</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Актиномициттер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Грибтер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Коли-титр</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Титр-перфрингина</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кок микрофлорасы</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Перфрингиннің виренттік түрі</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019. Физика-механикалық қасиеттері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7"/>
        <w:gridCol w:w="2319"/>
        <w:gridCol w:w="1708"/>
        <w:gridCol w:w="1708"/>
        <w:gridCol w:w="1708"/>
      </w:tblGrid>
      <w:tr>
        <w:trPr>
          <w:trHeight w:val="30" w:hRule="atLeast"/>
        </w:trPr>
        <w:tc>
          <w:tcPr>
            <w:tcW w:w="4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2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Құрамның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дейін</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Ылғалдылығы (105Ү С-да кептіру)</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 массасы (көлем салмағы)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Үлес салмағы (тығыздығы)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г/см</w:t>
            </w:r>
            <w:r>
              <w:rPr>
                <w:rFonts w:ascii="Times New Roman"/>
                <w:b w:val="false"/>
                <w:i w:val="false"/>
                <w:color w:val="000000"/>
                <w:vertAlign w:val="superscript"/>
              </w:rPr>
              <w:t>3</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Сутекті көрсеткіш (рН)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Тотықтандыру-қалпына келтіру мүмкіндігі (Еh)</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mV</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Гранулометриялық құрамы (фракцияның): </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 мм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0,5-0,25 мм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0,25-0,1 мм</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мм –ден ірірек бөлшектермен ластануы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Ығыстыруға қарсы туруы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дин/см</w:t>
            </w:r>
            <w:r>
              <w:rPr>
                <w:rFonts w:ascii="Times New Roman"/>
                <w:b w:val="false"/>
                <w:i w:val="false"/>
                <w:color w:val="000000"/>
                <w:vertAlign w:val="superscript"/>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Жабысқақтығы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дин/см</w:t>
            </w:r>
            <w:r>
              <w:rPr>
                <w:rFonts w:ascii="Times New Roman"/>
                <w:b w:val="false"/>
                <w:i w:val="false"/>
                <w:color w:val="000000"/>
                <w:vertAlign w:val="superscript"/>
              </w:rPr>
              <w:t>2</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сыйымдылығы</w:t>
            </w:r>
          </w:p>
        </w:tc>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кал/г.град</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020. Келісімшарт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Құзыретті орган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жағдайлар</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021. Объект туралы мәліметтер көздері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7"/>
        <w:gridCol w:w="1727"/>
        <w:gridCol w:w="1727"/>
        <w:gridCol w:w="1727"/>
        <w:gridCol w:w="1935"/>
        <w:gridCol w:w="1728"/>
        <w:gridCol w:w="1729"/>
      </w:tblGrid>
      <w:tr>
        <w:trPr>
          <w:trHeight w:val="30" w:hRule="atLeast"/>
        </w:trPr>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мазмұны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 (құрастырушы)</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Хаттама №</w:t>
            </w:r>
          </w:p>
        </w:tc>
        <w:tc>
          <w:tcPr>
            <w:tcW w:w="1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Бекіту (шығару) жылы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сақтау нөмірі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РГАО</w:t>
            </w:r>
          </w:p>
        </w:tc>
      </w:tr>
      <w:tr>
        <w:trPr>
          <w:trHeight w:val="30" w:hRule="atLeast"/>
        </w:trPr>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bookmarkStart w:name="z52" w:id="38"/>
    <w:p>
      <w:pPr>
        <w:spacing w:after="0"/>
        <w:ind w:left="0"/>
        <w:jc w:val="left"/>
      </w:pPr>
      <w:r>
        <w:rPr>
          <w:rFonts w:ascii="Times New Roman"/>
          <w:b/>
          <w:i w:val="false"/>
          <w:color w:val="000000"/>
        </w:rPr>
        <w:t xml:space="preserve"> Қазақстан Республикасының</w:t>
      </w:r>
      <w:r>
        <w:br/>
      </w:r>
      <w:r>
        <w:rPr>
          <w:rFonts w:ascii="Times New Roman"/>
          <w:b/>
          <w:i w:val="false"/>
          <w:color w:val="000000"/>
        </w:rPr>
        <w:t>Индустрия және жаңа технологиялар</w:t>
      </w:r>
      <w:r>
        <w:br/>
      </w:r>
      <w:r>
        <w:rPr>
          <w:rFonts w:ascii="Times New Roman"/>
          <w:b/>
          <w:i w:val="false"/>
          <w:color w:val="000000"/>
        </w:rPr>
        <w:t>министрлігі</w:t>
      </w:r>
      <w:r>
        <w:br/>
      </w:r>
      <w:r>
        <w:rPr>
          <w:rFonts w:ascii="Times New Roman"/>
          <w:b/>
          <w:i w:val="false"/>
          <w:color w:val="000000"/>
        </w:rPr>
        <w:t>Геология және жер қойнауын пайдалану комитеті</w:t>
      </w:r>
    </w:p>
    <w:bookmarkEnd w:id="38"/>
    <w:p>
      <w:pPr>
        <w:spacing w:after="0"/>
        <w:ind w:left="0"/>
        <w:jc w:val="both"/>
      </w:pPr>
      <w:r>
        <w:rPr>
          <w:rFonts w:ascii="Times New Roman"/>
          <w:b w:val="false"/>
          <w:i w:val="false"/>
          <w:color w:val="000000"/>
          <w:sz w:val="28"/>
        </w:rPr>
        <w:t>
      Ауытқуды (құрылымды)</w:t>
      </w:r>
    </w:p>
    <w:p>
      <w:pPr>
        <w:spacing w:after="0"/>
        <w:ind w:left="0"/>
        <w:jc w:val="both"/>
      </w:pPr>
      <w:r>
        <w:rPr>
          <w:rFonts w:ascii="Times New Roman"/>
          <w:b w:val="false"/>
          <w:i w:val="false"/>
          <w:color w:val="000000"/>
          <w:sz w:val="28"/>
        </w:rPr>
        <w:t>
      есептеу парағының №________(кадастры)</w:t>
      </w:r>
    </w:p>
    <w:p>
      <w:pPr>
        <w:spacing w:after="0"/>
        <w:ind w:left="0"/>
        <w:jc w:val="both"/>
      </w:pPr>
      <w:r>
        <w:rPr>
          <w:rFonts w:ascii="Times New Roman"/>
          <w:b w:val="false"/>
          <w:i w:val="false"/>
          <w:color w:val="000000"/>
          <w:sz w:val="28"/>
        </w:rPr>
        <w:t>
      1. Парақ номенклатурасы___________________________________________</w:t>
      </w:r>
    </w:p>
    <w:p>
      <w:pPr>
        <w:spacing w:after="0"/>
        <w:ind w:left="0"/>
        <w:jc w:val="both"/>
      </w:pPr>
      <w:r>
        <w:rPr>
          <w:rFonts w:ascii="Times New Roman"/>
          <w:b w:val="false"/>
          <w:i w:val="false"/>
          <w:color w:val="000000"/>
          <w:sz w:val="28"/>
        </w:rPr>
        <w:t>
      2. Тіркеу картасының масштабы____________________________________</w:t>
      </w:r>
    </w:p>
    <w:p>
      <w:pPr>
        <w:spacing w:after="0"/>
        <w:ind w:left="0"/>
        <w:jc w:val="both"/>
      </w:pPr>
      <w:r>
        <w:rPr>
          <w:rFonts w:ascii="Times New Roman"/>
          <w:b w:val="false"/>
          <w:i w:val="false"/>
          <w:color w:val="000000"/>
          <w:sz w:val="28"/>
        </w:rPr>
        <w:t>
      3. Болжамды пайдалы қазбаның түрі _________________________________</w:t>
      </w:r>
    </w:p>
    <w:p>
      <w:pPr>
        <w:spacing w:after="0"/>
        <w:ind w:left="0"/>
        <w:jc w:val="both"/>
      </w:pPr>
      <w:r>
        <w:rPr>
          <w:rFonts w:ascii="Times New Roman"/>
          <w:b w:val="false"/>
          <w:i w:val="false"/>
          <w:color w:val="000000"/>
          <w:sz w:val="28"/>
        </w:rPr>
        <w:t>
      4. Ауытқудың (құрылымның) орналасқан жері:</w:t>
      </w:r>
    </w:p>
    <w:p>
      <w:pPr>
        <w:spacing w:after="0"/>
        <w:ind w:left="0"/>
        <w:jc w:val="both"/>
      </w:pPr>
      <w:r>
        <w:rPr>
          <w:rFonts w:ascii="Times New Roman"/>
          <w:b w:val="false"/>
          <w:i w:val="false"/>
          <w:color w:val="000000"/>
          <w:sz w:val="28"/>
        </w:rPr>
        <w:t>
      республика_____________________________________</w:t>
      </w:r>
    </w:p>
    <w:p>
      <w:pPr>
        <w:spacing w:after="0"/>
        <w:ind w:left="0"/>
        <w:jc w:val="both"/>
      </w:pPr>
      <w:r>
        <w:rPr>
          <w:rFonts w:ascii="Times New Roman"/>
          <w:b w:val="false"/>
          <w:i w:val="false"/>
          <w:color w:val="000000"/>
          <w:sz w:val="28"/>
        </w:rPr>
        <w:t>
      әкімшілік облыс________________________________</w:t>
      </w:r>
    </w:p>
    <w:p>
      <w:pPr>
        <w:spacing w:after="0"/>
        <w:ind w:left="0"/>
        <w:jc w:val="both"/>
      </w:pPr>
      <w:r>
        <w:rPr>
          <w:rFonts w:ascii="Times New Roman"/>
          <w:b w:val="false"/>
          <w:i w:val="false"/>
          <w:color w:val="000000"/>
          <w:sz w:val="28"/>
        </w:rPr>
        <w:t>
      әкімшілік аудан____________________________________</w:t>
      </w:r>
    </w:p>
    <w:p>
      <w:pPr>
        <w:spacing w:after="0"/>
        <w:ind w:left="0"/>
        <w:jc w:val="both"/>
      </w:pPr>
      <w:r>
        <w:rPr>
          <w:rFonts w:ascii="Times New Roman"/>
          <w:b w:val="false"/>
          <w:i w:val="false"/>
          <w:color w:val="000000"/>
          <w:sz w:val="28"/>
        </w:rPr>
        <w:t>
      координаттар______________________________________________</w:t>
      </w:r>
    </w:p>
    <w:p>
      <w:pPr>
        <w:spacing w:after="0"/>
        <w:ind w:left="0"/>
        <w:jc w:val="both"/>
      </w:pPr>
      <w:r>
        <w:rPr>
          <w:rFonts w:ascii="Times New Roman"/>
          <w:b w:val="false"/>
          <w:i w:val="false"/>
          <w:color w:val="000000"/>
          <w:sz w:val="28"/>
        </w:rPr>
        <w:t>
      ауытқуға (құрылымға) дейінгі қашықтықты көрсете отырып елді мекеннің</w:t>
      </w:r>
    </w:p>
    <w:p>
      <w:pPr>
        <w:spacing w:after="0"/>
        <w:ind w:left="0"/>
        <w:jc w:val="both"/>
      </w:pPr>
      <w:r>
        <w:rPr>
          <w:rFonts w:ascii="Times New Roman"/>
          <w:b w:val="false"/>
          <w:i w:val="false"/>
          <w:color w:val="000000"/>
          <w:sz w:val="28"/>
        </w:rPr>
        <w:t>
      жақын стансаның атауы)_______________________________________________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5. Ауытқуды (құрылымның) анықтау күні, ауытқуды (құрылымды) анықтаған</w:t>
      </w:r>
    </w:p>
    <w:p>
      <w:pPr>
        <w:spacing w:after="0"/>
        <w:ind w:left="0"/>
        <w:jc w:val="both"/>
      </w:pPr>
      <w:r>
        <w:rPr>
          <w:rFonts w:ascii="Times New Roman"/>
          <w:b w:val="false"/>
          <w:i w:val="false"/>
          <w:color w:val="000000"/>
          <w:sz w:val="28"/>
        </w:rPr>
        <w:t>
      тұлғаның аты-тегі __________________________________________________</w:t>
      </w:r>
    </w:p>
    <w:p>
      <w:pPr>
        <w:spacing w:after="0"/>
        <w:ind w:left="0"/>
        <w:jc w:val="both"/>
      </w:pPr>
      <w:r>
        <w:rPr>
          <w:rFonts w:ascii="Times New Roman"/>
          <w:b w:val="false"/>
          <w:i w:val="false"/>
          <w:color w:val="000000"/>
          <w:sz w:val="28"/>
        </w:rPr>
        <w:t>
      6. Ауытқу анықталған әдіс, оның қысқаша сипаттамасы__________________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7. Ауытқу (құрылым) ауданында жүргізілген геохимиялық және</w:t>
      </w:r>
    </w:p>
    <w:p>
      <w:pPr>
        <w:spacing w:after="0"/>
        <w:ind w:left="0"/>
        <w:jc w:val="both"/>
      </w:pPr>
      <w:r>
        <w:rPr>
          <w:rFonts w:ascii="Times New Roman"/>
          <w:b w:val="false"/>
          <w:i w:val="false"/>
          <w:color w:val="000000"/>
          <w:sz w:val="28"/>
        </w:rPr>
        <w:t>
      геофизикалық түсірілімдердің әдістері, масштабтары мен алаңдары</w:t>
      </w:r>
    </w:p>
    <w:p>
      <w:pPr>
        <w:spacing w:after="0"/>
        <w:ind w:left="0"/>
        <w:jc w:val="both"/>
      </w:pPr>
      <w:r>
        <w:rPr>
          <w:rFonts w:ascii="Times New Roman"/>
          <w:b w:val="false"/>
          <w:i w:val="false"/>
          <w:color w:val="000000"/>
          <w:sz w:val="28"/>
        </w:rPr>
        <w:t>
      (шаршы километрмен)</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8. Ауытқуды (құрылымды) анықтауға (немесе тексеруге) жұмсалған</w:t>
      </w:r>
    </w:p>
    <w:p>
      <w:pPr>
        <w:spacing w:after="0"/>
        <w:ind w:left="0"/>
        <w:jc w:val="both"/>
      </w:pPr>
      <w:r>
        <w:rPr>
          <w:rFonts w:ascii="Times New Roman"/>
          <w:b w:val="false"/>
          <w:i w:val="false"/>
          <w:color w:val="000000"/>
          <w:sz w:val="28"/>
        </w:rPr>
        <w:t>
      геохимиялық және геофизикалық жұмыстардың көлемдері, уақыты және</w:t>
      </w:r>
    </w:p>
    <w:p>
      <w:pPr>
        <w:spacing w:after="0"/>
        <w:ind w:left="0"/>
        <w:jc w:val="both"/>
      </w:pPr>
      <w:r>
        <w:rPr>
          <w:rFonts w:ascii="Times New Roman"/>
          <w:b w:val="false"/>
          <w:i w:val="false"/>
          <w:color w:val="000000"/>
          <w:sz w:val="28"/>
        </w:rPr>
        <w:t>
      жұмысты жүргізген ұйым____________________________________________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9. Ауытқуды (құрылымды) тексерудің нәтижелері: пайдалы қазбаның</w:t>
      </w:r>
    </w:p>
    <w:p>
      <w:pPr>
        <w:spacing w:after="0"/>
        <w:ind w:left="0"/>
        <w:jc w:val="both"/>
      </w:pPr>
      <w:r>
        <w:rPr>
          <w:rFonts w:ascii="Times New Roman"/>
          <w:b w:val="false"/>
          <w:i w:val="false"/>
          <w:color w:val="000000"/>
          <w:sz w:val="28"/>
        </w:rPr>
        <w:t>
      анықталған көрініс белгісінің және шикізат түрінің атауы немесе</w:t>
      </w:r>
    </w:p>
    <w:p>
      <w:pPr>
        <w:spacing w:after="0"/>
        <w:ind w:left="0"/>
        <w:jc w:val="both"/>
      </w:pPr>
      <w:r>
        <w:rPr>
          <w:rFonts w:ascii="Times New Roman"/>
          <w:b w:val="false"/>
          <w:i w:val="false"/>
          <w:color w:val="000000"/>
          <w:sz w:val="28"/>
        </w:rPr>
        <w:t>
      тексерудің теріс нәтижелері туралы</w:t>
      </w:r>
    </w:p>
    <w:p>
      <w:pPr>
        <w:spacing w:after="0"/>
        <w:ind w:left="0"/>
        <w:jc w:val="both"/>
      </w:pPr>
      <w:r>
        <w:rPr>
          <w:rFonts w:ascii="Times New Roman"/>
          <w:b w:val="false"/>
          <w:i w:val="false"/>
          <w:color w:val="000000"/>
          <w:sz w:val="28"/>
        </w:rPr>
        <w:t>
      белгі________________________________________________________________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Геологиялық ұйым_________________________________________________</w:t>
      </w:r>
    </w:p>
    <w:p>
      <w:pPr>
        <w:spacing w:after="0"/>
        <w:ind w:left="0"/>
        <w:jc w:val="both"/>
      </w:pPr>
      <w:r>
        <w:rPr>
          <w:rFonts w:ascii="Times New Roman"/>
          <w:b w:val="false"/>
          <w:i w:val="false"/>
          <w:color w:val="000000"/>
          <w:sz w:val="28"/>
        </w:rPr>
        <w:t>
      Құрастырды___________________ лауазымы________________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Тексерді_____________________ лауазымы________________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Күні 20_____жылғы "______" ___________</w:t>
      </w:r>
    </w:p>
    <w:bookmarkStart w:name="z53" w:id="39"/>
    <w:p>
      <w:pPr>
        <w:spacing w:after="0"/>
        <w:ind w:left="0"/>
        <w:jc w:val="both"/>
      </w:pPr>
      <w:r>
        <w:rPr>
          <w:rFonts w:ascii="Times New Roman"/>
          <w:b w:val="false"/>
          <w:i w:val="false"/>
          <w:color w:val="000000"/>
          <w:sz w:val="28"/>
        </w:rPr>
        <w:t xml:space="preserve">
      11-қосымша          </w:t>
      </w:r>
    </w:p>
    <w:bookmarkEnd w:id="39"/>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bookmarkStart w:name="z54" w:id="40"/>
    <w:p>
      <w:pPr>
        <w:spacing w:after="0"/>
        <w:ind w:left="0"/>
        <w:jc w:val="left"/>
      </w:pPr>
      <w:r>
        <w:rPr>
          <w:rFonts w:ascii="Times New Roman"/>
          <w:b/>
          <w:i w:val="false"/>
          <w:color w:val="000000"/>
        </w:rPr>
        <w:t xml:space="preserve"> Тексеруге ұсынылған геофизикалық (геохимиялық) ауытқулардың</w:t>
      </w:r>
      <w:r>
        <w:br/>
      </w:r>
      <w:r>
        <w:rPr>
          <w:rFonts w:ascii="Times New Roman"/>
          <w:b/>
          <w:i w:val="false"/>
          <w:color w:val="000000"/>
        </w:rPr>
        <w:t>(құрылымның) тізімі</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 Тексеру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4"/>
        <w:gridCol w:w="4318"/>
        <w:gridCol w:w="562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Ауытқуды (құрылымды) тексерудің нәтижелері</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жылы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кезінде анықталған пайдалы қазбаның түрі</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анықталған пайдалы қазбаға жасалған есеп парағының №</w:t>
            </w:r>
          </w:p>
        </w:tc>
      </w:tr>
      <w:tr>
        <w:trPr>
          <w:trHeight w:val="30" w:hRule="atLeast"/>
        </w:trPr>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left"/>
      </w:pPr>
      <w:r>
        <w:br/>
      </w:r>
      <w:r>
        <w:rPr>
          <w:rFonts w:ascii="Times New Roman"/>
          <w:b w:val="false"/>
          <w:i w:val="false"/>
          <w:color w:val="000000"/>
          <w:sz w:val="28"/>
        </w:rPr>
        <w:t>
</w:t>
      </w:r>
    </w:p>
    <w:bookmarkStart w:name="z55" w:id="41"/>
    <w:p>
      <w:pPr>
        <w:spacing w:after="0"/>
        <w:ind w:left="0"/>
        <w:jc w:val="both"/>
      </w:pPr>
      <w:r>
        <w:rPr>
          <w:rFonts w:ascii="Times New Roman"/>
          <w:b w:val="false"/>
          <w:i w:val="false"/>
          <w:color w:val="000000"/>
          <w:sz w:val="28"/>
        </w:rPr>
        <w:t xml:space="preserve">
      12-қосымша         </w:t>
      </w:r>
    </w:p>
    <w:bookmarkEnd w:id="41"/>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bookmarkStart w:name="z56" w:id="42"/>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p>
    <w:bookmarkEnd w:id="42"/>
    <w:p>
      <w:pPr>
        <w:spacing w:after="0"/>
        <w:ind w:left="0"/>
        <w:jc w:val="both"/>
      </w:pPr>
      <w:r>
        <w:rPr>
          <w:rFonts w:ascii="Times New Roman"/>
          <w:b w:val="false"/>
          <w:i w:val="false"/>
          <w:color w:val="000000"/>
          <w:sz w:val="28"/>
        </w:rPr>
        <w:t>
      № ұңғыманың судағы бұрғылау</w:t>
      </w:r>
    </w:p>
    <w:p>
      <w:pPr>
        <w:spacing w:after="0"/>
        <w:ind w:left="0"/>
        <w:jc w:val="both"/>
      </w:pPr>
      <w:r>
        <w:rPr>
          <w:rFonts w:ascii="Times New Roman"/>
          <w:b w:val="false"/>
          <w:i w:val="false"/>
          <w:color w:val="000000"/>
          <w:sz w:val="28"/>
        </w:rPr>
        <w:t>
      есептік карточкасы (кадастр бойынша)</w:t>
      </w:r>
    </w:p>
    <w:p>
      <w:pPr>
        <w:spacing w:after="0"/>
        <w:ind w:left="0"/>
        <w:jc w:val="both"/>
      </w:pPr>
      <w:r>
        <w:rPr>
          <w:rFonts w:ascii="Times New Roman"/>
          <w:b w:val="false"/>
          <w:i w:val="false"/>
          <w:color w:val="000000"/>
          <w:sz w:val="28"/>
        </w:rPr>
        <w:t>
      1. Республика___________________________облыс________________________</w:t>
      </w:r>
    </w:p>
    <w:p>
      <w:pPr>
        <w:spacing w:after="0"/>
        <w:ind w:left="0"/>
        <w:jc w:val="both"/>
      </w:pPr>
      <w:r>
        <w:rPr>
          <w:rFonts w:ascii="Times New Roman"/>
          <w:b w:val="false"/>
          <w:i w:val="false"/>
          <w:color w:val="000000"/>
          <w:sz w:val="28"/>
        </w:rPr>
        <w:t>
      аудан___________________________</w:t>
      </w:r>
    </w:p>
    <w:p>
      <w:pPr>
        <w:spacing w:after="0"/>
        <w:ind w:left="0"/>
        <w:jc w:val="both"/>
      </w:pPr>
      <w:r>
        <w:rPr>
          <w:rFonts w:ascii="Times New Roman"/>
          <w:b w:val="false"/>
          <w:i w:val="false"/>
          <w:color w:val="000000"/>
          <w:sz w:val="28"/>
        </w:rPr>
        <w:t>
      2. Ұңғыманың мекенжайы мен оның рельефтегі жағдайы___________________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1:500 000 немесе 1:1 000 000 ауқымды топографиялық карта парағының</w:t>
      </w:r>
    </w:p>
    <w:p>
      <w:pPr>
        <w:spacing w:after="0"/>
        <w:ind w:left="0"/>
        <w:jc w:val="both"/>
      </w:pPr>
      <w:r>
        <w:rPr>
          <w:rFonts w:ascii="Times New Roman"/>
          <w:b w:val="false"/>
          <w:i w:val="false"/>
          <w:color w:val="000000"/>
          <w:sz w:val="28"/>
        </w:rPr>
        <w:t xml:space="preserve">
      номенклатурасы___________________________________; </w:t>
      </w:r>
    </w:p>
    <w:p>
      <w:pPr>
        <w:spacing w:after="0"/>
        <w:ind w:left="0"/>
        <w:jc w:val="both"/>
      </w:pPr>
      <w:r>
        <w:rPr>
          <w:rFonts w:ascii="Times New Roman"/>
          <w:b w:val="false"/>
          <w:i w:val="false"/>
          <w:color w:val="000000"/>
          <w:sz w:val="28"/>
        </w:rPr>
        <w:t>
      1:200 000 ауқымды парақ номенклатурасы___________</w:t>
      </w:r>
    </w:p>
    <w:p>
      <w:pPr>
        <w:spacing w:after="0"/>
        <w:ind w:left="0"/>
        <w:jc w:val="both"/>
      </w:pPr>
      <w:r>
        <w:rPr>
          <w:rFonts w:ascii="Times New Roman"/>
          <w:b w:val="false"/>
          <w:i w:val="false"/>
          <w:color w:val="000000"/>
          <w:sz w:val="28"/>
        </w:rPr>
        <w:t>
      4. Географиялық координаттар: с.е.__________ ш.б.__________________</w:t>
      </w:r>
    </w:p>
    <w:p>
      <w:pPr>
        <w:spacing w:after="0"/>
        <w:ind w:left="0"/>
        <w:jc w:val="both"/>
      </w:pPr>
      <w:r>
        <w:rPr>
          <w:rFonts w:ascii="Times New Roman"/>
          <w:b w:val="false"/>
          <w:i w:val="false"/>
          <w:color w:val="000000"/>
          <w:sz w:val="28"/>
        </w:rPr>
        <w:t>
      5. Сағаның абсолюттік белгісі________________________________________</w:t>
      </w:r>
    </w:p>
    <w:p>
      <w:pPr>
        <w:spacing w:after="0"/>
        <w:ind w:left="0"/>
        <w:jc w:val="both"/>
      </w:pPr>
      <w:r>
        <w:rPr>
          <w:rFonts w:ascii="Times New Roman"/>
          <w:b w:val="false"/>
          <w:i w:val="false"/>
          <w:color w:val="000000"/>
          <w:sz w:val="28"/>
        </w:rPr>
        <w:t>
      6. Ұңғыманың арналымы және оны пайдалану туралы мәліметтер___________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7. Бұрғылауды орындаған ұйымның атауы, және бұрғылау жылы 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8. Есептік карточка негізінде жасаған геологиялық есептің (немесе</w:t>
      </w:r>
    </w:p>
    <w:p>
      <w:pPr>
        <w:spacing w:after="0"/>
        <w:ind w:left="0"/>
        <w:jc w:val="both"/>
      </w:pPr>
      <w:r>
        <w:rPr>
          <w:rFonts w:ascii="Times New Roman"/>
          <w:b w:val="false"/>
          <w:i w:val="false"/>
          <w:color w:val="000000"/>
          <w:sz w:val="28"/>
        </w:rPr>
        <w:t>
      басқа құжаттың) авторы мен атауы, ұңғыма №___________________________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Есеп карточкасы жасалған құжатты сақтау орны______________________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Ұңғыма тереңдігі метрмен_________________________________________</w:t>
      </w:r>
    </w:p>
    <w:p>
      <w:pPr>
        <w:spacing w:after="0"/>
        <w:ind w:left="0"/>
        <w:jc w:val="both"/>
      </w:pPr>
      <w:r>
        <w:rPr>
          <w:rFonts w:ascii="Times New Roman"/>
          <w:b w:val="false"/>
          <w:i w:val="false"/>
          <w:color w:val="000000"/>
          <w:sz w:val="28"/>
        </w:rPr>
        <w:t>
      11. Ұңғыма құрылымының құны (мың теңгемен):</w:t>
      </w:r>
    </w:p>
    <w:p>
      <w:pPr>
        <w:spacing w:after="0"/>
        <w:ind w:left="0"/>
        <w:jc w:val="both"/>
      </w:pPr>
      <w:r>
        <w:rPr>
          <w:rFonts w:ascii="Times New Roman"/>
          <w:b w:val="false"/>
          <w:i w:val="false"/>
          <w:color w:val="000000"/>
          <w:sz w:val="28"/>
        </w:rPr>
        <w:t>
      жалпы_____________________________________________</w:t>
      </w:r>
    </w:p>
    <w:p>
      <w:pPr>
        <w:spacing w:after="0"/>
        <w:ind w:left="0"/>
        <w:jc w:val="both"/>
      </w:pPr>
      <w:r>
        <w:rPr>
          <w:rFonts w:ascii="Times New Roman"/>
          <w:b w:val="false"/>
          <w:i w:val="false"/>
          <w:color w:val="000000"/>
          <w:sz w:val="28"/>
        </w:rPr>
        <w:t>
      оның ішінде бұрғылау________________________________</w:t>
      </w:r>
    </w:p>
    <w:p>
      <w:pPr>
        <w:spacing w:after="0"/>
        <w:ind w:left="0"/>
        <w:jc w:val="both"/>
      </w:pPr>
      <w:r>
        <w:rPr>
          <w:rFonts w:ascii="Times New Roman"/>
          <w:b w:val="false"/>
          <w:i w:val="false"/>
          <w:color w:val="000000"/>
          <w:sz w:val="28"/>
        </w:rPr>
        <w:t>
      12. Құрылыс және құрал______________________________________________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13. Дебит л/секундпен (алымы), деңгейдің төмендеуі метрмен (бөлімі),</w:t>
      </w:r>
    </w:p>
    <w:p>
      <w:pPr>
        <w:spacing w:after="0"/>
        <w:ind w:left="0"/>
        <w:jc w:val="both"/>
      </w:pPr>
      <w:r>
        <w:rPr>
          <w:rFonts w:ascii="Times New Roman"/>
          <w:b w:val="false"/>
          <w:i w:val="false"/>
          <w:color w:val="000000"/>
          <w:sz w:val="28"/>
        </w:rPr>
        <w:t>
      үлес дебит л/секундпен, тәжірибе жасау күні__________________________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14.Геологиялық бөлу және су сақтағыштық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7"/>
        <w:gridCol w:w="3636"/>
        <w:gridCol w:w="917"/>
        <w:gridCol w:w="1596"/>
        <w:gridCol w:w="918"/>
        <w:gridCol w:w="2224"/>
        <w:gridCol w:w="1173"/>
        <w:gridCol w:w="919"/>
      </w:tblGrid>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Литологиялық сипаттама (су сиятын жыныстардың атауы – асты сызылсын)</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индекс</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Қабаттың қуаттылығы (м)</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Табанның орналасу тереңдігі</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қатпардың реттік нөмірі/судың орналасу тереңдігі</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Судың пайда болу тереңдігі</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Деңгей белгіленген</w:t>
            </w:r>
          </w:p>
        </w:tc>
      </w:tr>
      <w:tr>
        <w:trPr>
          <w:trHeight w:val="30" w:hRule="atLeast"/>
        </w:trPr>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Судың сапасы: а) физикалық құрамы________________________________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 химиялық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
        <w:gridCol w:w="1377"/>
        <w:gridCol w:w="820"/>
        <w:gridCol w:w="1091"/>
        <w:gridCol w:w="769"/>
        <w:gridCol w:w="1114"/>
        <w:gridCol w:w="1485"/>
        <w:gridCol w:w="1143"/>
        <w:gridCol w:w="1266"/>
        <w:gridCol w:w="1766"/>
        <w:gridCol w:w="624"/>
      </w:tblGrid>
      <w:tr>
        <w:trPr>
          <w:trHeight w:val="30" w:hRule="atLeast"/>
        </w:trPr>
        <w:tc>
          <w:tcPr>
            <w:tcW w:w="8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қатпардың нөмірі мен геологиялық индексі</w:t>
            </w:r>
          </w:p>
        </w:tc>
        <w:tc>
          <w:tcPr>
            <w:tcW w:w="13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 у күні /сынаманы іріктеу тереңдігі (м)</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(мг/л)</w:t>
            </w:r>
          </w:p>
        </w:tc>
        <w:tc>
          <w:tcPr>
            <w:tcW w:w="10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Жалпы/жойылатын қаттылық (мг-экв/л)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компоненттер (мг/л)</w:t>
            </w:r>
          </w:p>
        </w:tc>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Курлов формуласы және қосымша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0" w:type="auto"/>
            <w:vMerge/>
            <w:tcBorders>
              <w:top w:val="nil"/>
              <w:left w:val="single" w:color="cfcfcf" w:sz="5"/>
              <w:bottom w:val="single" w:color="cfcfcf" w:sz="5"/>
              <w:right w:val="single" w:color="cfcfcf" w:sz="5"/>
            </w:tcBorders>
          </w:tcPr>
          <w:p/>
        </w:tc>
      </w:tr>
      <w:tr>
        <w:trPr>
          <w:trHeight w:val="30" w:hRule="atLeast"/>
        </w:trPr>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бактериологиялық талдау___________________________________________</w:t>
      </w:r>
    </w:p>
    <w:p>
      <w:pPr>
        <w:spacing w:after="0"/>
        <w:ind w:left="0"/>
        <w:jc w:val="both"/>
      </w:pPr>
      <w:r>
        <w:rPr>
          <w:rFonts w:ascii="Times New Roman"/>
          <w:b w:val="false"/>
          <w:i w:val="false"/>
          <w:color w:val="000000"/>
          <w:sz w:val="28"/>
        </w:rPr>
        <w:t>
      16. Қосымша мәліметтер_____________________________________</w:t>
      </w:r>
    </w:p>
    <w:p>
      <w:pPr>
        <w:spacing w:after="0"/>
        <w:ind w:left="0"/>
        <w:jc w:val="both"/>
      </w:pPr>
      <w:r>
        <w:rPr>
          <w:rFonts w:ascii="Times New Roman"/>
          <w:b w:val="false"/>
          <w:i w:val="false"/>
          <w:color w:val="000000"/>
          <w:sz w:val="28"/>
        </w:rPr>
        <w:t>
      Карточканы толтыру күні 20 ж. "_____"______________</w:t>
      </w:r>
    </w:p>
    <w:p>
      <w:pPr>
        <w:spacing w:after="0"/>
        <w:ind w:left="0"/>
        <w:jc w:val="both"/>
      </w:pPr>
      <w:r>
        <w:rPr>
          <w:rFonts w:ascii="Times New Roman"/>
          <w:b w:val="false"/>
          <w:i w:val="false"/>
          <w:color w:val="000000"/>
          <w:sz w:val="28"/>
        </w:rPr>
        <w:t>
      Паспортты толтырды:_______________________ __________________</w:t>
      </w:r>
    </w:p>
    <w:p>
      <w:pPr>
        <w:spacing w:after="0"/>
        <w:ind w:left="0"/>
        <w:jc w:val="both"/>
      </w:pPr>
      <w:r>
        <w:rPr>
          <w:rFonts w:ascii="Times New Roman"/>
          <w:b w:val="false"/>
          <w:i w:val="false"/>
          <w:color w:val="000000"/>
          <w:sz w:val="28"/>
        </w:rPr>
        <w:t>
                           лауазымы, тегі (айқын)        қолы</w:t>
      </w:r>
    </w:p>
    <w:p>
      <w:pPr>
        <w:spacing w:after="0"/>
        <w:ind w:left="0"/>
        <w:jc w:val="both"/>
      </w:pPr>
      <w:r>
        <w:rPr>
          <w:rFonts w:ascii="Times New Roman"/>
          <w:b w:val="false"/>
          <w:i w:val="false"/>
          <w:color w:val="000000"/>
          <w:sz w:val="28"/>
        </w:rPr>
        <w:t>
      Аумақтық органның</w:t>
      </w:r>
    </w:p>
    <w:p>
      <w:pPr>
        <w:spacing w:after="0"/>
        <w:ind w:left="0"/>
        <w:jc w:val="both"/>
      </w:pPr>
      <w:r>
        <w:rPr>
          <w:rFonts w:ascii="Times New Roman"/>
          <w:b w:val="false"/>
          <w:i w:val="false"/>
          <w:color w:val="000000"/>
          <w:sz w:val="28"/>
        </w:rPr>
        <w:t>
      қызметкері тексерді _______________________ _________________</w:t>
      </w:r>
    </w:p>
    <w:p>
      <w:pPr>
        <w:spacing w:after="0"/>
        <w:ind w:left="0"/>
        <w:jc w:val="both"/>
      </w:pPr>
      <w:r>
        <w:rPr>
          <w:rFonts w:ascii="Times New Roman"/>
          <w:b w:val="false"/>
          <w:i w:val="false"/>
          <w:color w:val="000000"/>
          <w:sz w:val="28"/>
        </w:rPr>
        <w:t>
                            лауазымы, тегі (айқын)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bookmarkStart w:name="z58" w:id="43"/>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p>
    <w:bookmarkEnd w:id="43"/>
    <w:p>
      <w:pPr>
        <w:spacing w:after="0"/>
        <w:ind w:left="0"/>
        <w:jc w:val="both"/>
      </w:pPr>
      <w:r>
        <w:rPr>
          <w:rFonts w:ascii="Times New Roman"/>
          <w:b w:val="false"/>
          <w:i w:val="false"/>
          <w:color w:val="000000"/>
          <w:sz w:val="28"/>
        </w:rPr>
        <w:t>
      №……бұлағын есепке алу карточкасы (кадастр бойынша)</w:t>
      </w:r>
    </w:p>
    <w:p>
      <w:pPr>
        <w:spacing w:after="0"/>
        <w:ind w:left="0"/>
        <w:jc w:val="both"/>
      </w:pPr>
      <w:r>
        <w:rPr>
          <w:rFonts w:ascii="Times New Roman"/>
          <w:b w:val="false"/>
          <w:i w:val="false"/>
          <w:color w:val="000000"/>
          <w:sz w:val="28"/>
        </w:rPr>
        <w:t>
      1. Республика_________________________ облыс_________________________</w:t>
      </w:r>
    </w:p>
    <w:p>
      <w:pPr>
        <w:spacing w:after="0"/>
        <w:ind w:left="0"/>
        <w:jc w:val="both"/>
      </w:pPr>
      <w:r>
        <w:rPr>
          <w:rFonts w:ascii="Times New Roman"/>
          <w:b w:val="false"/>
          <w:i w:val="false"/>
          <w:color w:val="000000"/>
          <w:sz w:val="28"/>
        </w:rPr>
        <w:t>
      аудан_______________________________________</w:t>
      </w:r>
    </w:p>
    <w:p>
      <w:pPr>
        <w:spacing w:after="0"/>
        <w:ind w:left="0"/>
        <w:jc w:val="both"/>
      </w:pPr>
      <w:r>
        <w:rPr>
          <w:rFonts w:ascii="Times New Roman"/>
          <w:b w:val="false"/>
          <w:i w:val="false"/>
          <w:color w:val="000000"/>
          <w:sz w:val="28"/>
        </w:rPr>
        <w:t>
      2. Бұлақтың мекенжайы және рельефтегі жағдайы________________________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1:500 000 немесе 1:1 000 000 масштабтағы топографиялық картаның</w:t>
      </w:r>
    </w:p>
    <w:p>
      <w:pPr>
        <w:spacing w:after="0"/>
        <w:ind w:left="0"/>
        <w:jc w:val="both"/>
      </w:pPr>
      <w:r>
        <w:rPr>
          <w:rFonts w:ascii="Times New Roman"/>
          <w:b w:val="false"/>
          <w:i w:val="false"/>
          <w:color w:val="000000"/>
          <w:sz w:val="28"/>
        </w:rPr>
        <w:t>
      парақ номенклатурасы____________________________________;</w:t>
      </w:r>
    </w:p>
    <w:p>
      <w:pPr>
        <w:spacing w:after="0"/>
        <w:ind w:left="0"/>
        <w:jc w:val="both"/>
      </w:pPr>
      <w:r>
        <w:rPr>
          <w:rFonts w:ascii="Times New Roman"/>
          <w:b w:val="false"/>
          <w:i w:val="false"/>
          <w:color w:val="000000"/>
          <w:sz w:val="28"/>
        </w:rPr>
        <w:t>
      1:200 000 масштабтағы парақ номенклатурасы___________________________</w:t>
      </w:r>
    </w:p>
    <w:p>
      <w:pPr>
        <w:spacing w:after="0"/>
        <w:ind w:left="0"/>
        <w:jc w:val="both"/>
      </w:pPr>
      <w:r>
        <w:rPr>
          <w:rFonts w:ascii="Times New Roman"/>
          <w:b w:val="false"/>
          <w:i w:val="false"/>
          <w:color w:val="000000"/>
          <w:sz w:val="28"/>
        </w:rPr>
        <w:t>
      4. Географиялық координаттар: с.е._____________ ш.б._________________</w:t>
      </w:r>
    </w:p>
    <w:p>
      <w:pPr>
        <w:spacing w:after="0"/>
        <w:ind w:left="0"/>
        <w:jc w:val="both"/>
      </w:pPr>
      <w:r>
        <w:rPr>
          <w:rFonts w:ascii="Times New Roman"/>
          <w:b w:val="false"/>
          <w:i w:val="false"/>
          <w:color w:val="000000"/>
          <w:sz w:val="28"/>
        </w:rPr>
        <w:t>
      5. Абсолюттік белгі__________________________________________________</w:t>
      </w:r>
    </w:p>
    <w:p>
      <w:pPr>
        <w:spacing w:after="0"/>
        <w:ind w:left="0"/>
        <w:jc w:val="both"/>
      </w:pPr>
      <w:r>
        <w:rPr>
          <w:rFonts w:ascii="Times New Roman"/>
          <w:b w:val="false"/>
          <w:i w:val="false"/>
          <w:color w:val="000000"/>
          <w:sz w:val="28"/>
        </w:rPr>
        <w:t>
      6. Паспорттың негізінде жасаған геологиялық есептің (немесе басқа</w:t>
      </w:r>
    </w:p>
    <w:p>
      <w:pPr>
        <w:spacing w:after="0"/>
        <w:ind w:left="0"/>
        <w:jc w:val="both"/>
      </w:pPr>
      <w:r>
        <w:rPr>
          <w:rFonts w:ascii="Times New Roman"/>
          <w:b w:val="false"/>
          <w:i w:val="false"/>
          <w:color w:val="000000"/>
          <w:sz w:val="28"/>
        </w:rPr>
        <w:t>
      құжаттың) авторы мен атауы, бұлақтың №_______________________________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Паспорт жасалған құжатты сақтау орны______________________________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8. Қысқаша геологиялық және гидрогеологиялық сипаттама_______________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9. Дереккөз түрі_____________________________________________________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Пайдалану туралы мәліметтер______________________________________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11. Шегендеудің және санитарлық жай-күйдің сипаттамасы_______________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12. Дебит в л/сек____________________________________________________</w:t>
      </w:r>
    </w:p>
    <w:p>
      <w:pPr>
        <w:spacing w:after="0"/>
        <w:ind w:left="0"/>
        <w:jc w:val="both"/>
      </w:pPr>
      <w:r>
        <w:rPr>
          <w:rFonts w:ascii="Times New Roman"/>
          <w:b w:val="false"/>
          <w:i w:val="false"/>
          <w:color w:val="000000"/>
          <w:sz w:val="28"/>
        </w:rPr>
        <w:t>
                               (өлшеу тәсілі мен күнін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Режим туралы мәліметтер:_________________________________________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14. Судың сапасы:</w:t>
      </w:r>
    </w:p>
    <w:p>
      <w:pPr>
        <w:spacing w:after="0"/>
        <w:ind w:left="0"/>
        <w:jc w:val="both"/>
      </w:pPr>
      <w:r>
        <w:rPr>
          <w:rFonts w:ascii="Times New Roman"/>
          <w:b w:val="false"/>
          <w:i w:val="false"/>
          <w:color w:val="000000"/>
          <w:sz w:val="28"/>
        </w:rPr>
        <w:t>
      а)__________________________________________________________________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б)химиялық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434"/>
        <w:gridCol w:w="891"/>
        <w:gridCol w:w="1427"/>
        <w:gridCol w:w="835"/>
        <w:gridCol w:w="1211"/>
        <w:gridCol w:w="1613"/>
        <w:gridCol w:w="1241"/>
        <w:gridCol w:w="1375"/>
        <w:gridCol w:w="1919"/>
        <w:gridCol w:w="678"/>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қабаттың геологиялық индексі</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 күні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(мг/л)</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жөнге келетін қаттылық (мг-экв/л)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компоненттер (мг/л)</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Курлов формуласы және қосымша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в)бактериологиялық талдау____________________________________________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15. Қосымша мәліметтер______________________________________________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Карточканы толтыру күні 20 ж. "_____"______________</w:t>
      </w:r>
    </w:p>
    <w:p>
      <w:pPr>
        <w:spacing w:after="0"/>
        <w:ind w:left="0"/>
        <w:jc w:val="both"/>
      </w:pPr>
      <w:r>
        <w:rPr>
          <w:rFonts w:ascii="Times New Roman"/>
          <w:b w:val="false"/>
          <w:i w:val="false"/>
          <w:color w:val="000000"/>
          <w:sz w:val="28"/>
        </w:rPr>
        <w:t>
      Паспортты толтырды:_______________________ __________________</w:t>
      </w:r>
    </w:p>
    <w:p>
      <w:pPr>
        <w:spacing w:after="0"/>
        <w:ind w:left="0"/>
        <w:jc w:val="both"/>
      </w:pPr>
      <w:r>
        <w:rPr>
          <w:rFonts w:ascii="Times New Roman"/>
          <w:b w:val="false"/>
          <w:i w:val="false"/>
          <w:color w:val="000000"/>
          <w:sz w:val="28"/>
        </w:rPr>
        <w:t>
                           лауазымы, тегі (айқын)       қолы</w:t>
      </w:r>
    </w:p>
    <w:p>
      <w:pPr>
        <w:spacing w:after="0"/>
        <w:ind w:left="0"/>
        <w:jc w:val="both"/>
      </w:pPr>
      <w:r>
        <w:rPr>
          <w:rFonts w:ascii="Times New Roman"/>
          <w:b w:val="false"/>
          <w:i w:val="false"/>
          <w:color w:val="000000"/>
          <w:sz w:val="28"/>
        </w:rPr>
        <w:t>
      Аумақтық органның</w:t>
      </w:r>
    </w:p>
    <w:p>
      <w:pPr>
        <w:spacing w:after="0"/>
        <w:ind w:left="0"/>
        <w:jc w:val="both"/>
      </w:pPr>
      <w:r>
        <w:rPr>
          <w:rFonts w:ascii="Times New Roman"/>
          <w:b w:val="false"/>
          <w:i w:val="false"/>
          <w:color w:val="000000"/>
          <w:sz w:val="28"/>
        </w:rPr>
        <w:t>
      қызметкері тексерді _______________________ _________________</w:t>
      </w:r>
    </w:p>
    <w:p>
      <w:pPr>
        <w:spacing w:after="0"/>
        <w:ind w:left="0"/>
        <w:jc w:val="both"/>
      </w:pPr>
      <w:r>
        <w:rPr>
          <w:rFonts w:ascii="Times New Roman"/>
          <w:b w:val="false"/>
          <w:i w:val="false"/>
          <w:color w:val="000000"/>
          <w:sz w:val="28"/>
        </w:rPr>
        <w:t>
                             лауазымы, тегі (айқын)      қолы</w:t>
      </w:r>
    </w:p>
    <w:bookmarkStart w:name="z59" w:id="44"/>
    <w:p>
      <w:pPr>
        <w:spacing w:after="0"/>
        <w:ind w:left="0"/>
        <w:jc w:val="both"/>
      </w:pPr>
      <w:r>
        <w:rPr>
          <w:rFonts w:ascii="Times New Roman"/>
          <w:b w:val="false"/>
          <w:i w:val="false"/>
          <w:color w:val="000000"/>
          <w:sz w:val="28"/>
        </w:rPr>
        <w:t xml:space="preserve">
      14-қосымша         </w:t>
      </w:r>
    </w:p>
    <w:bookmarkEnd w:id="44"/>
    <w:p>
      <w:pPr>
        <w:spacing w:after="0"/>
        <w:ind w:left="0"/>
        <w:jc w:val="both"/>
      </w:pPr>
      <w:r>
        <w:rPr>
          <w:rFonts w:ascii="Times New Roman"/>
          <w:b w:val="false"/>
          <w:i w:val="false"/>
          <w:color w:val="000000"/>
          <w:sz w:val="28"/>
        </w:rPr>
        <w:t>
      Пайдалы қазбалар кен орындары</w:t>
      </w:r>
    </w:p>
    <w:p>
      <w:pPr>
        <w:spacing w:after="0"/>
        <w:ind w:left="0"/>
        <w:jc w:val="both"/>
      </w:pPr>
      <w:r>
        <w:rPr>
          <w:rFonts w:ascii="Times New Roman"/>
          <w:b w:val="false"/>
          <w:i w:val="false"/>
          <w:color w:val="000000"/>
          <w:sz w:val="28"/>
        </w:rPr>
        <w:t xml:space="preserve">
      мен көрініс белгілерінің   </w:t>
      </w:r>
    </w:p>
    <w:p>
      <w:pPr>
        <w:spacing w:after="0"/>
        <w:ind w:left="0"/>
        <w:jc w:val="both"/>
      </w:pPr>
      <w:r>
        <w:rPr>
          <w:rFonts w:ascii="Times New Roman"/>
          <w:b w:val="false"/>
          <w:i w:val="false"/>
          <w:color w:val="000000"/>
          <w:sz w:val="28"/>
        </w:rPr>
        <w:t>
      мемлекеттік кадастрын жүргізу</w:t>
      </w:r>
    </w:p>
    <w:p>
      <w:pPr>
        <w:spacing w:after="0"/>
        <w:ind w:left="0"/>
        <w:jc w:val="both"/>
      </w:pPr>
      <w:r>
        <w:rPr>
          <w:rFonts w:ascii="Times New Roman"/>
          <w:b w:val="false"/>
          <w:i w:val="false"/>
          <w:color w:val="000000"/>
          <w:sz w:val="28"/>
        </w:rPr>
        <w:t xml:space="preserve">
      жөніндегі ережеге      </w:t>
      </w:r>
    </w:p>
    <w:bookmarkStart w:name="z60" w:id="45"/>
    <w:p>
      <w:pPr>
        <w:spacing w:after="0"/>
        <w:ind w:left="0"/>
        <w:jc w:val="left"/>
      </w:pPr>
      <w:r>
        <w:rPr>
          <w:rFonts w:ascii="Times New Roman"/>
          <w:b/>
          <w:i w:val="false"/>
          <w:color w:val="000000"/>
        </w:rPr>
        <w:t xml:space="preserve"> Қазақстан Республикасының пайдалы қазбалар кен орындары мен</w:t>
      </w:r>
      <w:r>
        <w:br/>
      </w:r>
      <w:r>
        <w:rPr>
          <w:rFonts w:ascii="Times New Roman"/>
          <w:b/>
          <w:i w:val="false"/>
          <w:color w:val="000000"/>
        </w:rPr>
        <w:t>көрініс белгілерінің мемлекеттік кадастры</w:t>
      </w:r>
    </w:p>
    <w:bookmarkEnd w:id="45"/>
    <w:p>
      <w:pPr>
        <w:spacing w:after="0"/>
        <w:ind w:left="0"/>
        <w:jc w:val="both"/>
      </w:pPr>
      <w:r>
        <w:rPr>
          <w:rFonts w:ascii="Times New Roman"/>
          <w:b w:val="false"/>
          <w:i w:val="false"/>
          <w:color w:val="000000"/>
          <w:sz w:val="28"/>
        </w:rPr>
        <w:t>
      № кеніштің</w:t>
      </w:r>
    </w:p>
    <w:p>
      <w:pPr>
        <w:spacing w:after="0"/>
        <w:ind w:left="0"/>
        <w:jc w:val="both"/>
      </w:pPr>
      <w:r>
        <w:rPr>
          <w:rFonts w:ascii="Times New Roman"/>
          <w:b w:val="false"/>
          <w:i w:val="false"/>
          <w:color w:val="000000"/>
          <w:sz w:val="28"/>
        </w:rPr>
        <w:t>
      есептік карточкасы (кадастр бойынша)</w:t>
      </w:r>
    </w:p>
    <w:p>
      <w:pPr>
        <w:spacing w:after="0"/>
        <w:ind w:left="0"/>
        <w:jc w:val="both"/>
      </w:pPr>
      <w:r>
        <w:rPr>
          <w:rFonts w:ascii="Times New Roman"/>
          <w:b w:val="false"/>
          <w:i w:val="false"/>
          <w:color w:val="000000"/>
          <w:sz w:val="28"/>
        </w:rPr>
        <w:t>
      1. Республика___________________________облыс________________________</w:t>
      </w:r>
    </w:p>
    <w:p>
      <w:pPr>
        <w:spacing w:after="0"/>
        <w:ind w:left="0"/>
        <w:jc w:val="both"/>
      </w:pPr>
      <w:r>
        <w:rPr>
          <w:rFonts w:ascii="Times New Roman"/>
          <w:b w:val="false"/>
          <w:i w:val="false"/>
          <w:color w:val="000000"/>
          <w:sz w:val="28"/>
        </w:rPr>
        <w:t>
      аудан___________________________</w:t>
      </w:r>
    </w:p>
    <w:p>
      <w:pPr>
        <w:spacing w:after="0"/>
        <w:ind w:left="0"/>
        <w:jc w:val="both"/>
      </w:pPr>
      <w:r>
        <w:rPr>
          <w:rFonts w:ascii="Times New Roman"/>
          <w:b w:val="false"/>
          <w:i w:val="false"/>
          <w:color w:val="000000"/>
          <w:sz w:val="28"/>
        </w:rPr>
        <w:t>
      2. Ұңғыманың мекенжайы мен оның рельефтегі жағдайы___________________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1:500 000 немесе 1:1 000 000 ауқымды топографиялық карта парағының</w:t>
      </w:r>
    </w:p>
    <w:p>
      <w:pPr>
        <w:spacing w:after="0"/>
        <w:ind w:left="0"/>
        <w:jc w:val="both"/>
      </w:pPr>
      <w:r>
        <w:rPr>
          <w:rFonts w:ascii="Times New Roman"/>
          <w:b w:val="false"/>
          <w:i w:val="false"/>
          <w:color w:val="000000"/>
          <w:sz w:val="28"/>
        </w:rPr>
        <w:t>
      номенклатурасы___________________________________;</w:t>
      </w:r>
    </w:p>
    <w:p>
      <w:pPr>
        <w:spacing w:after="0"/>
        <w:ind w:left="0"/>
        <w:jc w:val="both"/>
      </w:pPr>
      <w:r>
        <w:rPr>
          <w:rFonts w:ascii="Times New Roman"/>
          <w:b w:val="false"/>
          <w:i w:val="false"/>
          <w:color w:val="000000"/>
          <w:sz w:val="28"/>
        </w:rPr>
        <w:t>
      1:200 000 ауқымды парақ номенклатурасы___________</w:t>
      </w:r>
    </w:p>
    <w:p>
      <w:pPr>
        <w:spacing w:after="0"/>
        <w:ind w:left="0"/>
        <w:jc w:val="both"/>
      </w:pPr>
      <w:r>
        <w:rPr>
          <w:rFonts w:ascii="Times New Roman"/>
          <w:b w:val="false"/>
          <w:i w:val="false"/>
          <w:color w:val="000000"/>
          <w:sz w:val="28"/>
        </w:rPr>
        <w:t>
      4. Географиялық координаттар: с.е.__________ ш.б.__________________</w:t>
      </w:r>
    </w:p>
    <w:p>
      <w:pPr>
        <w:spacing w:after="0"/>
        <w:ind w:left="0"/>
        <w:jc w:val="both"/>
      </w:pPr>
      <w:r>
        <w:rPr>
          <w:rFonts w:ascii="Times New Roman"/>
          <w:b w:val="false"/>
          <w:i w:val="false"/>
          <w:color w:val="000000"/>
          <w:sz w:val="28"/>
        </w:rPr>
        <w:t>
      5. Сағаның абсолюттік белгісі________________________________________</w:t>
      </w:r>
    </w:p>
    <w:p>
      <w:pPr>
        <w:spacing w:after="0"/>
        <w:ind w:left="0"/>
        <w:jc w:val="both"/>
      </w:pPr>
      <w:r>
        <w:rPr>
          <w:rFonts w:ascii="Times New Roman"/>
          <w:b w:val="false"/>
          <w:i w:val="false"/>
          <w:color w:val="000000"/>
          <w:sz w:val="28"/>
        </w:rPr>
        <w:t>
      6. Паспорттың негізінде жасаған геологиялық есептің (немесе басқа</w:t>
      </w:r>
    </w:p>
    <w:p>
      <w:pPr>
        <w:spacing w:after="0"/>
        <w:ind w:left="0"/>
        <w:jc w:val="both"/>
      </w:pPr>
      <w:r>
        <w:rPr>
          <w:rFonts w:ascii="Times New Roman"/>
          <w:b w:val="false"/>
          <w:i w:val="false"/>
          <w:color w:val="000000"/>
          <w:sz w:val="28"/>
        </w:rPr>
        <w:t>
      құжаттың) авторы мен атауы, кеніш №__________________________________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7. Паспорт жасалған құжатты сақтау орны______________________________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8. Қысқаша геологиялық және гидрогеологиялық сипаттама_______________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w:t>
      </w:r>
    </w:p>
    <w:p>
      <w:pPr>
        <w:spacing w:after="0"/>
        <w:ind w:left="0"/>
        <w:jc w:val="both"/>
      </w:pPr>
      <w:r>
        <w:rPr>
          <w:rFonts w:ascii="Times New Roman"/>
          <w:b w:val="false"/>
          <w:i w:val="false"/>
          <w:color w:val="000000"/>
          <w:sz w:val="28"/>
        </w:rPr>
        <w:t>
      9. Дереккөз түрі_____________________________________________________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10. Пайдалану туралы мәліметтер______________________________________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11. Шегендеудің және санитарлық жай-күйдің сипаттамасы_______________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12. Дебит л/сек _____________________________________________________</w:t>
      </w:r>
    </w:p>
    <w:p>
      <w:pPr>
        <w:spacing w:after="0"/>
        <w:ind w:left="0"/>
        <w:jc w:val="both"/>
      </w:pPr>
      <w:r>
        <w:rPr>
          <w:rFonts w:ascii="Times New Roman"/>
          <w:b w:val="false"/>
          <w:i w:val="false"/>
          <w:color w:val="000000"/>
          <w:sz w:val="28"/>
        </w:rPr>
        <w:t>
                              (өлшеу тәсілі мен күнін көрсету)</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13. Режим туралы мәліметтер__________________________________________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14. Судың сапасы:</w:t>
      </w:r>
    </w:p>
    <w:p>
      <w:pPr>
        <w:spacing w:after="0"/>
        <w:ind w:left="0"/>
        <w:jc w:val="both"/>
      </w:pPr>
      <w:r>
        <w:rPr>
          <w:rFonts w:ascii="Times New Roman"/>
          <w:b w:val="false"/>
          <w:i w:val="false"/>
          <w:color w:val="000000"/>
          <w:sz w:val="28"/>
        </w:rPr>
        <w:t>
      а)</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 химиялық талдау: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434"/>
        <w:gridCol w:w="891"/>
        <w:gridCol w:w="1427"/>
        <w:gridCol w:w="835"/>
        <w:gridCol w:w="1211"/>
        <w:gridCol w:w="1613"/>
        <w:gridCol w:w="1241"/>
        <w:gridCol w:w="1375"/>
        <w:gridCol w:w="1919"/>
        <w:gridCol w:w="678"/>
      </w:tblGrid>
      <w:tr>
        <w:trPr>
          <w:trHeight w:val="30" w:hRule="atLeast"/>
        </w:trPr>
        <w:tc>
          <w:tcPr>
            <w:tcW w:w="6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сақтағыш қабаттың геологиялық индексі</w:t>
            </w:r>
          </w:p>
        </w:tc>
        <w:tc>
          <w:tcPr>
            <w:tcW w:w="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Сынаманы іріктеу күні</w:t>
            </w:r>
          </w:p>
        </w:tc>
        <w:tc>
          <w:tcPr>
            <w:tcW w:w="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қалдық  (мг/л)</w:t>
            </w:r>
          </w:p>
        </w:tc>
        <w:tc>
          <w:tcPr>
            <w:tcW w:w="14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жөнге келетін қаттылық (мг-экв/л)</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химиялық компоненттер (мг/л)</w:t>
            </w:r>
          </w:p>
        </w:tc>
        <w:tc>
          <w:tcPr>
            <w:tcW w:w="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Курлов формуласы және қосымша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CI-</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SO4-</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HCO3-</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Ca2+</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Mg2+</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Na++K+</w:t>
            </w:r>
          </w:p>
        </w:tc>
        <w:tc>
          <w:tcPr>
            <w:tcW w:w="0" w:type="auto"/>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в) бактериологиялық талдау___________________________________________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14. Қосымша мәліметтер_______________________________________________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Карточканы толтыру күні 20 ж. "_____"______________</w:t>
      </w:r>
    </w:p>
    <w:p>
      <w:pPr>
        <w:spacing w:after="0"/>
        <w:ind w:left="0"/>
        <w:jc w:val="both"/>
      </w:pPr>
      <w:r>
        <w:rPr>
          <w:rFonts w:ascii="Times New Roman"/>
          <w:b w:val="false"/>
          <w:i w:val="false"/>
          <w:color w:val="000000"/>
          <w:sz w:val="28"/>
        </w:rPr>
        <w:t>
      Паспортты толтырды:_______________________ __________________</w:t>
      </w:r>
    </w:p>
    <w:p>
      <w:pPr>
        <w:spacing w:after="0"/>
        <w:ind w:left="0"/>
        <w:jc w:val="both"/>
      </w:pPr>
      <w:r>
        <w:rPr>
          <w:rFonts w:ascii="Times New Roman"/>
          <w:b w:val="false"/>
          <w:i w:val="false"/>
          <w:color w:val="000000"/>
          <w:sz w:val="28"/>
        </w:rPr>
        <w:t>
                           лауазымы, тегі (айқын)       қолы</w:t>
      </w:r>
    </w:p>
    <w:p>
      <w:pPr>
        <w:spacing w:after="0"/>
        <w:ind w:left="0"/>
        <w:jc w:val="both"/>
      </w:pPr>
      <w:r>
        <w:rPr>
          <w:rFonts w:ascii="Times New Roman"/>
          <w:b w:val="false"/>
          <w:i w:val="false"/>
          <w:color w:val="000000"/>
          <w:sz w:val="28"/>
        </w:rPr>
        <w:t>
      Аумақтық органның</w:t>
      </w:r>
    </w:p>
    <w:p>
      <w:pPr>
        <w:spacing w:after="0"/>
        <w:ind w:left="0"/>
        <w:jc w:val="both"/>
      </w:pPr>
      <w:r>
        <w:rPr>
          <w:rFonts w:ascii="Times New Roman"/>
          <w:b w:val="false"/>
          <w:i w:val="false"/>
          <w:color w:val="000000"/>
          <w:sz w:val="28"/>
        </w:rPr>
        <w:t>
      қызметкері тексерді _______________________ _________________</w:t>
      </w:r>
    </w:p>
    <w:p>
      <w:pPr>
        <w:spacing w:after="0"/>
        <w:ind w:left="0"/>
        <w:jc w:val="both"/>
      </w:pPr>
      <w:r>
        <w:rPr>
          <w:rFonts w:ascii="Times New Roman"/>
          <w:b w:val="false"/>
          <w:i w:val="false"/>
          <w:color w:val="000000"/>
          <w:sz w:val="28"/>
        </w:rPr>
        <w:t>
                            лауазымы, тегі (айқын)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