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715d" w14:textId="1267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Концессионер (концессия шартын іске асыру үшін тек қана концессионер арнайы құрған құқықтық мирасқор немесе заңды тұлға) концессия шарты бойынша концеденттен алатын, тіркелген активтердің бастапқы құнын, сондай-ақ концессия шарты тоқтатылған кезде концессионер тіркелген активтерді концедентке беру кезінде концессионер топтарының құндық теңгерімін азайтатын құнын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26 наурыздағы № 209 бұйрығы. Қазақстан Республикасының Әділет министрлігінде 2015 жылы 6 мамырда № 10978 тіркелді. Күші жойылды - Қазақстан Республикасы Қаржы министрінің 2018 жылғы 15 ақпандағы № 195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15.02.2018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(бұдан әрі – Салық кодексі) </w:t>
      </w:r>
      <w:r>
        <w:rPr>
          <w:rFonts w:ascii="Times New Roman"/>
          <w:b w:val="false"/>
          <w:i w:val="false"/>
          <w:color w:val="000000"/>
          <w:sz w:val="28"/>
        </w:rPr>
        <w:t>118-бабының</w:t>
      </w:r>
      <w:r>
        <w:rPr>
          <w:rFonts w:ascii="Times New Roman"/>
          <w:b w:val="false"/>
          <w:i w:val="false"/>
          <w:color w:val="000000"/>
          <w:sz w:val="28"/>
        </w:rPr>
        <w:t xml:space="preserve"> 9-тармағына және </w:t>
      </w:r>
      <w:r>
        <w:rPr>
          <w:rFonts w:ascii="Times New Roman"/>
          <w:b w:val="false"/>
          <w:i w:val="false"/>
          <w:color w:val="000000"/>
          <w:sz w:val="28"/>
        </w:rPr>
        <w:t>119-бабының</w:t>
      </w:r>
      <w:r>
        <w:rPr>
          <w:rFonts w:ascii="Times New Roman"/>
          <w:b w:val="false"/>
          <w:i w:val="false"/>
          <w:color w:val="000000"/>
          <w:sz w:val="28"/>
        </w:rPr>
        <w:t xml:space="preserve"> 13-тармағының 2) тармақшасына сәйкес </w:t>
      </w:r>
      <w:r>
        <w:rPr>
          <w:rFonts w:ascii="Times New Roman"/>
          <w:b/>
          <w:i w:val="false"/>
          <w:color w:val="000000"/>
          <w:sz w:val="28"/>
        </w:rPr>
        <w:t>БҰЙЫРАМЫН:</w:t>
      </w:r>
    </w:p>
    <w:bookmarkEnd w:id="0"/>
    <w:bookmarkStart w:name="z10" w:id="1"/>
    <w:p>
      <w:pPr>
        <w:spacing w:after="0"/>
        <w:ind w:left="0"/>
        <w:jc w:val="both"/>
      </w:pPr>
      <w:r>
        <w:rPr>
          <w:rFonts w:ascii="Times New Roman"/>
          <w:b w:val="false"/>
          <w:i w:val="false"/>
          <w:color w:val="000000"/>
          <w:sz w:val="28"/>
        </w:rPr>
        <w:t xml:space="preserve">
      1. Қоса беріліп отырған Концессионер (концессия шартын іске асыру үшін тек қана концессионер арнайы құрған құқықтық мирасқор немесе заңды тұлға) концессия шарты бойынша концеденттен алатын, тіркелген активтердің бастапқы құнын, сондай-ақ концессия шарты тоқтатылған кезде концессионер тіркелген активтерді концедентке беру кезінде концессионер топтарының құндық теңгерімін азайтатын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1" w:id="2"/>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(Қ.Б. Ақжанов) заңнамада белгіленген тәртіпте:</w:t>
      </w:r>
    </w:p>
    <w:bookmarkEnd w:id="2"/>
    <w:bookmarkStart w:name="z12"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3" w:id="4"/>
    <w:p>
      <w:pPr>
        <w:spacing w:after="0"/>
        <w:ind w:left="0"/>
        <w:jc w:val="both"/>
      </w:pPr>
      <w:r>
        <w:rPr>
          <w:rFonts w:ascii="Times New Roman"/>
          <w:b w:val="false"/>
          <w:i w:val="false"/>
          <w:color w:val="000000"/>
          <w:sz w:val="28"/>
        </w:rPr>
        <w:t>
      2) осы бұйрықтың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жариялануға жіберілуін;</w:t>
      </w:r>
    </w:p>
    <w:bookmarkEnd w:id="4"/>
    <w:bookmarkStart w:name="z14"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15" w:id="6"/>
    <w:p>
      <w:pPr>
        <w:spacing w:after="0"/>
        <w:ind w:left="0"/>
        <w:jc w:val="both"/>
      </w:pPr>
      <w:r>
        <w:rPr>
          <w:rFonts w:ascii="Times New Roman"/>
          <w:b w:val="false"/>
          <w:i w:val="false"/>
          <w:color w:val="000000"/>
          <w:sz w:val="28"/>
        </w:rPr>
        <w:t xml:space="preserve">
      3. Осы бұйрық алғашқы ресми жарияланғанынан кейін күнтізбелік он күн өткен соң қолданысқа енгізіледі.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Қаржы министр                              Б. Сұлтанов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209 бұйрығымен</w:t>
            </w:r>
            <w:r>
              <w:br/>
            </w:r>
            <w:r>
              <w:rPr>
                <w:rFonts w:ascii="Times New Roman"/>
                <w:b w:val="false"/>
                <w:i w:val="false"/>
                <w:color w:val="000000"/>
                <w:sz w:val="20"/>
              </w:rPr>
              <w:t>бекітілген</w:t>
            </w:r>
          </w:p>
        </w:tc>
      </w:tr>
    </w:tbl>
    <w:bookmarkStart w:name="z3" w:id="7"/>
    <w:p>
      <w:pPr>
        <w:spacing w:after="0"/>
        <w:ind w:left="0"/>
        <w:jc w:val="left"/>
      </w:pPr>
      <w:r>
        <w:rPr>
          <w:rFonts w:ascii="Times New Roman"/>
          <w:b/>
          <w:i w:val="false"/>
          <w:color w:val="000000"/>
        </w:rPr>
        <w:t xml:space="preserve"> Концессионер (концессия шартын іске асыру үшін тек қана</w:t>
      </w:r>
      <w:r>
        <w:br/>
      </w:r>
      <w:r>
        <w:rPr>
          <w:rFonts w:ascii="Times New Roman"/>
          <w:b/>
          <w:i w:val="false"/>
          <w:color w:val="000000"/>
        </w:rPr>
        <w:t>концессионер арнайы құрған құқықтық мирасқор немесе заңды</w:t>
      </w:r>
      <w:r>
        <w:br/>
      </w:r>
      <w:r>
        <w:rPr>
          <w:rFonts w:ascii="Times New Roman"/>
          <w:b/>
          <w:i w:val="false"/>
          <w:color w:val="000000"/>
        </w:rPr>
        <w:t>тұлға) концессия шарты бойынша концеденттен алатын, тіркелген</w:t>
      </w:r>
      <w:r>
        <w:br/>
      </w:r>
      <w:r>
        <w:rPr>
          <w:rFonts w:ascii="Times New Roman"/>
          <w:b/>
          <w:i w:val="false"/>
          <w:color w:val="000000"/>
        </w:rPr>
        <w:t>активтер деп танылған активтердің бастапқы құнын, сондай-ақ</w:t>
      </w:r>
      <w:r>
        <w:br/>
      </w:r>
      <w:r>
        <w:rPr>
          <w:rFonts w:ascii="Times New Roman"/>
          <w:b/>
          <w:i w:val="false"/>
          <w:color w:val="000000"/>
        </w:rPr>
        <w:t>концессия шарты тоқтатылған кезде концессионер тіркелген</w:t>
      </w:r>
      <w:r>
        <w:br/>
      </w:r>
      <w:r>
        <w:rPr>
          <w:rFonts w:ascii="Times New Roman"/>
          <w:b/>
          <w:i w:val="false"/>
          <w:color w:val="000000"/>
        </w:rPr>
        <w:t>активтерді концедентке беру кезінде концессионер топтарының</w:t>
      </w:r>
      <w:r>
        <w:br/>
      </w:r>
      <w:r>
        <w:rPr>
          <w:rFonts w:ascii="Times New Roman"/>
          <w:b/>
          <w:i w:val="false"/>
          <w:color w:val="000000"/>
        </w:rPr>
        <w:t>құндық теңгерімін азайтатын құнын айқындау қағидалары</w:t>
      </w:r>
      <w:r>
        <w:br/>
      </w:r>
      <w:r>
        <w:rPr>
          <w:rFonts w:ascii="Times New Roman"/>
          <w:b/>
          <w:i w:val="false"/>
          <w:color w:val="000000"/>
        </w:rPr>
        <w:t>1. Жалпы ережелер</w:t>
      </w:r>
    </w:p>
    <w:bookmarkEnd w:id="7"/>
    <w:bookmarkStart w:name="z5" w:id="8"/>
    <w:p>
      <w:pPr>
        <w:spacing w:after="0"/>
        <w:ind w:left="0"/>
        <w:jc w:val="both"/>
      </w:pPr>
      <w:r>
        <w:rPr>
          <w:rFonts w:ascii="Times New Roman"/>
          <w:b w:val="false"/>
          <w:i w:val="false"/>
          <w:color w:val="000000"/>
          <w:sz w:val="28"/>
        </w:rPr>
        <w:t xml:space="preserve">
      1. Осы Концессионер (концессия шартын іске асыру үшін тек қана концессионер арнайы құрған құқықтық мирасқор немесе заңды тұлға) </w:t>
      </w:r>
      <w:r>
        <w:rPr>
          <w:rFonts w:ascii="Times New Roman"/>
          <w:b w:val="false"/>
          <w:i w:val="false"/>
          <w:color w:val="000000"/>
          <w:sz w:val="28"/>
        </w:rPr>
        <w:t>концессия шарты</w:t>
      </w:r>
      <w:r>
        <w:rPr>
          <w:rFonts w:ascii="Times New Roman"/>
          <w:b w:val="false"/>
          <w:i w:val="false"/>
          <w:color w:val="000000"/>
          <w:sz w:val="28"/>
        </w:rPr>
        <w:t xml:space="preserve"> бойынша концеденттен алатын, тіркелген активтер деп танылған активтердің бастапқы құнын, сондай-ақ концессия шарты тоқтатылған кезде концессионер тіркелген активтерді концедентке беру кезінде концессионер топтарының құндық теңгерімін азайтатын құнын айқындау қағидалары (бұдан әрі - Қағидалар) "Салық және бюджетке төленетін басқа да міндетті төлемдер туралы" Қазақстан Республикасының 2008 жылғы 10 желтоқсандағы Кодексінің (бұдан әрі - Салық кодексі) </w:t>
      </w:r>
      <w:r>
        <w:rPr>
          <w:rFonts w:ascii="Times New Roman"/>
          <w:b w:val="false"/>
          <w:i w:val="false"/>
          <w:color w:val="000000"/>
          <w:sz w:val="28"/>
        </w:rPr>
        <w:t>118-бабының</w:t>
      </w:r>
      <w:r>
        <w:rPr>
          <w:rFonts w:ascii="Times New Roman"/>
          <w:b w:val="false"/>
          <w:i w:val="false"/>
          <w:color w:val="000000"/>
          <w:sz w:val="28"/>
        </w:rPr>
        <w:t xml:space="preserve"> 9-тармағына және </w:t>
      </w:r>
      <w:r>
        <w:rPr>
          <w:rFonts w:ascii="Times New Roman"/>
          <w:b w:val="false"/>
          <w:i w:val="false"/>
          <w:color w:val="000000"/>
          <w:sz w:val="28"/>
        </w:rPr>
        <w:t>119-бабының</w:t>
      </w:r>
      <w:r>
        <w:rPr>
          <w:rFonts w:ascii="Times New Roman"/>
          <w:b w:val="false"/>
          <w:i w:val="false"/>
          <w:color w:val="000000"/>
          <w:sz w:val="28"/>
        </w:rPr>
        <w:t xml:space="preserve"> 13-тармағының 2) тармақшасына сәйкес концессионер (концессия шартын іске асыру үшін тек қана концессионер арнайы құрған құқықтық мирасқор немесе заңды тұлға) концессия шарты бойынша концеденттен алатын, тіркелген активтер деп танылған активтердің бастапқы құнын, сондай-ақ шарты тоқтатылған кезде концессионер тіркелген активтерді концедентке беру кезінде концессионер топтарының құндық теңгерімін азайтатын құнын айқындау тәртібін регламенттеу мақсатында әзірленді.</w:t>
      </w:r>
    </w:p>
    <w:bookmarkEnd w:id="8"/>
    <w:bookmarkStart w:name="z16" w:id="9"/>
    <w:p>
      <w:pPr>
        <w:spacing w:after="0"/>
        <w:ind w:left="0"/>
        <w:jc w:val="both"/>
      </w:pPr>
      <w:r>
        <w:rPr>
          <w:rFonts w:ascii="Times New Roman"/>
          <w:b w:val="false"/>
          <w:i w:val="false"/>
          <w:color w:val="000000"/>
          <w:sz w:val="28"/>
        </w:rPr>
        <w:t>
      2. Осы Қағидаларда қолданылатын ұғымдар Қазақстан Республикасы заңнамасының тиісті салаларында қалай пайдаланылса, сондай мәнінде қолданылады.</w:t>
      </w:r>
    </w:p>
    <w:bookmarkEnd w:id="9"/>
    <w:bookmarkStart w:name="z6" w:id="10"/>
    <w:p>
      <w:pPr>
        <w:spacing w:after="0"/>
        <w:ind w:left="0"/>
        <w:jc w:val="left"/>
      </w:pPr>
      <w:r>
        <w:rPr>
          <w:rFonts w:ascii="Times New Roman"/>
          <w:b/>
          <w:i w:val="false"/>
          <w:color w:val="000000"/>
        </w:rPr>
        <w:t xml:space="preserve"> 2. Концессионер (концессия шартын іске асыру үшін тек қана</w:t>
      </w:r>
      <w:r>
        <w:br/>
      </w:r>
      <w:r>
        <w:rPr>
          <w:rFonts w:ascii="Times New Roman"/>
          <w:b/>
          <w:i w:val="false"/>
          <w:color w:val="000000"/>
        </w:rPr>
        <w:t>концессионер арнайы құрған құқықтық мирасқор немесе заңды</w:t>
      </w:r>
      <w:r>
        <w:br/>
      </w:r>
      <w:r>
        <w:rPr>
          <w:rFonts w:ascii="Times New Roman"/>
          <w:b/>
          <w:i w:val="false"/>
          <w:color w:val="000000"/>
        </w:rPr>
        <w:t>тұлға) концессия шарты бойынша концеденттен алатын, тіркелген</w:t>
      </w:r>
      <w:r>
        <w:br/>
      </w:r>
      <w:r>
        <w:rPr>
          <w:rFonts w:ascii="Times New Roman"/>
          <w:b/>
          <w:i w:val="false"/>
          <w:color w:val="000000"/>
        </w:rPr>
        <w:t>активтер деп танылатын активтердің бастапқы құнын айқындау</w:t>
      </w:r>
    </w:p>
    <w:bookmarkEnd w:id="10"/>
    <w:bookmarkStart w:name="z7" w:id="11"/>
    <w:p>
      <w:pPr>
        <w:spacing w:after="0"/>
        <w:ind w:left="0"/>
        <w:jc w:val="both"/>
      </w:pPr>
      <w:r>
        <w:rPr>
          <w:rFonts w:ascii="Times New Roman"/>
          <w:b w:val="false"/>
          <w:i w:val="false"/>
          <w:color w:val="000000"/>
          <w:sz w:val="28"/>
        </w:rPr>
        <w:t>
      3. Салық салу мақсаттары үшін концессия объектілерінің бастапқы құны осы Қағидалардың 4 және 5-тармақтарында белгіленген тәртіппен әрбір объект бойынша жеке айқындалады.</w:t>
      </w:r>
    </w:p>
    <w:bookmarkEnd w:id="11"/>
    <w:bookmarkStart w:name="z17" w:id="12"/>
    <w:p>
      <w:pPr>
        <w:spacing w:after="0"/>
        <w:ind w:left="0"/>
        <w:jc w:val="both"/>
      </w:pPr>
      <w:r>
        <w:rPr>
          <w:rFonts w:ascii="Times New Roman"/>
          <w:b w:val="false"/>
          <w:i w:val="false"/>
          <w:color w:val="000000"/>
          <w:sz w:val="28"/>
        </w:rPr>
        <w:t xml:space="preserve">
      4. Тіркелген активтер ретінде танылатын концессия объектілерінің бастапқы құнына осындай тіркелген активтер пайдалануға енгізілген күнге дейін </w:t>
      </w:r>
      <w:r>
        <w:rPr>
          <w:rFonts w:ascii="Times New Roman"/>
          <w:b w:val="false"/>
          <w:i w:val="false"/>
          <w:color w:val="000000"/>
          <w:sz w:val="28"/>
        </w:rPr>
        <w:t>концессия шарты</w:t>
      </w:r>
      <w:r>
        <w:rPr>
          <w:rFonts w:ascii="Times New Roman"/>
          <w:b w:val="false"/>
          <w:i w:val="false"/>
          <w:color w:val="000000"/>
          <w:sz w:val="28"/>
        </w:rPr>
        <w:t xml:space="preserve"> шеңберінде концессионер шеккен іс жүзіндегі шығындар кіреді. Мұндай шығындарға сатып алуға, салуға, монтаждау мен орнатуға арналған шығындар, сондай-ақ концессия объектісін жасау мақсатында концессионер жүргізген және:</w:t>
      </w:r>
    </w:p>
    <w:bookmarkEnd w:id="12"/>
    <w:bookmarkStart w:name="z18"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Салық кодексіне</w:t>
      </w:r>
      <w:r>
        <w:rPr>
          <w:rFonts w:ascii="Times New Roman"/>
          <w:b w:val="false"/>
          <w:i w:val="false"/>
          <w:color w:val="000000"/>
          <w:sz w:val="28"/>
        </w:rPr>
        <w:t xml:space="preserve"> сәйкес шегерімдерге жатқызылмайтын шығындардан (шығыстардан);</w:t>
      </w:r>
    </w:p>
    <w:bookmarkEnd w:id="13"/>
    <w:bookmarkStart w:name="z19" w:id="14"/>
    <w:p>
      <w:pPr>
        <w:spacing w:after="0"/>
        <w:ind w:left="0"/>
        <w:jc w:val="both"/>
      </w:pPr>
      <w:r>
        <w:rPr>
          <w:rFonts w:ascii="Times New Roman"/>
          <w:b w:val="false"/>
          <w:i w:val="false"/>
          <w:color w:val="000000"/>
          <w:sz w:val="28"/>
        </w:rPr>
        <w:t xml:space="preserve">
      2) салық төлеуші Салық кодексінің </w:t>
      </w:r>
      <w:r>
        <w:rPr>
          <w:rFonts w:ascii="Times New Roman"/>
          <w:b w:val="false"/>
          <w:i w:val="false"/>
          <w:color w:val="000000"/>
          <w:sz w:val="28"/>
        </w:rPr>
        <w:t>100-бабының</w:t>
      </w:r>
      <w:r>
        <w:rPr>
          <w:rFonts w:ascii="Times New Roman"/>
          <w:b w:val="false"/>
          <w:i w:val="false"/>
          <w:color w:val="000000"/>
          <w:sz w:val="28"/>
        </w:rPr>
        <w:t xml:space="preserve"> 6-тармағының, 12-тармағының екінші бөлігінің, 13-тармағының, сондай-ақ </w:t>
      </w:r>
      <w:r>
        <w:rPr>
          <w:rFonts w:ascii="Times New Roman"/>
          <w:b w:val="false"/>
          <w:i w:val="false"/>
          <w:color w:val="000000"/>
          <w:sz w:val="28"/>
        </w:rPr>
        <w:t>101</w:t>
      </w:r>
      <w:r>
        <w:rPr>
          <w:rFonts w:ascii="Times New Roman"/>
          <w:b w:val="false"/>
          <w:i w:val="false"/>
          <w:color w:val="000000"/>
          <w:sz w:val="28"/>
        </w:rPr>
        <w:t>-</w:t>
      </w:r>
      <w:r>
        <w:rPr>
          <w:rFonts w:ascii="Times New Roman"/>
          <w:b w:val="false"/>
          <w:i w:val="false"/>
          <w:color w:val="000000"/>
          <w:sz w:val="28"/>
        </w:rPr>
        <w:t>114-баптарының</w:t>
      </w:r>
      <w:r>
        <w:rPr>
          <w:rFonts w:ascii="Times New Roman"/>
          <w:b w:val="false"/>
          <w:i w:val="false"/>
          <w:color w:val="000000"/>
          <w:sz w:val="28"/>
        </w:rPr>
        <w:t xml:space="preserve"> негізінде шегерімдерді жүзеге асыратын шығындардан (шығыстардан);</w:t>
      </w:r>
    </w:p>
    <w:bookmarkEnd w:id="14"/>
    <w:bookmarkStart w:name="z20"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амортизациялық аударымдардан</w:t>
      </w:r>
      <w:r>
        <w:rPr>
          <w:rFonts w:ascii="Times New Roman"/>
          <w:b w:val="false"/>
          <w:i w:val="false"/>
          <w:color w:val="000000"/>
          <w:sz w:val="28"/>
        </w:rPr>
        <w:t>;</w:t>
      </w:r>
    </w:p>
    <w:bookmarkEnd w:id="15"/>
    <w:bookmarkStart w:name="z21" w:id="16"/>
    <w:p>
      <w:pPr>
        <w:spacing w:after="0"/>
        <w:ind w:left="0"/>
        <w:jc w:val="both"/>
      </w:pPr>
      <w:r>
        <w:rPr>
          <w:rFonts w:ascii="Times New Roman"/>
          <w:b w:val="false"/>
          <w:i w:val="false"/>
          <w:color w:val="000000"/>
          <w:sz w:val="28"/>
        </w:rPr>
        <w:t xml:space="preserve">
      4) бухгалтерлік есепке алуда туындайтын және Салық кодексінің </w:t>
      </w:r>
      <w:r>
        <w:rPr>
          <w:rFonts w:ascii="Times New Roman"/>
          <w:b w:val="false"/>
          <w:i w:val="false"/>
          <w:color w:val="000000"/>
          <w:sz w:val="28"/>
        </w:rPr>
        <w:t>100-бабының</w:t>
      </w:r>
      <w:r>
        <w:rPr>
          <w:rFonts w:ascii="Times New Roman"/>
          <w:b w:val="false"/>
          <w:i w:val="false"/>
          <w:color w:val="000000"/>
          <w:sz w:val="28"/>
        </w:rPr>
        <w:t xml:space="preserve"> 15-тармағына сәйкес салық салу мақсатында шығыс ретінде қарастырылмайтын шығындардан (шығыстардан) басқа, активтерді сатып алуға, өндіруге, салуға, монтаждауға және орнатуға арналған шығындардың, сондай-ақ олардың құнын арттыратын, оның ішінде қаржылық есептіліктің халықаралық стандарттарына және "Бухгалтерлік есеп пен қаржылық есептілік туралы" Қазақстан Республикасының 2007 жылғы 28 ақпандағы </w:t>
      </w:r>
      <w:r>
        <w:rPr>
          <w:rFonts w:ascii="Times New Roman"/>
          <w:b w:val="false"/>
          <w:i w:val="false"/>
          <w:color w:val="000000"/>
          <w:sz w:val="28"/>
        </w:rPr>
        <w:t>Заңына</w:t>
      </w:r>
      <w:r>
        <w:rPr>
          <w:rFonts w:ascii="Times New Roman"/>
          <w:b w:val="false"/>
          <w:i w:val="false"/>
          <w:color w:val="000000"/>
          <w:sz w:val="28"/>
        </w:rPr>
        <w:t xml:space="preserve"> сәйкес олардың құнын сатып алынғаннан кейін арттыратын басқа да шығындар кіреді.</w:t>
      </w:r>
    </w:p>
    <w:bookmarkEnd w:id="16"/>
    <w:bookmarkStart w:name="z22" w:id="17"/>
    <w:p>
      <w:pPr>
        <w:spacing w:after="0"/>
        <w:ind w:left="0"/>
        <w:jc w:val="both"/>
      </w:pPr>
      <w:r>
        <w:rPr>
          <w:rFonts w:ascii="Times New Roman"/>
          <w:b w:val="false"/>
          <w:i w:val="false"/>
          <w:color w:val="000000"/>
          <w:sz w:val="28"/>
        </w:rPr>
        <w:t>
      5. Салық салу мақсатында концессия объектісінің бастапқы құнына, оның ішінде концессионердің концессия объектісімен байланысты:</w:t>
      </w:r>
    </w:p>
    <w:bookmarkEnd w:id="17"/>
    <w:bookmarkStart w:name="z23" w:id="18"/>
    <w:p>
      <w:pPr>
        <w:spacing w:after="0"/>
        <w:ind w:left="0"/>
        <w:jc w:val="both"/>
      </w:pPr>
      <w:r>
        <w:rPr>
          <w:rFonts w:ascii="Times New Roman"/>
          <w:b w:val="false"/>
          <w:i w:val="false"/>
          <w:color w:val="000000"/>
          <w:sz w:val="28"/>
        </w:rPr>
        <w:t>
      1) жобалау-сметалық құжаттама әзірлеуге;</w:t>
      </w:r>
    </w:p>
    <w:bookmarkEnd w:id="18"/>
    <w:bookmarkStart w:name="z24" w:id="19"/>
    <w:p>
      <w:pPr>
        <w:spacing w:after="0"/>
        <w:ind w:left="0"/>
        <w:jc w:val="both"/>
      </w:pPr>
      <w:r>
        <w:rPr>
          <w:rFonts w:ascii="Times New Roman"/>
          <w:b w:val="false"/>
          <w:i w:val="false"/>
          <w:color w:val="000000"/>
          <w:sz w:val="28"/>
        </w:rPr>
        <w:t xml:space="preserve">
      2) қажетті сараптамаларды (мемлекеттік </w:t>
      </w:r>
      <w:r>
        <w:rPr>
          <w:rFonts w:ascii="Times New Roman"/>
          <w:b w:val="false"/>
          <w:i w:val="false"/>
          <w:color w:val="000000"/>
          <w:sz w:val="28"/>
        </w:rPr>
        <w:t>сараптама</w:t>
      </w:r>
      <w:r>
        <w:rPr>
          <w:rFonts w:ascii="Times New Roman"/>
          <w:b w:val="false"/>
          <w:i w:val="false"/>
          <w:color w:val="000000"/>
          <w:sz w:val="28"/>
        </w:rPr>
        <w:t xml:space="preserve">, </w:t>
      </w:r>
      <w:r>
        <w:rPr>
          <w:rFonts w:ascii="Times New Roman"/>
          <w:b w:val="false"/>
          <w:i w:val="false"/>
          <w:color w:val="000000"/>
          <w:sz w:val="28"/>
        </w:rPr>
        <w:t>техникалық қадағалау</w:t>
      </w:r>
      <w:r>
        <w:rPr>
          <w:rFonts w:ascii="Times New Roman"/>
          <w:b w:val="false"/>
          <w:i w:val="false"/>
          <w:color w:val="000000"/>
          <w:sz w:val="28"/>
        </w:rPr>
        <w:t>, авторлық қадағалау) жүргізуге;</w:t>
      </w:r>
    </w:p>
    <w:bookmarkEnd w:id="19"/>
    <w:bookmarkStart w:name="z25" w:id="20"/>
    <w:p>
      <w:pPr>
        <w:spacing w:after="0"/>
        <w:ind w:left="0"/>
        <w:jc w:val="both"/>
      </w:pPr>
      <w:r>
        <w:rPr>
          <w:rFonts w:ascii="Times New Roman"/>
          <w:b w:val="false"/>
          <w:i w:val="false"/>
          <w:color w:val="000000"/>
          <w:sz w:val="28"/>
        </w:rPr>
        <w:t>
      3) Қазақстан Республикасының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және "Қазақстан Республикасындағы сәулет, қала құрылысы және құрылыс қызметі туралы" 2001 жылғы 16 шілдедегі заңдарына сәйкес концессия объектісін пайдалануға енгізгенге дейін </w:t>
      </w:r>
      <w:r>
        <w:rPr>
          <w:rFonts w:ascii="Times New Roman"/>
          <w:b w:val="false"/>
          <w:i w:val="false"/>
          <w:color w:val="000000"/>
          <w:sz w:val="28"/>
        </w:rPr>
        <w:t>лицензиялар</w:t>
      </w:r>
      <w:r>
        <w:rPr>
          <w:rFonts w:ascii="Times New Roman"/>
          <w:b w:val="false"/>
          <w:i w:val="false"/>
          <w:color w:val="000000"/>
          <w:sz w:val="28"/>
        </w:rPr>
        <w:t xml:space="preserve"> мен рұқсаттар алуға;</w:t>
      </w:r>
    </w:p>
    <w:bookmarkEnd w:id="20"/>
    <w:bookmarkStart w:name="z26" w:id="21"/>
    <w:p>
      <w:pPr>
        <w:spacing w:after="0"/>
        <w:ind w:left="0"/>
        <w:jc w:val="both"/>
      </w:pPr>
      <w:r>
        <w:rPr>
          <w:rFonts w:ascii="Times New Roman"/>
          <w:b w:val="false"/>
          <w:i w:val="false"/>
          <w:color w:val="000000"/>
          <w:sz w:val="28"/>
        </w:rPr>
        <w:t>
      4) концессия объектісін құруға (салуға) пайдаланылатын шикізат, материалдарға, жұмыстар мен қызметтерге;</w:t>
      </w:r>
    </w:p>
    <w:bookmarkEnd w:id="21"/>
    <w:bookmarkStart w:name="z27" w:id="22"/>
    <w:p>
      <w:pPr>
        <w:spacing w:after="0"/>
        <w:ind w:left="0"/>
        <w:jc w:val="both"/>
      </w:pPr>
      <w:r>
        <w:rPr>
          <w:rFonts w:ascii="Times New Roman"/>
          <w:b w:val="false"/>
          <w:i w:val="false"/>
          <w:color w:val="000000"/>
          <w:sz w:val="28"/>
        </w:rPr>
        <w:t>
      5) концессия объектісін құру (салу) кезеңінде компанияны басқаруға;</w:t>
      </w:r>
    </w:p>
    <w:bookmarkEnd w:id="22"/>
    <w:bookmarkStart w:name="z28" w:id="23"/>
    <w:p>
      <w:pPr>
        <w:spacing w:after="0"/>
        <w:ind w:left="0"/>
        <w:jc w:val="both"/>
      </w:pPr>
      <w:r>
        <w:rPr>
          <w:rFonts w:ascii="Times New Roman"/>
          <w:b w:val="false"/>
          <w:i w:val="false"/>
          <w:color w:val="000000"/>
          <w:sz w:val="28"/>
        </w:rPr>
        <w:t>
      6) құрылыс кезеңінде есептелген құрылыс үшін алынған кредиттерге (қарыздарға) сыйақыға;</w:t>
      </w:r>
    </w:p>
    <w:bookmarkEnd w:id="23"/>
    <w:bookmarkStart w:name="z29" w:id="24"/>
    <w:p>
      <w:pPr>
        <w:spacing w:after="0"/>
        <w:ind w:left="0"/>
        <w:jc w:val="both"/>
      </w:pPr>
      <w:r>
        <w:rPr>
          <w:rFonts w:ascii="Times New Roman"/>
          <w:b w:val="false"/>
          <w:i w:val="false"/>
          <w:color w:val="000000"/>
          <w:sz w:val="28"/>
        </w:rPr>
        <w:t>
      7) құрылыс кезеңінде есептелген құрылыс үшін алынған кредиттер (қарыздар) бойынша бағамдық айырмаларға;</w:t>
      </w:r>
    </w:p>
    <w:bookmarkEnd w:id="24"/>
    <w:bookmarkStart w:name="z30" w:id="25"/>
    <w:p>
      <w:pPr>
        <w:spacing w:after="0"/>
        <w:ind w:left="0"/>
        <w:jc w:val="both"/>
      </w:pPr>
      <w:r>
        <w:rPr>
          <w:rFonts w:ascii="Times New Roman"/>
          <w:b w:val="false"/>
          <w:i w:val="false"/>
          <w:color w:val="000000"/>
          <w:sz w:val="28"/>
        </w:rPr>
        <w:t>
      8) мемлекеттің кепілдігі бойынша инфрақұрылымдық облигациялар бойынша сақтандыруды қоса алғанда, концессия объектісін құруға (салуға) байланысты сақтандырудың барлық түрлеріне;</w:t>
      </w:r>
    </w:p>
    <w:bookmarkEnd w:id="25"/>
    <w:bookmarkStart w:name="z31" w:id="26"/>
    <w:p>
      <w:pPr>
        <w:spacing w:after="0"/>
        <w:ind w:left="0"/>
        <w:jc w:val="both"/>
      </w:pPr>
      <w:r>
        <w:rPr>
          <w:rFonts w:ascii="Times New Roman"/>
          <w:b w:val="false"/>
          <w:i w:val="false"/>
          <w:color w:val="000000"/>
          <w:sz w:val="28"/>
        </w:rPr>
        <w:t>
      9) қарыздарды тартуға;</w:t>
      </w:r>
    </w:p>
    <w:bookmarkEnd w:id="26"/>
    <w:bookmarkStart w:name="z32" w:id="27"/>
    <w:p>
      <w:pPr>
        <w:spacing w:after="0"/>
        <w:ind w:left="0"/>
        <w:jc w:val="both"/>
      </w:pPr>
      <w:r>
        <w:rPr>
          <w:rFonts w:ascii="Times New Roman"/>
          <w:b w:val="false"/>
          <w:i w:val="false"/>
          <w:color w:val="000000"/>
          <w:sz w:val="28"/>
        </w:rPr>
        <w:t>
      10) инфрақұрылымдық облигацияларды шығаруды ұйымдастыруға;</w:t>
      </w:r>
    </w:p>
    <w:bookmarkEnd w:id="27"/>
    <w:bookmarkStart w:name="z33" w:id="28"/>
    <w:p>
      <w:pPr>
        <w:spacing w:after="0"/>
        <w:ind w:left="0"/>
        <w:jc w:val="both"/>
      </w:pPr>
      <w:r>
        <w:rPr>
          <w:rFonts w:ascii="Times New Roman"/>
          <w:b w:val="false"/>
          <w:i w:val="false"/>
          <w:color w:val="000000"/>
          <w:sz w:val="28"/>
        </w:rPr>
        <w:t>
      11) банктік кепілдіктер бойынша ақылы банк қызметтері мен комиссияларына;</w:t>
      </w:r>
    </w:p>
    <w:bookmarkEnd w:id="28"/>
    <w:bookmarkStart w:name="z34" w:id="2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Салық кодексіне</w:t>
      </w:r>
      <w:r>
        <w:rPr>
          <w:rFonts w:ascii="Times New Roman"/>
          <w:b w:val="false"/>
          <w:i w:val="false"/>
          <w:color w:val="000000"/>
          <w:sz w:val="28"/>
        </w:rPr>
        <w:t xml:space="preserve"> және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сәйкес уәкілетті мемлекеттік органдар алатын міндетті алымдар мен төлемдерге;</w:t>
      </w:r>
    </w:p>
    <w:bookmarkEnd w:id="29"/>
    <w:bookmarkStart w:name="z35" w:id="30"/>
    <w:p>
      <w:pPr>
        <w:spacing w:after="0"/>
        <w:ind w:left="0"/>
        <w:jc w:val="both"/>
      </w:pPr>
      <w:r>
        <w:rPr>
          <w:rFonts w:ascii="Times New Roman"/>
          <w:b w:val="false"/>
          <w:i w:val="false"/>
          <w:color w:val="000000"/>
          <w:sz w:val="28"/>
        </w:rPr>
        <w:t>
      13) аудиторлық тексерулер жұмсалатын іс жүзіндегі шығындары;</w:t>
      </w:r>
    </w:p>
    <w:bookmarkEnd w:id="30"/>
    <w:bookmarkStart w:name="z36" w:id="31"/>
    <w:p>
      <w:pPr>
        <w:spacing w:after="0"/>
        <w:ind w:left="0"/>
        <w:jc w:val="both"/>
      </w:pPr>
      <w:r>
        <w:rPr>
          <w:rFonts w:ascii="Times New Roman"/>
          <w:b w:val="false"/>
          <w:i w:val="false"/>
          <w:color w:val="000000"/>
          <w:sz w:val="28"/>
        </w:rPr>
        <w:t>
      14) концессия объектісін құруға (салуға) байланысты өзге де іс жүзіндегі шығындар енгізіледі.</w:t>
      </w:r>
    </w:p>
    <w:bookmarkEnd w:id="31"/>
    <w:bookmarkStart w:name="z8" w:id="32"/>
    <w:p>
      <w:pPr>
        <w:spacing w:after="0"/>
        <w:ind w:left="0"/>
        <w:jc w:val="left"/>
      </w:pPr>
      <w:r>
        <w:rPr>
          <w:rFonts w:ascii="Times New Roman"/>
          <w:b/>
          <w:i w:val="false"/>
          <w:color w:val="000000"/>
        </w:rPr>
        <w:t xml:space="preserve"> 3. Концессия шарты тоқтатылған кезде концессионердің тіркелген</w:t>
      </w:r>
      <w:r>
        <w:br/>
      </w:r>
      <w:r>
        <w:rPr>
          <w:rFonts w:ascii="Times New Roman"/>
          <w:b/>
          <w:i w:val="false"/>
          <w:color w:val="000000"/>
        </w:rPr>
        <w:t>активтерді концедентке беруі кезінде концессионер топтарының</w:t>
      </w:r>
      <w:r>
        <w:br/>
      </w:r>
      <w:r>
        <w:rPr>
          <w:rFonts w:ascii="Times New Roman"/>
          <w:b/>
          <w:i w:val="false"/>
          <w:color w:val="000000"/>
        </w:rPr>
        <w:t>құндық теңгерімін азайтатын құнды айқындау</w:t>
      </w:r>
    </w:p>
    <w:bookmarkEnd w:id="32"/>
    <w:bookmarkStart w:name="z9" w:id="33"/>
    <w:p>
      <w:pPr>
        <w:spacing w:after="0"/>
        <w:ind w:left="0"/>
        <w:jc w:val="both"/>
      </w:pPr>
      <w:r>
        <w:rPr>
          <w:rFonts w:ascii="Times New Roman"/>
          <w:b w:val="false"/>
          <w:i w:val="false"/>
          <w:color w:val="000000"/>
          <w:sz w:val="28"/>
        </w:rPr>
        <w:t>
      6. Концессия шарты тоқтатылған және тіркелген активтер концедентке берілген кезде II, III және IV топтар бойынша концессионердің құндық теңгерімі:</w:t>
      </w:r>
    </w:p>
    <w:bookmarkEnd w:id="33"/>
    <w:bookmarkStart w:name="z37" w:id="34"/>
    <w:p>
      <w:pPr>
        <w:spacing w:after="0"/>
        <w:ind w:left="0"/>
        <w:jc w:val="both"/>
      </w:pPr>
      <w:r>
        <w:rPr>
          <w:rFonts w:ascii="Times New Roman"/>
          <w:b w:val="false"/>
          <w:i w:val="false"/>
          <w:color w:val="000000"/>
          <w:sz w:val="28"/>
        </w:rPr>
        <w:t xml:space="preserve">
      1) топтың барлық активтерін беру кезінде - Салық кодексінің </w:t>
      </w:r>
      <w:r>
        <w:rPr>
          <w:rFonts w:ascii="Times New Roman"/>
          <w:b w:val="false"/>
          <w:i w:val="false"/>
          <w:color w:val="000000"/>
          <w:sz w:val="28"/>
        </w:rPr>
        <w:t>117-бабының</w:t>
      </w:r>
      <w:r>
        <w:rPr>
          <w:rFonts w:ascii="Times New Roman"/>
          <w:b w:val="false"/>
          <w:i w:val="false"/>
          <w:color w:val="000000"/>
          <w:sz w:val="28"/>
        </w:rPr>
        <w:t xml:space="preserve"> 8-тармағында көзделген тәртіппен есептелген топтың құндық теңгерімінің мәніне;</w:t>
      </w:r>
    </w:p>
    <w:bookmarkEnd w:id="34"/>
    <w:bookmarkStart w:name="z38" w:id="35"/>
    <w:p>
      <w:pPr>
        <w:spacing w:after="0"/>
        <w:ind w:left="0"/>
        <w:jc w:val="both"/>
      </w:pPr>
      <w:r>
        <w:rPr>
          <w:rFonts w:ascii="Times New Roman"/>
          <w:b w:val="false"/>
          <w:i w:val="false"/>
          <w:color w:val="000000"/>
          <w:sz w:val="28"/>
        </w:rPr>
        <w:t xml:space="preserve">
      2) қалған жағдайларда - амортизациялық аударымдар сомасына азайтылуы белгіленген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берілетін активтердің бастапқы құнына азайтылады. Бұл ретте амортизациялық аударымдар есепті салықтық кезеңнің алдындағы әрбір салықтық кезеңге:</w:t>
      </w:r>
    </w:p>
    <w:bookmarkEnd w:id="35"/>
    <w:bookmarkStart w:name="z39" w:id="36"/>
    <w:p>
      <w:pPr>
        <w:spacing w:after="0"/>
        <w:ind w:left="0"/>
        <w:jc w:val="both"/>
      </w:pPr>
      <w:r>
        <w:rPr>
          <w:rFonts w:ascii="Times New Roman"/>
          <w:b w:val="false"/>
          <w:i w:val="false"/>
          <w:color w:val="000000"/>
          <w:sz w:val="28"/>
        </w:rPr>
        <w:t>
      осындай нормалар белгіленген жағдайда - концессия объектілерін пайдалану жүзеге асырылған салықтық кезеңдерге концессионердің салықтық есепке алу саясатында белгіленген;</w:t>
      </w:r>
    </w:p>
    <w:bookmarkEnd w:id="36"/>
    <w:bookmarkStart w:name="z40" w:id="37"/>
    <w:p>
      <w:pPr>
        <w:spacing w:after="0"/>
        <w:ind w:left="0"/>
        <w:jc w:val="both"/>
      </w:pPr>
      <w:r>
        <w:rPr>
          <w:rFonts w:ascii="Times New Roman"/>
          <w:b w:val="false"/>
          <w:i w:val="false"/>
          <w:color w:val="000000"/>
          <w:sz w:val="28"/>
        </w:rPr>
        <w:t xml:space="preserve">
      тіркелген активтердің тиісті топтарына </w:t>
      </w:r>
      <w:r>
        <w:rPr>
          <w:rFonts w:ascii="Times New Roman"/>
          <w:b w:val="false"/>
          <w:i w:val="false"/>
          <w:color w:val="000000"/>
          <w:sz w:val="28"/>
        </w:rPr>
        <w:t>Салық кодексінде</w:t>
      </w:r>
      <w:r>
        <w:rPr>
          <w:rFonts w:ascii="Times New Roman"/>
          <w:b w:val="false"/>
          <w:i w:val="false"/>
          <w:color w:val="000000"/>
          <w:sz w:val="28"/>
        </w:rPr>
        <w:t xml:space="preserve"> шекті ретінде белгіленген амортизациялық нормаларға сүйене отырып есептеледі.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