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4b20" w14:textId="4b04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тамақтану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19 наурыздағы № 234 бұйрығы. Қазақстан Республикасының Әділет министрлігінде 2015 жылы 8 мамырда № 10982 тіркелді. Күші жойылды - Қазақстан Республикасы Денсаулық сақтау министрінің 2018 жылғы 23 сәуірдегі № 186 бұйрығымен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23.04.2018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"Қоғамдық тамақтану объектілеріне қойылатын санитариялық-эпидемиологиялық талаптар" санитариялық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______________Т. Дүйсенова   </w:t>
      </w:r>
    </w:p>
    <w:p>
      <w:pPr>
        <w:spacing w:after="0"/>
        <w:ind w:left="0"/>
        <w:jc w:val="both"/>
      </w:pPr>
      <w:r>
        <w:rPr>
          <w:rFonts w:ascii="Times New Roman"/>
          <w:b w:val="false"/>
          <w:i w:val="false"/>
          <w:color w:val="000000"/>
          <w:sz w:val="28"/>
        </w:rPr>
        <w:t>
      2015 жылғы 9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234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"Қоғамдық тамақтану объектілеріне қойылатын санитариялық-эпидемиологиялық талаптар" санитариялық қағидалары</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"Қоғамдық тамақтану объектілеріне қойылатын санитариялық-эпидемиологиялық талаптар" санитариялық қағидалары (бұдан әрі – Санитариялық қағидалар) тамақ өнімдерін өндіретін, өңдейтін және өткізетін қоғамдық тамақтану объектілерін жобалауға, салуға, реконструкциялауға, қайта жабдықтауға, жөндеуге және пайдалануға, сондай-ақ оларды тұтыну үшін орын беруге байланысты сауда қызметімен айналысатын, ведомстволық тиістілігі мен меншік нысанына қарамастан, жеке және заңды тұлғаларға арналған.</w:t>
      </w:r>
    </w:p>
    <w:bookmarkEnd w:id="9"/>
    <w:bookmarkStart w:name="z12" w:id="10"/>
    <w:p>
      <w:pPr>
        <w:spacing w:after="0"/>
        <w:ind w:left="0"/>
        <w:jc w:val="both"/>
      </w:pPr>
      <w:r>
        <w:rPr>
          <w:rFonts w:ascii="Times New Roman"/>
          <w:b w:val="false"/>
          <w:i w:val="false"/>
          <w:color w:val="000000"/>
          <w:sz w:val="28"/>
        </w:rPr>
        <w:t>
      2. Осы Санитариялық қағидалар:</w:t>
      </w:r>
    </w:p>
    <w:bookmarkEnd w:id="10"/>
    <w:bookmarkStart w:name="z13" w:id="11"/>
    <w:p>
      <w:pPr>
        <w:spacing w:after="0"/>
        <w:ind w:left="0"/>
        <w:jc w:val="both"/>
      </w:pPr>
      <w:r>
        <w:rPr>
          <w:rFonts w:ascii="Times New Roman"/>
          <w:b w:val="false"/>
          <w:i w:val="false"/>
          <w:color w:val="000000"/>
          <w:sz w:val="28"/>
        </w:rPr>
        <w:t>
      1) құрылысқа жер учаскесін таңдау;</w:t>
      </w:r>
    </w:p>
    <w:bookmarkEnd w:id="11"/>
    <w:bookmarkStart w:name="z14" w:id="12"/>
    <w:p>
      <w:pPr>
        <w:spacing w:after="0"/>
        <w:ind w:left="0"/>
        <w:jc w:val="both"/>
      </w:pPr>
      <w:r>
        <w:rPr>
          <w:rFonts w:ascii="Times New Roman"/>
          <w:b w:val="false"/>
          <w:i w:val="false"/>
          <w:color w:val="000000"/>
          <w:sz w:val="28"/>
        </w:rPr>
        <w:t>
      2) жобалау, салу, реконструкциялау, қайта жабдықтау;</w:t>
      </w:r>
    </w:p>
    <w:bookmarkEnd w:id="12"/>
    <w:bookmarkStart w:name="z15" w:id="13"/>
    <w:p>
      <w:pPr>
        <w:spacing w:after="0"/>
        <w:ind w:left="0"/>
        <w:jc w:val="both"/>
      </w:pPr>
      <w:r>
        <w:rPr>
          <w:rFonts w:ascii="Times New Roman"/>
          <w:b w:val="false"/>
          <w:i w:val="false"/>
          <w:color w:val="000000"/>
          <w:sz w:val="28"/>
        </w:rPr>
        <w:t>
      3) сумен жабдықтау, су бұру, жылыту, жарықтандыру және желдетуді ұйымдастыру;</w:t>
      </w:r>
    </w:p>
    <w:bookmarkEnd w:id="13"/>
    <w:bookmarkStart w:name="z16" w:id="14"/>
    <w:p>
      <w:pPr>
        <w:spacing w:after="0"/>
        <w:ind w:left="0"/>
        <w:jc w:val="both"/>
      </w:pPr>
      <w:r>
        <w:rPr>
          <w:rFonts w:ascii="Times New Roman"/>
          <w:b w:val="false"/>
          <w:i w:val="false"/>
          <w:color w:val="000000"/>
          <w:sz w:val="28"/>
        </w:rPr>
        <w:t>
      4) үй-жайларды, жабдықтарды ұстау;</w:t>
      </w:r>
    </w:p>
    <w:bookmarkEnd w:id="14"/>
    <w:bookmarkStart w:name="z17" w:id="15"/>
    <w:p>
      <w:pPr>
        <w:spacing w:after="0"/>
        <w:ind w:left="0"/>
        <w:jc w:val="both"/>
      </w:pPr>
      <w:r>
        <w:rPr>
          <w:rFonts w:ascii="Times New Roman"/>
          <w:b w:val="false"/>
          <w:i w:val="false"/>
          <w:color w:val="000000"/>
          <w:sz w:val="28"/>
        </w:rPr>
        <w:t>
      5) тамақ өнімдерін өндіру, тасымалдау, сақтау, өлшеп-орау және өткізу;</w:t>
      </w:r>
    </w:p>
    <w:bookmarkEnd w:id="15"/>
    <w:bookmarkStart w:name="z18" w:id="16"/>
    <w:p>
      <w:pPr>
        <w:spacing w:after="0"/>
        <w:ind w:left="0"/>
        <w:jc w:val="both"/>
      </w:pPr>
      <w:r>
        <w:rPr>
          <w:rFonts w:ascii="Times New Roman"/>
          <w:b w:val="false"/>
          <w:i w:val="false"/>
          <w:color w:val="000000"/>
          <w:sz w:val="28"/>
        </w:rPr>
        <w:t>
      6) өндірістік бақылауды ұйымдастыру;</w:t>
      </w:r>
    </w:p>
    <w:bookmarkEnd w:id="16"/>
    <w:bookmarkStart w:name="z19" w:id="17"/>
    <w:p>
      <w:pPr>
        <w:spacing w:after="0"/>
        <w:ind w:left="0"/>
        <w:jc w:val="both"/>
      </w:pPr>
      <w:r>
        <w:rPr>
          <w:rFonts w:ascii="Times New Roman"/>
          <w:b w:val="false"/>
          <w:i w:val="false"/>
          <w:color w:val="000000"/>
          <w:sz w:val="28"/>
        </w:rPr>
        <w:t>
      7) тұрмыстық қызмет көрсетуді ұйымдастыру, персоналды медициналық қарап тексеру, гигиеналық оқыту кезінде қоғамдық тамақтану объектілеріне қойылатын санитариялық-эпидемиологиялық талаптарды айқындайды.</w:t>
      </w:r>
    </w:p>
    <w:bookmarkEnd w:id="17"/>
    <w:bookmarkStart w:name="z20" w:id="18"/>
    <w:p>
      <w:pPr>
        <w:spacing w:after="0"/>
        <w:ind w:left="0"/>
        <w:jc w:val="both"/>
      </w:pPr>
      <w:r>
        <w:rPr>
          <w:rFonts w:ascii="Times New Roman"/>
          <w:b w:val="false"/>
          <w:i w:val="false"/>
          <w:color w:val="000000"/>
          <w:sz w:val="28"/>
        </w:rPr>
        <w:t>
      3. Осы Санитариялық қағидаларда мынадай терминдер мен анықтамалар пайдаланылды:</w:t>
      </w:r>
    </w:p>
    <w:bookmarkEnd w:id="18"/>
    <w:bookmarkStart w:name="z21" w:id="19"/>
    <w:p>
      <w:pPr>
        <w:spacing w:after="0"/>
        <w:ind w:left="0"/>
        <w:jc w:val="both"/>
      </w:pPr>
      <w:r>
        <w:rPr>
          <w:rFonts w:ascii="Times New Roman"/>
          <w:b w:val="false"/>
          <w:i w:val="false"/>
          <w:color w:val="000000"/>
          <w:sz w:val="28"/>
        </w:rPr>
        <w:t>
      1) азық-түлік (тамақ) шикізаты – тамақ өнімдерін өндіру үшін пайдаланылатын жануардан, өсімдіктен, микробиологиялық, минералдық, жасанды немесе биотехнологиялық жолдармен алынатын өнімдер және ауыз су;</w:t>
      </w:r>
    </w:p>
    <w:bookmarkEnd w:id="19"/>
    <w:bookmarkStart w:name="z22" w:id="20"/>
    <w:p>
      <w:pPr>
        <w:spacing w:after="0"/>
        <w:ind w:left="0"/>
        <w:jc w:val="both"/>
      </w:pPr>
      <w:r>
        <w:rPr>
          <w:rFonts w:ascii="Times New Roman"/>
          <w:b w:val="false"/>
          <w:i w:val="false"/>
          <w:color w:val="000000"/>
          <w:sz w:val="28"/>
        </w:rPr>
        <w:t>
      2) аспаздық бұйымдар – термиялық өңдеуден өткен және тікелей тамаққа тұтынуға арналған тамақ өнімдері;</w:t>
      </w:r>
    </w:p>
    <w:bookmarkEnd w:id="20"/>
    <w:bookmarkStart w:name="z23" w:id="21"/>
    <w:p>
      <w:pPr>
        <w:spacing w:after="0"/>
        <w:ind w:left="0"/>
        <w:jc w:val="both"/>
      </w:pPr>
      <w:r>
        <w:rPr>
          <w:rFonts w:ascii="Times New Roman"/>
          <w:b w:val="false"/>
          <w:i w:val="false"/>
          <w:color w:val="000000"/>
          <w:sz w:val="28"/>
        </w:rPr>
        <w:t>
      3) ветеринариялық құжаттар –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жергілікті атқарушы органдар құрған мемлекеттік ветеринариялық ұйымдардың ветеринария саласындағы маманы жануарға, жануарлардан алынатын өнім мен шикізатқа, тиісті әкімшілік-аумақтық бірлік аумағындағы эпизоотиялық жағдай туралы беретін, сондай-ақ өндірістік бақылау бөлімшесінің аттестатталған ветеринариялық дәрігері жануарлардың, жануарлардан алынатын өнімдер мен шикізаттың ветеринария саласындағы уәкілетті орган бекіткен тәртіппен ветеринариялық нормативтерге сәйкестігін анықтау жөніндегі беретін ветеринариялық анықтама;</w:t>
      </w:r>
    </w:p>
    <w:bookmarkEnd w:id="21"/>
    <w:bookmarkStart w:name="z24" w:id="22"/>
    <w:p>
      <w:pPr>
        <w:spacing w:after="0"/>
        <w:ind w:left="0"/>
        <w:jc w:val="both"/>
      </w:pPr>
      <w:r>
        <w:rPr>
          <w:rFonts w:ascii="Times New Roman"/>
          <w:b w:val="false"/>
          <w:i w:val="false"/>
          <w:color w:val="000000"/>
          <w:sz w:val="28"/>
        </w:rPr>
        <w:t>
      4) витаминді-минералды қоспа (премикс) – технологиялық ерекшеліктерді (сусымалылығын сақтау) жасауға арналған ингредиенттер (витаминдер, минералдар, металдар, амин қышқылдары, май қышқылдары, балластты бейтарап заттар) мен басқа да заттар кешені;</w:t>
      </w:r>
    </w:p>
    <w:bookmarkEnd w:id="22"/>
    <w:bookmarkStart w:name="z25" w:id="23"/>
    <w:p>
      <w:pPr>
        <w:spacing w:after="0"/>
        <w:ind w:left="0"/>
        <w:jc w:val="both"/>
      </w:pPr>
      <w:r>
        <w:rPr>
          <w:rFonts w:ascii="Times New Roman"/>
          <w:b w:val="false"/>
          <w:i w:val="false"/>
          <w:color w:val="000000"/>
          <w:sz w:val="28"/>
        </w:rPr>
        <w:t>
      5) дайындалған күні – тамақ өнімдерін өндіру (дайындау) процесінің (сатысының) аяқталған күні;</w:t>
      </w:r>
    </w:p>
    <w:bookmarkEnd w:id="23"/>
    <w:bookmarkStart w:name="z26" w:id="24"/>
    <w:p>
      <w:pPr>
        <w:spacing w:after="0"/>
        <w:ind w:left="0"/>
        <w:jc w:val="both"/>
      </w:pPr>
      <w:r>
        <w:rPr>
          <w:rFonts w:ascii="Times New Roman"/>
          <w:b w:val="false"/>
          <w:i w:val="false"/>
          <w:color w:val="000000"/>
          <w:sz w:val="28"/>
        </w:rPr>
        <w:t>
      6) дайындаушының техникалық құжаттары – дайындаушы бекіткен сәйкестендіру белгілері көрсетіле отырып, тамақ өнімдерінің атауы, тамақ өнімдерінің ингредиенттік құрамы, қолданылу саласы, физикалық-химиялық және органолептикалық көрсеткіштері, сондай-ақ тамақ өнімдерінің қауіпсіздік көрсеткіштері, таңбалауға және қаптауға қойылатын талаптар, жарамдылық мерзімі мен сақтау, тасымалдау және кәдеге жарату шарттарын, технологиялық операцияларды және оларды тамақ өнімдерінің тиісті түрлеріне қолдану жүйелілігін, тамақ өнімдерінің немесе импорттық тамақ өнімдерінің өнеркәсіптік өндірісі жүзеге асырылатын өндірістік бақылау бағдарламасын қамтитын өндіріс процестерінің тізбелері мен сипаттамасы бар тамақ өнімдерін дайындау, сақтау, тасымалдау және өткізу жүзеге асырылатын ұйым стандарттары, техникалық шарттар, технологиялық регламенттер, технологиялық нұсқаулықтар, ерекшеліктер және басқа да құжаттар;</w:t>
      </w:r>
    </w:p>
    <w:bookmarkEnd w:id="24"/>
    <w:bookmarkStart w:name="z27" w:id="25"/>
    <w:p>
      <w:pPr>
        <w:spacing w:after="0"/>
        <w:ind w:left="0"/>
        <w:jc w:val="both"/>
      </w:pPr>
      <w:r>
        <w:rPr>
          <w:rFonts w:ascii="Times New Roman"/>
          <w:b w:val="false"/>
          <w:i w:val="false"/>
          <w:color w:val="000000"/>
          <w:sz w:val="28"/>
        </w:rPr>
        <w:t>
      7) дайындықтың жоғары дәрежесі – тұтынуға дайын тағамдар, өнімдер және жартылай фабрикаттар;</w:t>
      </w:r>
    </w:p>
    <w:bookmarkEnd w:id="25"/>
    <w:bookmarkStart w:name="z28" w:id="26"/>
    <w:p>
      <w:pPr>
        <w:spacing w:after="0"/>
        <w:ind w:left="0"/>
        <w:jc w:val="both"/>
      </w:pPr>
      <w:r>
        <w:rPr>
          <w:rFonts w:ascii="Times New Roman"/>
          <w:b w:val="false"/>
          <w:i w:val="false"/>
          <w:color w:val="000000"/>
          <w:sz w:val="28"/>
        </w:rPr>
        <w:t>
      8) дайындау орны – шикізатты дайындау және жартылай фабрикатты дайындау жүргізілетін үй-жай;</w:t>
      </w:r>
    </w:p>
    <w:bookmarkEnd w:id="26"/>
    <w:bookmarkStart w:name="z29" w:id="27"/>
    <w:p>
      <w:pPr>
        <w:spacing w:after="0"/>
        <w:ind w:left="0"/>
        <w:jc w:val="both"/>
      </w:pPr>
      <w:r>
        <w:rPr>
          <w:rFonts w:ascii="Times New Roman"/>
          <w:b w:val="false"/>
          <w:i w:val="false"/>
          <w:color w:val="000000"/>
          <w:sz w:val="28"/>
        </w:rPr>
        <w:t>
      9) жалған жұмыртқалар – техникалық ақау болып табылатын инкубатордан алынған ұрықтанбаған жұмыртқалар;</w:t>
      </w:r>
    </w:p>
    <w:bookmarkEnd w:id="27"/>
    <w:bookmarkStart w:name="z30" w:id="28"/>
    <w:p>
      <w:pPr>
        <w:spacing w:after="0"/>
        <w:ind w:left="0"/>
        <w:jc w:val="both"/>
      </w:pPr>
      <w:r>
        <w:rPr>
          <w:rFonts w:ascii="Times New Roman"/>
          <w:b w:val="false"/>
          <w:i w:val="false"/>
          <w:color w:val="000000"/>
          <w:sz w:val="28"/>
        </w:rPr>
        <w:t>
      10) жартылай фабрикаттар – жылумен өңдеуге алдын ала дайындалған шикі тамақ өнімдері;</w:t>
      </w:r>
    </w:p>
    <w:bookmarkEnd w:id="28"/>
    <w:bookmarkStart w:name="z31" w:id="29"/>
    <w:p>
      <w:pPr>
        <w:spacing w:after="0"/>
        <w:ind w:left="0"/>
        <w:jc w:val="both"/>
      </w:pPr>
      <w:r>
        <w:rPr>
          <w:rFonts w:ascii="Times New Roman"/>
          <w:b w:val="false"/>
          <w:i w:val="false"/>
          <w:color w:val="000000"/>
          <w:sz w:val="28"/>
        </w:rPr>
        <w:t>
      11) жеке медициналық кітапша – халықтың санитариялық-эпидемиологиялық саламаттылығы саласындағы мемлекеттік орган айқындайтын нысанға сәйкес міндетті медициналық қарап тексеру нәтижелері енгізілетін, халықтың декреттелген тобының өкіліне берілетін дербес құжат;</w:t>
      </w:r>
    </w:p>
    <w:bookmarkEnd w:id="29"/>
    <w:bookmarkStart w:name="z32" w:id="30"/>
    <w:p>
      <w:pPr>
        <w:spacing w:after="0"/>
        <w:ind w:left="0"/>
        <w:jc w:val="both"/>
      </w:pPr>
      <w:r>
        <w:rPr>
          <w:rFonts w:ascii="Times New Roman"/>
          <w:b w:val="false"/>
          <w:i w:val="false"/>
          <w:color w:val="000000"/>
          <w:sz w:val="28"/>
        </w:rPr>
        <w:t>
      12) жұмсақ балмұздақ – фризерде дайындалған және тез мұздататын камерада шынығу процесінен өтпеген сүт өнімі;</w:t>
      </w:r>
    </w:p>
    <w:bookmarkEnd w:id="30"/>
    <w:bookmarkStart w:name="z33" w:id="31"/>
    <w:p>
      <w:pPr>
        <w:spacing w:after="0"/>
        <w:ind w:left="0"/>
        <w:jc w:val="both"/>
      </w:pPr>
      <w:r>
        <w:rPr>
          <w:rFonts w:ascii="Times New Roman"/>
          <w:b w:val="false"/>
          <w:i w:val="false"/>
          <w:color w:val="000000"/>
          <w:sz w:val="28"/>
        </w:rPr>
        <w:t>
      13) жұмыртқаның жарылуы (соғылуы) – ішіндегісінің ағып, қабығы және қабық асты қабықшаның тұтастығының бұзылуы;</w:t>
      </w:r>
    </w:p>
    <w:bookmarkEnd w:id="31"/>
    <w:bookmarkStart w:name="z34" w:id="32"/>
    <w:p>
      <w:pPr>
        <w:spacing w:after="0"/>
        <w:ind w:left="0"/>
        <w:jc w:val="both"/>
      </w:pPr>
      <w:r>
        <w:rPr>
          <w:rFonts w:ascii="Times New Roman"/>
          <w:b w:val="false"/>
          <w:i w:val="false"/>
          <w:color w:val="000000"/>
          <w:sz w:val="28"/>
        </w:rPr>
        <w:t>
      14) жылдам қызмет көрсететін тамақтану объектісі – дайындығы жоғары дәрежедегі жартылай фабрикаттардан жеңіл дайындалатын тағамдардың, бұйымдардың, сусындардың шағын ассортиментін өткізетін және тұтынушыларға қызмет көрсетуге ең аз уақыт шығындауды қамтамасыз ететін қоғамдық тамақтану объектісі;</w:t>
      </w:r>
    </w:p>
    <w:bookmarkEnd w:id="32"/>
    <w:bookmarkStart w:name="z35" w:id="33"/>
    <w:p>
      <w:pPr>
        <w:spacing w:after="0"/>
        <w:ind w:left="0"/>
        <w:jc w:val="both"/>
      </w:pPr>
      <w:r>
        <w:rPr>
          <w:rFonts w:ascii="Times New Roman"/>
          <w:b w:val="false"/>
          <w:i w:val="false"/>
          <w:color w:val="000000"/>
          <w:sz w:val="28"/>
        </w:rPr>
        <w:t>
      15) кертілген – қабығы жарылған;</w:t>
      </w:r>
    </w:p>
    <w:bookmarkEnd w:id="33"/>
    <w:bookmarkStart w:name="z36" w:id="34"/>
    <w:p>
      <w:pPr>
        <w:spacing w:after="0"/>
        <w:ind w:left="0"/>
        <w:jc w:val="both"/>
      </w:pPr>
      <w:r>
        <w:rPr>
          <w:rFonts w:ascii="Times New Roman"/>
          <w:b w:val="false"/>
          <w:i w:val="false"/>
          <w:color w:val="000000"/>
          <w:sz w:val="28"/>
        </w:rPr>
        <w:t>
      16) қаптама (ыдыс) – тамақ өнімдерін зақымдалудан, бүлінуден және шығындалудан қорғауды қамтамасыз ететін құрал немесе құралдар кешені;</w:t>
      </w:r>
    </w:p>
    <w:bookmarkEnd w:id="34"/>
    <w:bookmarkStart w:name="z37" w:id="35"/>
    <w:p>
      <w:pPr>
        <w:spacing w:after="0"/>
        <w:ind w:left="0"/>
        <w:jc w:val="both"/>
      </w:pPr>
      <w:r>
        <w:rPr>
          <w:rFonts w:ascii="Times New Roman"/>
          <w:b w:val="false"/>
          <w:i w:val="false"/>
          <w:color w:val="000000"/>
          <w:sz w:val="28"/>
        </w:rPr>
        <w:t>
      17) қаптамалау (өлшеп-орау, сұйық өнімдерді құю) күні – тамақ өнімдерінің қаптамаға (ыдысқа) салынған күні;</w:t>
      </w:r>
    </w:p>
    <w:bookmarkEnd w:id="35"/>
    <w:bookmarkStart w:name="z38" w:id="36"/>
    <w:p>
      <w:pPr>
        <w:spacing w:after="0"/>
        <w:ind w:left="0"/>
        <w:jc w:val="both"/>
      </w:pPr>
      <w:r>
        <w:rPr>
          <w:rFonts w:ascii="Times New Roman"/>
          <w:b w:val="false"/>
          <w:i w:val="false"/>
          <w:color w:val="000000"/>
          <w:sz w:val="28"/>
        </w:rPr>
        <w:t>
      18) қауіпті тамақ өнімдерін жою – тұтынуға және/немесе оның тағамдық мақсаттарға пайдаланылуын және оған адам мен жануарлардың қол жетімділігін болдырмайтын одан әрі қайта өңдеуге жарамсыз тамақ өнімдеріне әсер ету;</w:t>
      </w:r>
    </w:p>
    <w:bookmarkEnd w:id="36"/>
    <w:bookmarkStart w:name="z39" w:id="37"/>
    <w:p>
      <w:pPr>
        <w:spacing w:after="0"/>
        <w:ind w:left="0"/>
        <w:jc w:val="both"/>
      </w:pPr>
      <w:r>
        <w:rPr>
          <w:rFonts w:ascii="Times New Roman"/>
          <w:b w:val="false"/>
          <w:i w:val="false"/>
          <w:color w:val="000000"/>
          <w:sz w:val="28"/>
        </w:rPr>
        <w:t>
      19) қауіпті тамақ өнімдері – қауіпсіздік талаптарына, оның ішінде санитариялық-эпидемиологиялық қауіпсіздік талаптарына және/немесе тамақ өнімдеріне арналған гигиеналық нормативтерге сай келмейтін тамақ өнімдері, сондай-ақ жарамдылық мерзімдері өткен және сақтау режимдері бұзылған немесе санитариялық-эпидемиологиялық және (немесе) ветеринариялық-санитариялық тұрғыдан қауіпсіз емес азық-түлік (тамақ) шикізатынан өндірілген, оны пайдаланған кезде адам өмірі мен денсаулығы және қоршаған орта үшін жол берілмейтін қатер туындайтын тез бұзылатын тамақ өнімдері;</w:t>
      </w:r>
    </w:p>
    <w:bookmarkEnd w:id="37"/>
    <w:bookmarkStart w:name="z40" w:id="38"/>
    <w:p>
      <w:pPr>
        <w:spacing w:after="0"/>
        <w:ind w:left="0"/>
        <w:jc w:val="both"/>
      </w:pPr>
      <w:r>
        <w:rPr>
          <w:rFonts w:ascii="Times New Roman"/>
          <w:b w:val="false"/>
          <w:i w:val="false"/>
          <w:color w:val="000000"/>
          <w:sz w:val="28"/>
        </w:rPr>
        <w:t>
      20) қоғамдық тамақтану – тамақ өнімдерін өндіруге, қайта өңдеуге, өткізуге және тұтынуды ұйымдастыруға байланысты сауда қызметі;</w:t>
      </w:r>
    </w:p>
    <w:bookmarkEnd w:id="38"/>
    <w:bookmarkStart w:name="z41" w:id="39"/>
    <w:p>
      <w:pPr>
        <w:spacing w:after="0"/>
        <w:ind w:left="0"/>
        <w:jc w:val="both"/>
      </w:pPr>
      <w:r>
        <w:rPr>
          <w:rFonts w:ascii="Times New Roman"/>
          <w:b w:val="false"/>
          <w:i w:val="false"/>
          <w:color w:val="000000"/>
          <w:sz w:val="28"/>
        </w:rPr>
        <w:t>
      21) қоғамдық тамақтану объектісі (бұдан әрі – тамақтану объектісі) – тағам өнімдерін өндіру, қайта өңдеу, өткізу және тұтынуды ұйымдастыру бойынша объект;</w:t>
      </w:r>
    </w:p>
    <w:bookmarkEnd w:id="39"/>
    <w:bookmarkStart w:name="z42" w:id="40"/>
    <w:p>
      <w:pPr>
        <w:spacing w:after="0"/>
        <w:ind w:left="0"/>
        <w:jc w:val="both"/>
      </w:pPr>
      <w:r>
        <w:rPr>
          <w:rFonts w:ascii="Times New Roman"/>
          <w:b w:val="false"/>
          <w:i w:val="false"/>
          <w:color w:val="000000"/>
          <w:sz w:val="28"/>
        </w:rPr>
        <w:t>
      22) меланж – жұмыртқаның ақуызы мен сарыуызының мұздатылған қоспасы;</w:t>
      </w:r>
    </w:p>
    <w:bookmarkEnd w:id="40"/>
    <w:bookmarkStart w:name="z43" w:id="41"/>
    <w:p>
      <w:pPr>
        <w:spacing w:after="0"/>
        <w:ind w:left="0"/>
        <w:jc w:val="both"/>
      </w:pPr>
      <w:r>
        <w:rPr>
          <w:rFonts w:ascii="Times New Roman"/>
          <w:b w:val="false"/>
          <w:i w:val="false"/>
          <w:color w:val="000000"/>
          <w:sz w:val="28"/>
        </w:rPr>
        <w:t>
      23) нормативтік құжаттар – тамақ өнімдерінің, олармен жанасатын материалдар мен бұйымдардың қауіпсіздігіне, олардың қауіпсіздігін бақылауға, оларды дайындау, сақтау, тасымалдау, өткізу және пайдалану, сапасыз, қауіпті тамақ өнімдерін, материалдарды және бұйымдарды кәдеге жарату немесе жою жағдайларына қойылатын талаптарды белгілейтін стандарттар, санитариялық, ветеринариялық-санитариялық және фитосанитариялық қағидалар және басқа да нормативтік құқықтық актілер;</w:t>
      </w:r>
    </w:p>
    <w:bookmarkEnd w:id="41"/>
    <w:bookmarkStart w:name="z44" w:id="42"/>
    <w:p>
      <w:pPr>
        <w:spacing w:after="0"/>
        <w:ind w:left="0"/>
        <w:jc w:val="both"/>
      </w:pPr>
      <w:r>
        <w:rPr>
          <w:rFonts w:ascii="Times New Roman"/>
          <w:b w:val="false"/>
          <w:i w:val="false"/>
          <w:color w:val="000000"/>
          <w:sz w:val="28"/>
        </w:rPr>
        <w:t>
      24) өнеркәсіптік емес дайындалған тамақ өнімдері – азаматтар үй жағдайларында және/немесе жеке қосымша шаруашылықтарында немесе бау, бақша өсірумен, мал шаруашылығымен айналысатын азаматтар алған және тек ауыл шаруашылығы базарларында ғана өткізуге арналған жануардан және өсімдіктен алынатын өнімдер;</w:t>
      </w:r>
    </w:p>
    <w:bookmarkEnd w:id="42"/>
    <w:bookmarkStart w:name="z45" w:id="43"/>
    <w:p>
      <w:pPr>
        <w:spacing w:after="0"/>
        <w:ind w:left="0"/>
        <w:jc w:val="both"/>
      </w:pPr>
      <w:r>
        <w:rPr>
          <w:rFonts w:ascii="Times New Roman"/>
          <w:b w:val="false"/>
          <w:i w:val="false"/>
          <w:color w:val="000000"/>
          <w:sz w:val="28"/>
        </w:rPr>
        <w:t>
      25) өнімділігі аз тамақтану объектісі (бұдан әрі – өнімділігі аз объект) – отырғызатын орын саны 50-ге дейін және тағамдар дайындау ассортименті шектеулі қоғамдық тамақтану объектісі. Бұл объектілерде тағам дайындау бойынша негізгі өндірістік процесс учаскелік бөлу қағидаты бойынша бір үй-жайда жинақталған;</w:t>
      </w:r>
    </w:p>
    <w:bookmarkEnd w:id="43"/>
    <w:bookmarkStart w:name="z46" w:id="44"/>
    <w:p>
      <w:pPr>
        <w:spacing w:after="0"/>
        <w:ind w:left="0"/>
        <w:jc w:val="both"/>
      </w:pPr>
      <w:r>
        <w:rPr>
          <w:rFonts w:ascii="Times New Roman"/>
          <w:b w:val="false"/>
          <w:i w:val="false"/>
          <w:color w:val="000000"/>
          <w:sz w:val="28"/>
        </w:rPr>
        <w:t>
      26) өндірістік бақылау – дайындаушы тамақ өнімдерін өндіру (дайындау), айналымы және кәдеге жарату, өзіне зертханалық зерттеулер мен сынақтар жүргізуді қамтитын жұмыстарды орындау мен қызметтерді көрсету процесінде олардың қауіпсіздігін қамтамасыз етуге бағытталған іс-шаралар;</w:t>
      </w:r>
    </w:p>
    <w:bookmarkEnd w:id="44"/>
    <w:bookmarkStart w:name="z47" w:id="45"/>
    <w:p>
      <w:pPr>
        <w:spacing w:after="0"/>
        <w:ind w:left="0"/>
        <w:jc w:val="both"/>
      </w:pPr>
      <w:r>
        <w:rPr>
          <w:rFonts w:ascii="Times New Roman"/>
          <w:b w:val="false"/>
          <w:i w:val="false"/>
          <w:color w:val="000000"/>
          <w:sz w:val="28"/>
        </w:rPr>
        <w:t>
      27) өнім беруші – тамақ өнімдерін өткізетін жеке немесе заңды тұлға;</w:t>
      </w:r>
    </w:p>
    <w:bookmarkEnd w:id="45"/>
    <w:bookmarkStart w:name="z48" w:id="46"/>
    <w:p>
      <w:pPr>
        <w:spacing w:after="0"/>
        <w:ind w:left="0"/>
        <w:jc w:val="both"/>
      </w:pPr>
      <w:r>
        <w:rPr>
          <w:rFonts w:ascii="Times New Roman"/>
          <w:b w:val="false"/>
          <w:i w:val="false"/>
          <w:color w:val="000000"/>
          <w:sz w:val="28"/>
        </w:rPr>
        <w:t>
      28) рұқсат етілетін шекті шоғырлану (бұдан әрі – РШШ) – барлық еңбек өтілі ішіндегі күнделікті жұмыс кезінде ауру немесе денсаулық жағдайында ауытқу туғызбайтын зиянды өндірістік факторлардың деңгейлері;</w:t>
      </w:r>
    </w:p>
    <w:bookmarkEnd w:id="46"/>
    <w:bookmarkStart w:name="z49" w:id="47"/>
    <w:p>
      <w:pPr>
        <w:spacing w:after="0"/>
        <w:ind w:left="0"/>
        <w:jc w:val="both"/>
      </w:pPr>
      <w:r>
        <w:rPr>
          <w:rFonts w:ascii="Times New Roman"/>
          <w:b w:val="false"/>
          <w:i w:val="false"/>
          <w:color w:val="000000"/>
          <w:sz w:val="28"/>
        </w:rPr>
        <w:t>
      29) сақтау жағдайлары – дайындаушы белгілеген сақтаудың арнайы тәртібі (қоршаған ауаның ылғалдылығы, белгілі бір жарық режимі және (немесе) қоршаған ауаның температурасы);</w:t>
      </w:r>
    </w:p>
    <w:bookmarkEnd w:id="47"/>
    <w:bookmarkStart w:name="z50" w:id="48"/>
    <w:p>
      <w:pPr>
        <w:spacing w:after="0"/>
        <w:ind w:left="0"/>
        <w:jc w:val="both"/>
      </w:pPr>
      <w:r>
        <w:rPr>
          <w:rFonts w:ascii="Times New Roman"/>
          <w:b w:val="false"/>
          <w:i w:val="false"/>
          <w:color w:val="000000"/>
          <w:sz w:val="28"/>
        </w:rPr>
        <w:t xml:space="preserve">
      30) салқын тағамдар (тіске басар) – екінші рет жылумен өңделмейтін, тамақ ішу алдында салқындатылған күйде, үлестіру кезінде плюс (бұдан әрі – + -нан + дейін) 10-нан жоғары емес + 14 Цельсий градусқа (бұдан әрі – </w:t>
      </w:r>
      <w:r>
        <w:rPr>
          <w:rFonts w:ascii="Times New Roman"/>
          <w:b w:val="false"/>
          <w:i w:val="false"/>
          <w:color w:val="000000"/>
          <w:vertAlign w:val="superscript"/>
        </w:rPr>
        <w:t>0</w:t>
      </w:r>
      <w:r>
        <w:rPr>
          <w:rFonts w:ascii="Times New Roman"/>
          <w:b w:val="false"/>
          <w:i w:val="false"/>
          <w:color w:val="000000"/>
          <w:sz w:val="28"/>
        </w:rPr>
        <w:t xml:space="preserve">С) дейін температурамен берілетін, + 6-дан жоғары емес +8 </w:t>
      </w:r>
      <w:r>
        <w:rPr>
          <w:rFonts w:ascii="Times New Roman"/>
          <w:b w:val="false"/>
          <w:i w:val="false"/>
          <w:color w:val="000000"/>
          <w:vertAlign w:val="superscript"/>
        </w:rPr>
        <w:t>0</w:t>
      </w:r>
      <w:r>
        <w:rPr>
          <w:rFonts w:ascii="Times New Roman"/>
          <w:b w:val="false"/>
          <w:i w:val="false"/>
          <w:color w:val="000000"/>
          <w:sz w:val="28"/>
        </w:rPr>
        <w:t>С дейін температурада тоңазыту шкафтарында немесе камераларында сақталатын тағамдар (салқын тіске басарлар, салқынқайнатпалар, қуырылған, ішіне фарш салынған, сорпа құйылып ұйытылған және басқа тағамдар), тағамдарды дайындау кезінде екінші рет жылумен өңделмейтін, дайын болған өнім пайдаланылады;</w:t>
      </w:r>
    </w:p>
    <w:bookmarkEnd w:id="48"/>
    <w:bookmarkStart w:name="z51" w:id="49"/>
    <w:p>
      <w:pPr>
        <w:spacing w:after="0"/>
        <w:ind w:left="0"/>
        <w:jc w:val="both"/>
      </w:pPr>
      <w:r>
        <w:rPr>
          <w:rFonts w:ascii="Times New Roman"/>
          <w:b w:val="false"/>
          <w:i w:val="false"/>
          <w:color w:val="000000"/>
          <w:sz w:val="28"/>
        </w:rPr>
        <w:t>
      31) санитариялық арнайы киім (бұдан әрі – арнайы киім) – шикізатты, қосымша материалдарды және дайын өнімді механикалық бөлшектермен, микроорганизмдермен және басқа да лас заттармен ластанудан қорғауға арналған персоналдың қорғаныш киімінің жиынтығы;</w:t>
      </w:r>
    </w:p>
    <w:bookmarkEnd w:id="49"/>
    <w:bookmarkStart w:name="z52" w:id="50"/>
    <w:p>
      <w:pPr>
        <w:spacing w:after="0"/>
        <w:ind w:left="0"/>
        <w:jc w:val="both"/>
      </w:pPr>
      <w:r>
        <w:rPr>
          <w:rFonts w:ascii="Times New Roman"/>
          <w:b w:val="false"/>
          <w:i w:val="false"/>
          <w:color w:val="000000"/>
          <w:sz w:val="28"/>
        </w:rPr>
        <w:t>
      32) санитариялық жарамсыздық – технологиялық операциялар, тасымалдау және жинау барысында бұзылу салдарынан туындаған, тікелей мақсаты бойынша пайдалану мүмкіндігін болдырмауға әкелетін өнімнің органолептикалық және тұтынушылық қасиеттерінің өзгеруі;</w:t>
      </w:r>
    </w:p>
    <w:bookmarkEnd w:id="50"/>
    <w:bookmarkStart w:name="z53" w:id="51"/>
    <w:p>
      <w:pPr>
        <w:spacing w:after="0"/>
        <w:ind w:left="0"/>
        <w:jc w:val="both"/>
      </w:pPr>
      <w:r>
        <w:rPr>
          <w:rFonts w:ascii="Times New Roman"/>
          <w:b w:val="false"/>
          <w:i w:val="false"/>
          <w:color w:val="000000"/>
          <w:sz w:val="28"/>
        </w:rPr>
        <w:t>
      33) санитариялық күн – үй-жайларды күрделі жинау, үй-жайларды дезинсекциялау және дератизациялау қажет болған кезде жабдықтар мен мүкәммалды жуу және дезинфекциялау үшін арнайы бөлінген уақыт (айына кемінде бір рет);</w:t>
      </w:r>
    </w:p>
    <w:bookmarkEnd w:id="51"/>
    <w:bookmarkStart w:name="z54" w:id="52"/>
    <w:p>
      <w:pPr>
        <w:spacing w:after="0"/>
        <w:ind w:left="0"/>
        <w:jc w:val="both"/>
      </w:pPr>
      <w:r>
        <w:rPr>
          <w:rFonts w:ascii="Times New Roman"/>
          <w:b w:val="false"/>
          <w:i w:val="false"/>
          <w:color w:val="000000"/>
          <w:sz w:val="28"/>
        </w:rPr>
        <w:t>
      34) тағамдық ингредиент – тамақ өнімдерін өндіру кезінде пайдаланылатын және дайын өнімде бастапқы немесе өзгертілген күйде болатын, рецептураға сәйкес тамақ өнімдерінің құрамдас бөлігі болып табылатын табиғи немесе жасанды жолмен алынатын химиялық зат немесе жануар немесе өсімдік немесе микроб немесе минерал текті өнім, оның ішінде тағамдық қоспалар, хош иістендіргіштер;</w:t>
      </w:r>
    </w:p>
    <w:bookmarkEnd w:id="52"/>
    <w:bookmarkStart w:name="z55" w:id="53"/>
    <w:p>
      <w:pPr>
        <w:spacing w:after="0"/>
        <w:ind w:left="0"/>
        <w:jc w:val="both"/>
      </w:pPr>
      <w:r>
        <w:rPr>
          <w:rFonts w:ascii="Times New Roman"/>
          <w:b w:val="false"/>
          <w:i w:val="false"/>
          <w:color w:val="000000"/>
          <w:sz w:val="28"/>
        </w:rPr>
        <w:t>
      35) тағамдық құндылық – құрамымен және дәмінің артықшылығымен анықталатын, организмді нәрлі заттармен қанағаттандыру дәрежесі;</w:t>
      </w:r>
    </w:p>
    <w:bookmarkEnd w:id="53"/>
    <w:bookmarkStart w:name="z56" w:id="54"/>
    <w:p>
      <w:pPr>
        <w:spacing w:after="0"/>
        <w:ind w:left="0"/>
        <w:jc w:val="both"/>
      </w:pPr>
      <w:r>
        <w:rPr>
          <w:rFonts w:ascii="Times New Roman"/>
          <w:b w:val="false"/>
          <w:i w:val="false"/>
          <w:color w:val="000000"/>
          <w:sz w:val="28"/>
        </w:rPr>
        <w:t>
      36) тамақ өнімдерін дайындаушы – ұйымдастырушылық-құқықтық нысанына қарамастан ұйым немесе жеке кәсіпкер, оның ішінде алушыларға (тұтынушыларға) өткізу үшін тамақ өнімдерін өзінің атынан өндіруді (дайындауды) жүзеге асыратын және осы өнімдердің техникалық регламенттердің талаптарына сәйкестігі үшін жауапты болатын шетелдік ұйым немесе жеке кәсіпкер;</w:t>
      </w:r>
    </w:p>
    <w:bookmarkEnd w:id="54"/>
    <w:bookmarkStart w:name="z57" w:id="55"/>
    <w:p>
      <w:pPr>
        <w:spacing w:after="0"/>
        <w:ind w:left="0"/>
        <w:jc w:val="both"/>
      </w:pPr>
      <w:r>
        <w:rPr>
          <w:rFonts w:ascii="Times New Roman"/>
          <w:b w:val="false"/>
          <w:i w:val="false"/>
          <w:color w:val="000000"/>
          <w:sz w:val="28"/>
        </w:rPr>
        <w:t>
      37) тамақ өнімдерінің партиясы – белгілі бір уақыт аралығында, тауардың ілеспе құжаттамасы бірге жүретін, тамақ өнімінің қадағалануын қамтамасыз ететін бір өңірлік (мемлекетаралық) стандарт немесе ұлттық стандарт және (немесе) ұйым стандарты, және (немесе) дайындаушының өзге де құжаттары бойынша атауы бір, бірдей буып-түйілген, бір дайындаушы өндірген (дайындаған) тамақ өнімінің белгілі бір саны;</w:t>
      </w:r>
    </w:p>
    <w:bookmarkEnd w:id="55"/>
    <w:bookmarkStart w:name="z58" w:id="56"/>
    <w:p>
      <w:pPr>
        <w:spacing w:after="0"/>
        <w:ind w:left="0"/>
        <w:jc w:val="both"/>
      </w:pPr>
      <w:r>
        <w:rPr>
          <w:rFonts w:ascii="Times New Roman"/>
          <w:b w:val="false"/>
          <w:i w:val="false"/>
          <w:color w:val="000000"/>
          <w:sz w:val="28"/>
        </w:rPr>
        <w:t>
      38) тамақ өнімдерін өндіру (дайындау) – технологиялық процестің өзін және онымен байланысты тамақ өнімдерін өлшеп-орау, қаптамалау, таңбалау, сондай-ақ өндірісішілік сақтау және тасымалдау процестерін қамтитын тамақ өнімдерін дайындау процестері (сатылары);</w:t>
      </w:r>
    </w:p>
    <w:bookmarkEnd w:id="56"/>
    <w:bookmarkStart w:name="z59" w:id="57"/>
    <w:p>
      <w:pPr>
        <w:spacing w:after="0"/>
        <w:ind w:left="0"/>
        <w:jc w:val="both"/>
      </w:pPr>
      <w:r>
        <w:rPr>
          <w:rFonts w:ascii="Times New Roman"/>
          <w:b w:val="false"/>
          <w:i w:val="false"/>
          <w:color w:val="000000"/>
          <w:sz w:val="28"/>
        </w:rPr>
        <w:t>
      39) тамақ өнімдерінің қауіпсіздігі – адамның өмірі мен денсаулығына зиян тигізумен және қауіпті фактордың іске асырылу ықтималдығы мен оның салдарының ауырлық дәрежесінің үйлесімін ескере отырып, тұтынушылардың заңды мүдделерінің бұзылуымен байланысты тамақ өнімдерін әзірлеудің (жасаудың), өндірудің (дайындаудың), айналымының, кәдеге жаратудың және жоюдың барлық процестерінде (сатыларында) жол берілмейтін қатердің болмауы;</w:t>
      </w:r>
    </w:p>
    <w:bookmarkEnd w:id="57"/>
    <w:bookmarkStart w:name="z60" w:id="58"/>
    <w:p>
      <w:pPr>
        <w:spacing w:after="0"/>
        <w:ind w:left="0"/>
        <w:jc w:val="both"/>
      </w:pPr>
      <w:r>
        <w:rPr>
          <w:rFonts w:ascii="Times New Roman"/>
          <w:b w:val="false"/>
          <w:i w:val="false"/>
          <w:color w:val="000000"/>
          <w:sz w:val="28"/>
        </w:rPr>
        <w:t>
      40) тамақ өнімдерінің қауіпсіздік көрсеткіші – адам денсаулығына және жануарларға қауіп төндіретін химиялық, радиоактивті, уытты заттардың және олардың қосындыларының, микроорганизмдердің және басқа да биологиялық организмдердің болуының жол берілетін деңгейі;</w:t>
      </w:r>
    </w:p>
    <w:bookmarkEnd w:id="58"/>
    <w:bookmarkStart w:name="z61" w:id="59"/>
    <w:p>
      <w:pPr>
        <w:spacing w:after="0"/>
        <w:ind w:left="0"/>
        <w:jc w:val="both"/>
      </w:pPr>
      <w:r>
        <w:rPr>
          <w:rFonts w:ascii="Times New Roman"/>
          <w:b w:val="false"/>
          <w:i w:val="false"/>
          <w:color w:val="000000"/>
          <w:sz w:val="28"/>
        </w:rPr>
        <w:t>
      41) таңбалау – тұтынушыға ақпарат беретін және тамақ өнімдеріне, тұтыну ыдысына (қаптамасына) түсірілген мәтін, тауар белгілері, шартты белгі мен суреттер, құжаттар, жаднамалар (қосымша парақтар), заттаңбалар, контрзаттаңбалар, кольереткалар, затбелгілер, жапсырмалар (стикерлер);</w:t>
      </w:r>
    </w:p>
    <w:bookmarkEnd w:id="59"/>
    <w:bookmarkStart w:name="z62" w:id="60"/>
    <w:p>
      <w:pPr>
        <w:spacing w:after="0"/>
        <w:ind w:left="0"/>
        <w:jc w:val="both"/>
      </w:pPr>
      <w:r>
        <w:rPr>
          <w:rFonts w:ascii="Times New Roman"/>
          <w:b w:val="false"/>
          <w:i w:val="false"/>
          <w:color w:val="000000"/>
          <w:sz w:val="28"/>
        </w:rPr>
        <w:t>
      42) тауар көршілестігі – шикі және дайын өнімдерді бірге сақтауды және өткізуді болдырмайтын, олардың ластануын және тауардың сапасына әсер ететін бөтен иістің енуін болдырмайтын жағдайлар;</w:t>
      </w:r>
    </w:p>
    <w:bookmarkEnd w:id="60"/>
    <w:bookmarkStart w:name="z63" w:id="61"/>
    <w:p>
      <w:pPr>
        <w:spacing w:after="0"/>
        <w:ind w:left="0"/>
        <w:jc w:val="both"/>
      </w:pPr>
      <w:r>
        <w:rPr>
          <w:rFonts w:ascii="Times New Roman"/>
          <w:b w:val="false"/>
          <w:i w:val="false"/>
          <w:color w:val="000000"/>
          <w:sz w:val="28"/>
        </w:rPr>
        <w:t>
      43) тез бұзылатын тамақ өнімдері – егер тамақ өнімдерінің жеке түрлеріне Кеден одағының техникалық регламенттерінде өзгеше белгіленбесе, жарамдылық мерзімі 5 тәуліктен аспайтын, адам денсаулығы үшін қауіпті деңгейлерге дейін онда ауру тудыратын микроорганизмдердің, бүлдіру микроорганизмдерінің дамуын және (немесе) уыттардың пайда болуының алдын алу мақсатында сақтаудың және тасымалдаудың (көлікпен тасымалдаудың) арнайы құрылатын температуралық режимін қажет ететін тамақ өнімдері;</w:t>
      </w:r>
    </w:p>
    <w:bookmarkEnd w:id="61"/>
    <w:bookmarkStart w:name="z64" w:id="62"/>
    <w:p>
      <w:pPr>
        <w:spacing w:after="0"/>
        <w:ind w:left="0"/>
        <w:jc w:val="both"/>
      </w:pPr>
      <w:r>
        <w:rPr>
          <w:rFonts w:ascii="Times New Roman"/>
          <w:b w:val="false"/>
          <w:i w:val="false"/>
          <w:color w:val="000000"/>
          <w:sz w:val="28"/>
        </w:rPr>
        <w:t>
      44) технологиялық жабдық – өндірістің жұмыс істеуіне қажетті тетіктер, машиналар, құрылғылар, аспаптар жиынтығы;</w:t>
      </w:r>
    </w:p>
    <w:bookmarkEnd w:id="62"/>
    <w:bookmarkStart w:name="z65" w:id="63"/>
    <w:p>
      <w:pPr>
        <w:spacing w:after="0"/>
        <w:ind w:left="0"/>
        <w:jc w:val="both"/>
      </w:pPr>
      <w:r>
        <w:rPr>
          <w:rFonts w:ascii="Times New Roman"/>
          <w:b w:val="false"/>
          <w:i w:val="false"/>
          <w:color w:val="000000"/>
          <w:sz w:val="28"/>
        </w:rPr>
        <w:t>
      45) тиеу орны – азық-түлік шикізаты мен тамақ өнімдерін қабылдайтын орын;</w:t>
      </w:r>
    </w:p>
    <w:bookmarkEnd w:id="63"/>
    <w:bookmarkStart w:name="z66" w:id="64"/>
    <w:p>
      <w:pPr>
        <w:spacing w:after="0"/>
        <w:ind w:left="0"/>
        <w:jc w:val="both"/>
      </w:pPr>
      <w:r>
        <w:rPr>
          <w:rFonts w:ascii="Times New Roman"/>
          <w:b w:val="false"/>
          <w:i w:val="false"/>
          <w:color w:val="000000"/>
          <w:sz w:val="28"/>
        </w:rPr>
        <w:t>
      46) толық дайындау орны – жартылай фабрикаттардан дайын тамақ өнімдерін дайындау жүзеге асырылатын үй-жай;</w:t>
      </w:r>
    </w:p>
    <w:bookmarkEnd w:id="64"/>
    <w:bookmarkStart w:name="z67" w:id="65"/>
    <w:p>
      <w:pPr>
        <w:spacing w:after="0"/>
        <w:ind w:left="0"/>
        <w:jc w:val="both"/>
      </w:pPr>
      <w:r>
        <w:rPr>
          <w:rFonts w:ascii="Times New Roman"/>
          <w:b w:val="false"/>
          <w:i w:val="false"/>
          <w:color w:val="000000"/>
          <w:sz w:val="28"/>
        </w:rPr>
        <w:t>
      47) ұйымдасқан ұжымдар – ведомстволық тиістілігі мен меншік нысандарына қарамастан тәулік бойы немесе күндіз 4 сағат және одан артық уақыт болатын тұрмыстық, тамақтану, оқу, тәрбиелену, медициналық қызмет көрсету, еңбек етудің бірыңғай жағдайларымен біріктірілген ұйымдар контингенті (денсаулық сақтау объектілері, әлеуметтік қызмет көрсету объектілері: интернат үйлері, оңалту орталықтары, мүгедек балаларға арналған оқу орындары, аумақтық әлеуметтік қызмет көрсету орталықтары, әлеуметтік бейімдеу орталықтары, өнеркәсіптік, құрылыс объектілерінің тамақтану объектілері және т.б.);</w:t>
      </w:r>
    </w:p>
    <w:bookmarkEnd w:id="65"/>
    <w:bookmarkStart w:name="z68" w:id="66"/>
    <w:p>
      <w:pPr>
        <w:spacing w:after="0"/>
        <w:ind w:left="0"/>
        <w:jc w:val="both"/>
      </w:pPr>
      <w:r>
        <w:rPr>
          <w:rFonts w:ascii="Times New Roman"/>
          <w:b w:val="false"/>
          <w:i w:val="false"/>
          <w:color w:val="000000"/>
          <w:sz w:val="28"/>
        </w:rPr>
        <w:t>
      48) халықтың санитариялық-эпидемиологиялық саламаттылығы саласындағы заңнама – санитариялық-эпидемиологиялық және гигиеналық талаптарды, оның ішінде адам үшін мекендеу ортасы факторларының, өнімдердің (тауарлардың), жұмыстар мен көрсетілетін қызметтердің қауіпсіздік және/немесе зиянсыздық критерийлерін белгілейтін және халықтың санитариялық-эпидемиологиялық саламаттылығы саласындағы қатынастарды азаматтардың денсаулығын сақтау және қолайлы қоршаған ортаға құқықтарын іске асырудың негізгі шарттарының бірі ретінде реттейтін заңдар және оларға сәйкес қабылданатын өзге де нормативтік құқықтық актілер, санитариялық қағидалар және гигиеналық нормативтер.</w:t>
      </w:r>
    </w:p>
    <w:bookmarkEnd w:id="66"/>
    <w:bookmarkStart w:name="z69" w:id="67"/>
    <w:p>
      <w:pPr>
        <w:spacing w:after="0"/>
        <w:ind w:left="0"/>
        <w:jc w:val="both"/>
      </w:pPr>
      <w:r>
        <w:rPr>
          <w:rFonts w:ascii="Times New Roman"/>
          <w:b w:val="false"/>
          <w:i w:val="false"/>
          <w:color w:val="000000"/>
          <w:sz w:val="28"/>
        </w:rPr>
        <w:t>
      4. Осы Санитариялық қағидаларда осы бөлімде арнайы анықтама берілмеген терминдер Кеден одағы комиссиясының 2011 жылғы 9 желтоқсандағы № 880 шешімімен бекітілген "Тамақ өнімдерінің қауіпсіздігі туралы" Кеден одағының техникалық регламентінде (021/2011 КО ТР) белгіленген мәндерде пайдаланылады.</w:t>
      </w:r>
    </w:p>
    <w:bookmarkEnd w:id="67"/>
    <w:bookmarkStart w:name="z70" w:id="68"/>
    <w:p>
      <w:pPr>
        <w:spacing w:after="0"/>
        <w:ind w:left="0"/>
        <w:jc w:val="left"/>
      </w:pPr>
      <w:r>
        <w:rPr>
          <w:rFonts w:ascii="Times New Roman"/>
          <w:b/>
          <w:i w:val="false"/>
          <w:color w:val="000000"/>
        </w:rPr>
        <w:t xml:space="preserve"> 2. Тамақтану объектілерінің құрылысына жер учаскесін</w:t>
      </w:r>
      <w:r>
        <w:br/>
      </w:r>
      <w:r>
        <w:rPr>
          <w:rFonts w:ascii="Times New Roman"/>
          <w:b/>
          <w:i w:val="false"/>
          <w:color w:val="000000"/>
        </w:rPr>
        <w:t>таңдауға, жобалауға, реконструкциялауға және қайта</w:t>
      </w:r>
      <w:r>
        <w:br/>
      </w:r>
      <w:r>
        <w:rPr>
          <w:rFonts w:ascii="Times New Roman"/>
          <w:b/>
          <w:i w:val="false"/>
          <w:color w:val="000000"/>
        </w:rPr>
        <w:t>жабдықтауға қойылатын талаптар</w:t>
      </w:r>
    </w:p>
    <w:bookmarkEnd w:id="68"/>
    <w:bookmarkStart w:name="z71" w:id="69"/>
    <w:p>
      <w:pPr>
        <w:spacing w:after="0"/>
        <w:ind w:left="0"/>
        <w:jc w:val="both"/>
      </w:pPr>
      <w:r>
        <w:rPr>
          <w:rFonts w:ascii="Times New Roman"/>
          <w:b w:val="false"/>
          <w:i w:val="false"/>
          <w:color w:val="000000"/>
          <w:sz w:val="28"/>
        </w:rPr>
        <w:t>
      5. Тамақтану объектiлерiнің құрылысына жер учаскесiн таңдау, жобалау, реконструкциялау және қайта жабдықтау халықтың санитариялық-эпидемиологиялық саламаттылығы саласындағы заңнама талаптарына және осы Санитариялық қағидаларға сәйкес жүзеге асырылады.</w:t>
      </w:r>
    </w:p>
    <w:bookmarkEnd w:id="69"/>
    <w:bookmarkStart w:name="z72" w:id="70"/>
    <w:p>
      <w:pPr>
        <w:spacing w:after="0"/>
        <w:ind w:left="0"/>
        <w:jc w:val="both"/>
      </w:pPr>
      <w:r>
        <w:rPr>
          <w:rFonts w:ascii="Times New Roman"/>
          <w:b w:val="false"/>
          <w:i w:val="false"/>
          <w:color w:val="000000"/>
          <w:sz w:val="28"/>
        </w:rPr>
        <w:t>
      6. Тамақтану объектісінің құрылысын:</w:t>
      </w:r>
    </w:p>
    <w:bookmarkEnd w:id="70"/>
    <w:bookmarkStart w:name="z73" w:id="71"/>
    <w:p>
      <w:pPr>
        <w:spacing w:after="0"/>
        <w:ind w:left="0"/>
        <w:jc w:val="both"/>
      </w:pPr>
      <w:r>
        <w:rPr>
          <w:rFonts w:ascii="Times New Roman"/>
          <w:b w:val="false"/>
          <w:i w:val="false"/>
          <w:color w:val="000000"/>
          <w:sz w:val="28"/>
        </w:rPr>
        <w:t>
      1) бұрын олар мал қорымдары, уытты қалдықтарды көму орындары, қоқыс үйінділері, ассенизациялау алаңы, зираттар ретінде пайдаланылған, сондай-ақ органикалық және химиялық сипатта ластанған;</w:t>
      </w:r>
    </w:p>
    <w:bookmarkEnd w:id="71"/>
    <w:bookmarkStart w:name="z74" w:id="72"/>
    <w:p>
      <w:pPr>
        <w:spacing w:after="0"/>
        <w:ind w:left="0"/>
        <w:jc w:val="both"/>
      </w:pPr>
      <w:r>
        <w:rPr>
          <w:rFonts w:ascii="Times New Roman"/>
          <w:b w:val="false"/>
          <w:i w:val="false"/>
          <w:color w:val="000000"/>
          <w:sz w:val="28"/>
        </w:rPr>
        <w:t>
      2) радиациялық қауіпсіздік нормативтері жоғары болған;</w:t>
      </w:r>
    </w:p>
    <w:bookmarkEnd w:id="72"/>
    <w:bookmarkStart w:name="z75" w:id="73"/>
    <w:p>
      <w:pPr>
        <w:spacing w:after="0"/>
        <w:ind w:left="0"/>
        <w:jc w:val="both"/>
      </w:pPr>
      <w:r>
        <w:rPr>
          <w:rFonts w:ascii="Times New Roman"/>
          <w:b w:val="false"/>
          <w:i w:val="false"/>
          <w:color w:val="000000"/>
          <w:sz w:val="28"/>
        </w:rPr>
        <w:t>
      3) жер учаскесінде күйдіргі ауруы бойынша стационарлық қолайсыз пункттердің топырақтық ошақтары орналасқан;</w:t>
      </w:r>
    </w:p>
    <w:bookmarkEnd w:id="73"/>
    <w:bookmarkStart w:name="z76" w:id="74"/>
    <w:p>
      <w:pPr>
        <w:spacing w:after="0"/>
        <w:ind w:left="0"/>
        <w:jc w:val="both"/>
      </w:pPr>
      <w:r>
        <w:rPr>
          <w:rFonts w:ascii="Times New Roman"/>
          <w:b w:val="false"/>
          <w:i w:val="false"/>
          <w:color w:val="000000"/>
          <w:sz w:val="28"/>
        </w:rPr>
        <w:t>
      4) өнеркәсіптік және азаматтық мақсаттағы объектілерден санитариялық ажырауды ұйымдастыру мүмкіндігі болмаған кезде, су басуы ықтимал аймақтарда;</w:t>
      </w:r>
    </w:p>
    <w:bookmarkEnd w:id="74"/>
    <w:bookmarkStart w:name="z77" w:id="75"/>
    <w:p>
      <w:pPr>
        <w:spacing w:after="0"/>
        <w:ind w:left="0"/>
        <w:jc w:val="both"/>
      </w:pPr>
      <w:r>
        <w:rPr>
          <w:rFonts w:ascii="Times New Roman"/>
          <w:b w:val="false"/>
          <w:i w:val="false"/>
          <w:color w:val="000000"/>
          <w:sz w:val="28"/>
        </w:rPr>
        <w:t>
      5) сумен жабдықтау көздерінің бірінші санитариялық қорғаныш аймағында орналасқан;</w:t>
      </w:r>
    </w:p>
    <w:bookmarkEnd w:id="75"/>
    <w:bookmarkStart w:name="z78" w:id="76"/>
    <w:p>
      <w:pPr>
        <w:spacing w:after="0"/>
        <w:ind w:left="0"/>
        <w:jc w:val="both"/>
      </w:pPr>
      <w:r>
        <w:rPr>
          <w:rFonts w:ascii="Times New Roman"/>
          <w:b w:val="false"/>
          <w:i w:val="false"/>
          <w:color w:val="000000"/>
          <w:sz w:val="28"/>
        </w:rPr>
        <w:t>
      6) қауіпті аймақтарда көмір және басқа шахталардың жыныстарының үйінділері орналасқан жер учаскелерінде жобалауға жол берілмейді.</w:t>
      </w:r>
    </w:p>
    <w:bookmarkEnd w:id="76"/>
    <w:bookmarkStart w:name="z79" w:id="77"/>
    <w:p>
      <w:pPr>
        <w:spacing w:after="0"/>
        <w:ind w:left="0"/>
        <w:jc w:val="both"/>
      </w:pPr>
      <w:r>
        <w:rPr>
          <w:rFonts w:ascii="Times New Roman"/>
          <w:b w:val="false"/>
          <w:i w:val="false"/>
          <w:color w:val="000000"/>
          <w:sz w:val="28"/>
        </w:rPr>
        <w:t>
      7. Тамақтану объектісін орналастыру кезінде халықтың өмір сүруінің санитариялық-гигиеналық жағдайларын нашарлатуға жол берілмейді.</w:t>
      </w:r>
    </w:p>
    <w:bookmarkEnd w:id="77"/>
    <w:p>
      <w:pPr>
        <w:spacing w:after="0"/>
        <w:ind w:left="0"/>
        <w:jc w:val="both"/>
      </w:pPr>
      <w:r>
        <w:rPr>
          <w:rFonts w:ascii="Times New Roman"/>
          <w:b w:val="false"/>
          <w:i w:val="false"/>
          <w:color w:val="000000"/>
          <w:sz w:val="28"/>
        </w:rPr>
        <w:t xml:space="preserve">
      Тамақтану объектілерін салу, реконструкциялау, кеңейту "Халық денсаулығы және денсаулық сақтау жүйесі туралы" 2009 жылғы 18 қыркүйектегі Қазақстан Республикасы Кодексінің 21-1-бабының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ведомствосының аумақтық бөлімшесінің оң санитариялық-эпидемиологиялық қорытындысын алған кезде тамақтану объектілерін салу, реконструкциялау және кеңейту жобалары бойынша жүзеге асырылады.</w:t>
      </w:r>
    </w:p>
    <w:bookmarkStart w:name="z80" w:id="78"/>
    <w:p>
      <w:pPr>
        <w:spacing w:after="0"/>
        <w:ind w:left="0"/>
        <w:jc w:val="both"/>
      </w:pPr>
      <w:r>
        <w:rPr>
          <w:rFonts w:ascii="Times New Roman"/>
          <w:b w:val="false"/>
          <w:i w:val="false"/>
          <w:color w:val="000000"/>
          <w:sz w:val="28"/>
        </w:rPr>
        <w:t>
      8. Тамақтану объектілерін жеке тұрған және жапсарлас салынған ғимараттарда да, тұрғын және қоғамдық ғимараттардың ішіне салынған үй-жайларда да, сондай-ақ ғимараттардың бірінші, жертөле және цокольды қабаттарында орналастыруға жол беріледі.</w:t>
      </w:r>
    </w:p>
    <w:bookmarkEnd w:id="78"/>
    <w:bookmarkStart w:name="z81" w:id="79"/>
    <w:p>
      <w:pPr>
        <w:spacing w:after="0"/>
        <w:ind w:left="0"/>
        <w:jc w:val="both"/>
      </w:pPr>
      <w:r>
        <w:rPr>
          <w:rFonts w:ascii="Times New Roman"/>
          <w:b w:val="false"/>
          <w:i w:val="false"/>
          <w:color w:val="000000"/>
          <w:sz w:val="28"/>
        </w:rPr>
        <w:t>
      9. Жалпыға бірдей қолжетімді тамақтану объектілерін тұрғын үй, қоғамдық немесе өндірістік ғимараттардың ішіне салуға немесе жапсарлас салуға тамақтану объектісінің де, ол ішіне салынатын ғимараттың да барлық функционалдық сипаттамаларын сақтай отырып, қажетті санитариялық-эпидемиологиялық талаптар сақталған жағдайда жол беріледі.</w:t>
      </w:r>
    </w:p>
    <w:bookmarkEnd w:id="79"/>
    <w:p>
      <w:pPr>
        <w:spacing w:after="0"/>
        <w:ind w:left="0"/>
        <w:jc w:val="both"/>
      </w:pPr>
      <w:r>
        <w:rPr>
          <w:rFonts w:ascii="Times New Roman"/>
          <w:b w:val="false"/>
          <w:i w:val="false"/>
          <w:color w:val="000000"/>
          <w:sz w:val="28"/>
        </w:rPr>
        <w:t>
      Тамақтану объектілерін:</w:t>
      </w:r>
    </w:p>
    <w:bookmarkStart w:name="z82" w:id="80"/>
    <w:p>
      <w:pPr>
        <w:spacing w:after="0"/>
        <w:ind w:left="0"/>
        <w:jc w:val="both"/>
      </w:pPr>
      <w:r>
        <w:rPr>
          <w:rFonts w:ascii="Times New Roman"/>
          <w:b w:val="false"/>
          <w:i w:val="false"/>
          <w:color w:val="000000"/>
          <w:sz w:val="28"/>
        </w:rPr>
        <w:t>
      1) тұрғын үйлерде – ішіне салынған немесе ішіне-жапсарлас салынған үй-жайларда, сондай-ақ ғимараттардың (құрылыстардың) белгілі бір түрлеріне қойылатын нормативтік талаптарды ескере отырып, жобалауға арналған тапсырма бойынша;</w:t>
      </w:r>
    </w:p>
    <w:bookmarkEnd w:id="80"/>
    <w:bookmarkStart w:name="z83" w:id="81"/>
    <w:p>
      <w:pPr>
        <w:spacing w:after="0"/>
        <w:ind w:left="0"/>
        <w:jc w:val="both"/>
      </w:pPr>
      <w:r>
        <w:rPr>
          <w:rFonts w:ascii="Times New Roman"/>
          <w:b w:val="false"/>
          <w:i w:val="false"/>
          <w:color w:val="000000"/>
          <w:sz w:val="28"/>
        </w:rPr>
        <w:t>
      2) жерасты өту жолдарында – олар коммуникацияның инженерлік жүйелеріне қосылған жағдайда жол беріледі.</w:t>
      </w:r>
    </w:p>
    <w:bookmarkEnd w:id="81"/>
    <w:bookmarkStart w:name="z84" w:id="82"/>
    <w:p>
      <w:pPr>
        <w:spacing w:after="0"/>
        <w:ind w:left="0"/>
        <w:jc w:val="both"/>
      </w:pPr>
      <w:r>
        <w:rPr>
          <w:rFonts w:ascii="Times New Roman"/>
          <w:b w:val="false"/>
          <w:i w:val="false"/>
          <w:color w:val="000000"/>
          <w:sz w:val="28"/>
        </w:rPr>
        <w:t>
      10. Аспаздық өнімдерді сатуға арналған үй-жайларды мейрамханалар мен асханалар құрамында да, өзге мақсаттағы ғимараттарда да көздеуге жол беріледі.</w:t>
      </w:r>
    </w:p>
    <w:bookmarkEnd w:id="82"/>
    <w:bookmarkStart w:name="z85" w:id="83"/>
    <w:p>
      <w:pPr>
        <w:spacing w:after="0"/>
        <w:ind w:left="0"/>
        <w:jc w:val="both"/>
      </w:pPr>
      <w:r>
        <w:rPr>
          <w:rFonts w:ascii="Times New Roman"/>
          <w:b w:val="false"/>
          <w:i w:val="false"/>
          <w:color w:val="000000"/>
          <w:sz w:val="28"/>
        </w:rPr>
        <w:t>
      11. Тамақтану объектілерінде кремі бар кондитерлік бұйымдарды тәулігіне 300 килограммнан (бұдан әрі – кг) асырмай дайындайтын, ұннан жасалатын кремі жоқ кондитерлік бұйымдарды 500 кг-нан асырмай дайындайтын өнімділігі аз кондитерлік цехтарды орналастыруға жол беріледі.</w:t>
      </w:r>
    </w:p>
    <w:bookmarkEnd w:id="83"/>
    <w:bookmarkStart w:name="z86" w:id="84"/>
    <w:p>
      <w:pPr>
        <w:spacing w:after="0"/>
        <w:ind w:left="0"/>
        <w:jc w:val="both"/>
      </w:pPr>
      <w:r>
        <w:rPr>
          <w:rFonts w:ascii="Times New Roman"/>
          <w:b w:val="false"/>
          <w:i w:val="false"/>
          <w:color w:val="000000"/>
          <w:sz w:val="28"/>
        </w:rPr>
        <w:t>
      12. Тұрғын ғимараттарда орналасқан тамақтану объектілерінде шикізат пен тауарларды тиеуді терезелері жоқ тұрғын ғимараттың бүйір жағынан және/немесе жерасты туннелдерінен және/немесе магистральдар жағынан арнайы жүк тиеу үй-жайлары болған жағдайда жүргізеді.</w:t>
      </w:r>
    </w:p>
    <w:bookmarkEnd w:id="84"/>
    <w:bookmarkStart w:name="z87" w:id="85"/>
    <w:p>
      <w:pPr>
        <w:spacing w:after="0"/>
        <w:ind w:left="0"/>
        <w:jc w:val="both"/>
      </w:pPr>
      <w:r>
        <w:rPr>
          <w:rFonts w:ascii="Times New Roman"/>
          <w:b w:val="false"/>
          <w:i w:val="false"/>
          <w:color w:val="000000"/>
          <w:sz w:val="28"/>
        </w:rPr>
        <w:t>
      13. Тұрғын үй ауласы жағынан шикізат пен тауарларды тиеуге жол берілмейді. Өнімділігі аз объектілер үшін оның жұмысы басталғанға дейін көше беттегі кіреберістен тиеуге жол беріледі.</w:t>
      </w:r>
    </w:p>
    <w:bookmarkEnd w:id="85"/>
    <w:bookmarkStart w:name="z88" w:id="86"/>
    <w:p>
      <w:pPr>
        <w:spacing w:after="0"/>
        <w:ind w:left="0"/>
        <w:jc w:val="both"/>
      </w:pPr>
      <w:r>
        <w:rPr>
          <w:rFonts w:ascii="Times New Roman"/>
          <w:b w:val="false"/>
          <w:i w:val="false"/>
          <w:color w:val="000000"/>
          <w:sz w:val="28"/>
        </w:rPr>
        <w:t>
      14. Жерасты қазба жұмыстарында жұмыс істейтін адамдардың тамақтануын ұйымдастыруға арналған жерасты тамақтану объектілері ауасы барынша аз шаңданатын, ауаның таза ағынында орналасқан жерлерде орналастырылады.</w:t>
      </w:r>
    </w:p>
    <w:bookmarkEnd w:id="86"/>
    <w:bookmarkStart w:name="z89" w:id="87"/>
    <w:p>
      <w:pPr>
        <w:spacing w:after="0"/>
        <w:ind w:left="0"/>
        <w:jc w:val="both"/>
      </w:pPr>
      <w:r>
        <w:rPr>
          <w:rFonts w:ascii="Times New Roman"/>
          <w:b w:val="false"/>
          <w:i w:val="false"/>
          <w:color w:val="000000"/>
          <w:sz w:val="28"/>
        </w:rPr>
        <w:t>
      15. Құрылыс алаңдарында, маусымдық жұмыстарда жұмыс істейтін адамдарға арналған тамақтану объектілері дайындау кәсіпорындарынан немесе асханалардан жартылай фабрикаттарды алуға есептелген толық дайындау орны ретінде жабдықталады. Жартылай фабрикаттарды жеткізетін кәсіпорындар болмаған жағдайда шикізатты пайдалануға жол беріледі.</w:t>
      </w:r>
    </w:p>
    <w:bookmarkEnd w:id="87"/>
    <w:bookmarkStart w:name="z90" w:id="88"/>
    <w:p>
      <w:pPr>
        <w:spacing w:after="0"/>
        <w:ind w:left="0"/>
        <w:jc w:val="both"/>
      </w:pPr>
      <w:r>
        <w:rPr>
          <w:rFonts w:ascii="Times New Roman"/>
          <w:b w:val="false"/>
          <w:i w:val="false"/>
          <w:color w:val="000000"/>
          <w:sz w:val="28"/>
        </w:rPr>
        <w:t>
      16. Құрылыс объектісінде, маусымдық жұмыс объектісінде дайын тамақты тарату пунктін ұйымдастыруға жол беріледі, оның тамақтанатын залының жұмысы өзіне-өзі қызмет көрсету негізінде құрылады.</w:t>
      </w:r>
    </w:p>
    <w:bookmarkEnd w:id="88"/>
    <w:bookmarkStart w:name="z91" w:id="89"/>
    <w:p>
      <w:pPr>
        <w:spacing w:after="0"/>
        <w:ind w:left="0"/>
        <w:jc w:val="both"/>
      </w:pPr>
      <w:r>
        <w:rPr>
          <w:rFonts w:ascii="Times New Roman"/>
          <w:b w:val="false"/>
          <w:i w:val="false"/>
          <w:color w:val="000000"/>
          <w:sz w:val="28"/>
        </w:rPr>
        <w:t>
      17. Құрылыс алаңдарында, маусымдық жұмыс объектілерінде жұмыс істейтін адамдарға арналған тамақтану объектілерін жұмыс сипатына байланысты стационарлық және жылжымалы етіп ұйымдастырады. Стационарлық тамақтану объектілерін ғимараттарда немесе уақытша типтегі құрылыстарда (жиналмалы типтегі үйлер, жеңіл ағаш құрылыстар, ал жазғы уақытта қалқа, тент астында) орналастырады. Стационарлық уақытша тамақтану объектілерін тек қызмет көрсетілетін объектінің құрылысы, маусымдық жұмыс аяқталғанға дейінгі мерзімге ұйымдастырады.</w:t>
      </w:r>
    </w:p>
    <w:bookmarkEnd w:id="89"/>
    <w:bookmarkStart w:name="z92" w:id="90"/>
    <w:p>
      <w:pPr>
        <w:spacing w:after="0"/>
        <w:ind w:left="0"/>
        <w:jc w:val="both"/>
      </w:pPr>
      <w:r>
        <w:rPr>
          <w:rFonts w:ascii="Times New Roman"/>
          <w:b w:val="false"/>
          <w:i w:val="false"/>
          <w:color w:val="000000"/>
          <w:sz w:val="28"/>
        </w:rPr>
        <w:t>
      18. Жылжымалы тамақтану объектілері арнайы жабдықталған вагон-асханаларда ұйымдастырылады. Жылжымалы тамақтану объектілерінің бірнеше құрылыстың жұмысшыларына ағымдық кесте бойынша қызмет көрсетуіне жол беріледі.</w:t>
      </w:r>
    </w:p>
    <w:bookmarkEnd w:id="90"/>
    <w:bookmarkStart w:name="z93" w:id="91"/>
    <w:p>
      <w:pPr>
        <w:spacing w:after="0"/>
        <w:ind w:left="0"/>
        <w:jc w:val="both"/>
      </w:pPr>
      <w:r>
        <w:rPr>
          <w:rFonts w:ascii="Times New Roman"/>
          <w:b w:val="false"/>
          <w:i w:val="false"/>
          <w:color w:val="000000"/>
          <w:sz w:val="28"/>
        </w:rPr>
        <w:t>
      19. Тамақтану объектілерінің ғимараттарында тұрғын үй-жайларды, сондай-ақ қызметі қоғамдық тамақтанумен байланысты емес үй-жайларды орналастыруға жол берілмейді.</w:t>
      </w:r>
    </w:p>
    <w:bookmarkEnd w:id="91"/>
    <w:bookmarkStart w:name="z94" w:id="92"/>
    <w:p>
      <w:pPr>
        <w:spacing w:after="0"/>
        <w:ind w:left="0"/>
        <w:jc w:val="both"/>
      </w:pPr>
      <w:r>
        <w:rPr>
          <w:rFonts w:ascii="Times New Roman"/>
          <w:b w:val="false"/>
          <w:i w:val="false"/>
          <w:color w:val="000000"/>
          <w:sz w:val="28"/>
        </w:rPr>
        <w:t>
      20. Тамақтану объектілерінің аумағы абаттандырылады, таза ұсталады. Аумақта объектінің шаруашылық аймағындағы арнайы бөлінген жерде, үш жағынан тұтас қабырғамен қоршалған, су өткізбейтін жабыны бар, қоқыс пен тамақ қалдықтарын жинауға арналған қақпағы бар бөлек контейнерлерді орнатуға арналған алаң көзделеді. Қоқыс пен тамақ қалдықтары кейіннен өңделіп және дезинфекциялана отырып, контейнерлердің толу шамасына қарай шығарылады. Кіретін жолдар мен жаяу жүргінші жолдары атмосфералық жауын-шашын сулары суағарларға ағатындай етіп қатты жабыннан жасалады.</w:t>
      </w:r>
    </w:p>
    <w:bookmarkEnd w:id="92"/>
    <w:bookmarkStart w:name="z95" w:id="93"/>
    <w:p>
      <w:pPr>
        <w:spacing w:after="0"/>
        <w:ind w:left="0"/>
        <w:jc w:val="both"/>
      </w:pPr>
      <w:r>
        <w:rPr>
          <w:rFonts w:ascii="Times New Roman"/>
          <w:b w:val="false"/>
          <w:i w:val="false"/>
          <w:color w:val="000000"/>
          <w:sz w:val="28"/>
        </w:rPr>
        <w:t>
      21. Тамақтану объектісінің аумағын жинау күнделікті жүргізіледі, жылдың жылы кезінде су себіледі, қысқы уақытта қар мен мұздан тазартылады.</w:t>
      </w:r>
    </w:p>
    <w:bookmarkEnd w:id="93"/>
    <w:bookmarkStart w:name="z96" w:id="94"/>
    <w:p>
      <w:pPr>
        <w:spacing w:after="0"/>
        <w:ind w:left="0"/>
        <w:jc w:val="left"/>
      </w:pPr>
      <w:r>
        <w:rPr>
          <w:rFonts w:ascii="Times New Roman"/>
          <w:b/>
          <w:i w:val="false"/>
          <w:color w:val="000000"/>
        </w:rPr>
        <w:t xml:space="preserve"> 3. Сумен жабдықтауға, су бұруға, жарықтандыруға және</w:t>
      </w:r>
      <w:r>
        <w:br/>
      </w:r>
      <w:r>
        <w:rPr>
          <w:rFonts w:ascii="Times New Roman"/>
          <w:b/>
          <w:i w:val="false"/>
          <w:color w:val="000000"/>
        </w:rPr>
        <w:t>желдетуге қойылатын талаптар</w:t>
      </w:r>
    </w:p>
    <w:bookmarkEnd w:id="94"/>
    <w:bookmarkStart w:name="z97" w:id="95"/>
    <w:p>
      <w:pPr>
        <w:spacing w:after="0"/>
        <w:ind w:left="0"/>
        <w:jc w:val="both"/>
      </w:pPr>
      <w:r>
        <w:rPr>
          <w:rFonts w:ascii="Times New Roman"/>
          <w:b w:val="false"/>
          <w:i w:val="false"/>
          <w:color w:val="000000"/>
          <w:sz w:val="28"/>
        </w:rPr>
        <w:t>
      22. Тамақтану объектiсінің ғимараты орталықтандырылған суық және ыстық сумен жабдықтау жүйелерімен және су бұрумен жабдықталады.</w:t>
      </w:r>
    </w:p>
    <w:bookmarkEnd w:id="95"/>
    <w:bookmarkStart w:name="z98" w:id="96"/>
    <w:p>
      <w:pPr>
        <w:spacing w:after="0"/>
        <w:ind w:left="0"/>
        <w:jc w:val="both"/>
      </w:pPr>
      <w:r>
        <w:rPr>
          <w:rFonts w:ascii="Times New Roman"/>
          <w:b w:val="false"/>
          <w:i w:val="false"/>
          <w:color w:val="000000"/>
          <w:sz w:val="28"/>
        </w:rPr>
        <w:t>
      23. Елдi мекенде орталықтандырылған сумен жабдықтау жүйесі болмаған жағдайда ішкі су құбыры және су бұру құрылғысымен жергілікті су көзінен алынатын суды пайдалануға жол беріледі.</w:t>
      </w:r>
    </w:p>
    <w:bookmarkEnd w:id="96"/>
    <w:bookmarkStart w:name="z99" w:id="97"/>
    <w:p>
      <w:pPr>
        <w:spacing w:after="0"/>
        <w:ind w:left="0"/>
        <w:jc w:val="both"/>
      </w:pPr>
      <w:r>
        <w:rPr>
          <w:rFonts w:ascii="Times New Roman"/>
          <w:b w:val="false"/>
          <w:i w:val="false"/>
          <w:color w:val="000000"/>
          <w:sz w:val="28"/>
        </w:rPr>
        <w:t>
      24. Су құбыры жоқ елдi мекендердегi тамақтану объектiлерiн сумен қамтамасыз ету үшiн сумен жабдықтау көзi санитариялық-эпидемиологиялық қорытынды негiзiнде таңдап алынады. Шаруашылық-ауыз су мұқтаждығы үшін әкелінетін суды пайдалануға жол беріледі, оны әкелу таңбаланған арнайы ыдыстарда, арнайы автокөлікте жүргізіледі.</w:t>
      </w:r>
    </w:p>
    <w:bookmarkEnd w:id="97"/>
    <w:bookmarkStart w:name="z100" w:id="98"/>
    <w:p>
      <w:pPr>
        <w:spacing w:after="0"/>
        <w:ind w:left="0"/>
        <w:jc w:val="both"/>
      </w:pPr>
      <w:r>
        <w:rPr>
          <w:rFonts w:ascii="Times New Roman"/>
          <w:b w:val="false"/>
          <w:i w:val="false"/>
          <w:color w:val="000000"/>
          <w:sz w:val="28"/>
        </w:rPr>
        <w:t>
      25. Ауылдық және ішінара кәрізделген жерлерде сарқынды суды жинау үшін су өтпейтін қазылған шұңқырлар жабдықталады. Қазылған шұңқырларды тазарту олардың үштен екі көлемінен астамы толтырылған кезде жүргізіледі.</w:t>
      </w:r>
    </w:p>
    <w:bookmarkEnd w:id="98"/>
    <w:bookmarkStart w:name="z101" w:id="99"/>
    <w:p>
      <w:pPr>
        <w:spacing w:after="0"/>
        <w:ind w:left="0"/>
        <w:jc w:val="both"/>
      </w:pPr>
      <w:r>
        <w:rPr>
          <w:rFonts w:ascii="Times New Roman"/>
          <w:b w:val="false"/>
          <w:i w:val="false"/>
          <w:color w:val="000000"/>
          <w:sz w:val="28"/>
        </w:rPr>
        <w:t>
      26. Ауыз суды тасымалдауға және сақтауға арналған ыдыстар тазартылады, жуылады және дезинфекцияланады.</w:t>
      </w:r>
    </w:p>
    <w:bookmarkEnd w:id="99"/>
    <w:bookmarkStart w:name="z102" w:id="100"/>
    <w:p>
      <w:pPr>
        <w:spacing w:after="0"/>
        <w:ind w:left="0"/>
        <w:jc w:val="both"/>
      </w:pPr>
      <w:r>
        <w:rPr>
          <w:rFonts w:ascii="Times New Roman"/>
          <w:b w:val="false"/>
          <w:i w:val="false"/>
          <w:color w:val="000000"/>
          <w:sz w:val="28"/>
        </w:rPr>
        <w:t>
      27. Орталықтандырылған ыстық сумен жабдықтау жүйесі болмаған жағдайда су жылытқыштар орнатылады.</w:t>
      </w:r>
    </w:p>
    <w:bookmarkEnd w:id="100"/>
    <w:bookmarkStart w:name="z103" w:id="101"/>
    <w:p>
      <w:pPr>
        <w:spacing w:after="0"/>
        <w:ind w:left="0"/>
        <w:jc w:val="both"/>
      </w:pPr>
      <w:r>
        <w:rPr>
          <w:rFonts w:ascii="Times New Roman"/>
          <w:b w:val="false"/>
          <w:i w:val="false"/>
          <w:color w:val="000000"/>
          <w:sz w:val="28"/>
        </w:rPr>
        <w:t>
      28. Ыстық және суық су араластырғыш орнатыла отырып, барлық жуу ванналарына және раковиналарға, сондай-ақ қажеттi технологиялық жабдыққа жүргiзiледi.</w:t>
      </w:r>
    </w:p>
    <w:bookmarkEnd w:id="101"/>
    <w:bookmarkStart w:name="z104" w:id="102"/>
    <w:p>
      <w:pPr>
        <w:spacing w:after="0"/>
        <w:ind w:left="0"/>
        <w:jc w:val="both"/>
      </w:pPr>
      <w:r>
        <w:rPr>
          <w:rFonts w:ascii="Times New Roman"/>
          <w:b w:val="false"/>
          <w:i w:val="false"/>
          <w:color w:val="000000"/>
          <w:sz w:val="28"/>
        </w:rPr>
        <w:t>
      29. Су жылыту жүйесiндегi ыстық суды технологиялық және шаруашылық-тұрмыстық мақсаттар үшін пайдалануға жол берiлмейдi.</w:t>
      </w:r>
    </w:p>
    <w:bookmarkEnd w:id="102"/>
    <w:bookmarkStart w:name="z105" w:id="103"/>
    <w:p>
      <w:pPr>
        <w:spacing w:after="0"/>
        <w:ind w:left="0"/>
        <w:jc w:val="both"/>
      </w:pPr>
      <w:r>
        <w:rPr>
          <w:rFonts w:ascii="Times New Roman"/>
          <w:b w:val="false"/>
          <w:i w:val="false"/>
          <w:color w:val="000000"/>
          <w:sz w:val="28"/>
        </w:rPr>
        <w:t>
      30. Тамақтану объектiлерi өндiрiстiк және шаруашылық-тұрмыстық сарқынды су үшін алаң ішіндегі кәрiз желісіне өз бетінше ағатын су бұрудың бөлек жүйелерімен жабдықталады.</w:t>
      </w:r>
    </w:p>
    <w:bookmarkEnd w:id="103"/>
    <w:bookmarkStart w:name="z106" w:id="104"/>
    <w:p>
      <w:pPr>
        <w:spacing w:after="0"/>
        <w:ind w:left="0"/>
        <w:jc w:val="both"/>
      </w:pPr>
      <w:r>
        <w:rPr>
          <w:rFonts w:ascii="Times New Roman"/>
          <w:b w:val="false"/>
          <w:i w:val="false"/>
          <w:color w:val="000000"/>
          <w:sz w:val="28"/>
        </w:rPr>
        <w:t>
      31. Өндірістік ағынды шығару деңгейі шаруашылық–нәжістік ағындарды шығару деңгейінен жоғары етіп жабдықталады.</w:t>
      </w:r>
    </w:p>
    <w:bookmarkEnd w:id="104"/>
    <w:bookmarkStart w:name="z107" w:id="105"/>
    <w:p>
      <w:pPr>
        <w:spacing w:after="0"/>
        <w:ind w:left="0"/>
        <w:jc w:val="both"/>
      </w:pPr>
      <w:r>
        <w:rPr>
          <w:rFonts w:ascii="Times New Roman"/>
          <w:b w:val="false"/>
          <w:i w:val="false"/>
          <w:color w:val="000000"/>
          <w:sz w:val="28"/>
        </w:rPr>
        <w:t>
      32. Төгу траптары, жуу ванналары, раковиналары, санитариялық аспаптары бар үй-жайларды тамақтану объектісінің іргесіндегі алаң ішіндегі кәріз деңгейінен төмен орнатпайды.</w:t>
      </w:r>
    </w:p>
    <w:bookmarkEnd w:id="105"/>
    <w:bookmarkStart w:name="z108" w:id="106"/>
    <w:p>
      <w:pPr>
        <w:spacing w:after="0"/>
        <w:ind w:left="0"/>
        <w:jc w:val="both"/>
      </w:pPr>
      <w:r>
        <w:rPr>
          <w:rFonts w:ascii="Times New Roman"/>
          <w:b w:val="false"/>
          <w:i w:val="false"/>
          <w:color w:val="000000"/>
          <w:sz w:val="28"/>
        </w:rPr>
        <w:t>
      33. Кәріз желілерінің бітеліп қалуының алдын алу мақсатында ғимарат сыртында, сыртқы кәріздік желіге түскенге дейін өндірістік ағындар шығатын жолдарда:</w:t>
      </w:r>
    </w:p>
    <w:bookmarkEnd w:id="106"/>
    <w:bookmarkStart w:name="z109" w:id="107"/>
    <w:p>
      <w:pPr>
        <w:spacing w:after="0"/>
        <w:ind w:left="0"/>
        <w:jc w:val="both"/>
      </w:pPr>
      <w:r>
        <w:rPr>
          <w:rFonts w:ascii="Times New Roman"/>
          <w:b w:val="false"/>
          <w:i w:val="false"/>
          <w:color w:val="000000"/>
          <w:sz w:val="28"/>
        </w:rPr>
        <w:t>
      1) залының сыйымдылығы 500 және одан көп орыннан тұратын жартылай фабрикаттармен жұмыс істейтін;</w:t>
      </w:r>
    </w:p>
    <w:bookmarkEnd w:id="107"/>
    <w:bookmarkStart w:name="z110" w:id="108"/>
    <w:p>
      <w:pPr>
        <w:spacing w:after="0"/>
        <w:ind w:left="0"/>
        <w:jc w:val="both"/>
      </w:pPr>
      <w:r>
        <w:rPr>
          <w:rFonts w:ascii="Times New Roman"/>
          <w:b w:val="false"/>
          <w:i w:val="false"/>
          <w:color w:val="000000"/>
          <w:sz w:val="28"/>
        </w:rPr>
        <w:t>
      2) залының сыйымдылығы 200 және одан көп орыннан тұратын шикізатпен жұмыс істейтін тамақтану объектілері үшін май және езінді ұстағыштар орнатылады.</w:t>
      </w:r>
    </w:p>
    <w:bookmarkEnd w:id="108"/>
    <w:p>
      <w:pPr>
        <w:spacing w:after="0"/>
        <w:ind w:left="0"/>
        <w:jc w:val="both"/>
      </w:pPr>
      <w:r>
        <w:rPr>
          <w:rFonts w:ascii="Times New Roman"/>
          <w:b w:val="false"/>
          <w:i w:val="false"/>
          <w:color w:val="000000"/>
          <w:sz w:val="28"/>
        </w:rPr>
        <w:t>
      Өнімділігі бір ауысымда 2 тоннаға дейін болатын тамақтану объектілерінің көкөніс цехтары үшін құм ұстағыштар орнатылады.</w:t>
      </w:r>
    </w:p>
    <w:bookmarkStart w:name="z111" w:id="109"/>
    <w:p>
      <w:pPr>
        <w:spacing w:after="0"/>
        <w:ind w:left="0"/>
        <w:jc w:val="both"/>
      </w:pPr>
      <w:r>
        <w:rPr>
          <w:rFonts w:ascii="Times New Roman"/>
          <w:b w:val="false"/>
          <w:i w:val="false"/>
          <w:color w:val="000000"/>
          <w:sz w:val="28"/>
        </w:rPr>
        <w:t>
      34. Тамақтану объектілерін кәрiзделмеген елдi мекендерде орналастырған жағдайда өндiрiстiк және тұрмыстық сарқынды суды бұруға арналған жергiлiктi кәрiз құрылғысы көзделедi. Сарқынды суды қабылдауды жерасты су өткізбейтін қақпақпен жабдықталған сыйымдылыққа (шұңқырға) жүзеге асырады.</w:t>
      </w:r>
    </w:p>
    <w:bookmarkEnd w:id="109"/>
    <w:bookmarkStart w:name="z112" w:id="110"/>
    <w:p>
      <w:pPr>
        <w:spacing w:after="0"/>
        <w:ind w:left="0"/>
        <w:jc w:val="both"/>
      </w:pPr>
      <w:r>
        <w:rPr>
          <w:rFonts w:ascii="Times New Roman"/>
          <w:b w:val="false"/>
          <w:i w:val="false"/>
          <w:color w:val="000000"/>
          <w:sz w:val="28"/>
        </w:rPr>
        <w:t>
      35. Ауладағы дәретхана мен су өткізбейтін сыйымдылықты объектінің шаруашылық аймағына орналастырады.</w:t>
      </w:r>
    </w:p>
    <w:bookmarkEnd w:id="110"/>
    <w:bookmarkStart w:name="z113" w:id="111"/>
    <w:p>
      <w:pPr>
        <w:spacing w:after="0"/>
        <w:ind w:left="0"/>
        <w:jc w:val="both"/>
      </w:pPr>
      <w:r>
        <w:rPr>
          <w:rFonts w:ascii="Times New Roman"/>
          <w:b w:val="false"/>
          <w:i w:val="false"/>
          <w:color w:val="000000"/>
          <w:sz w:val="28"/>
        </w:rPr>
        <w:t>
      36. Өндiрiстiк жабдық және жуу ванналары кәрiз желiсiне қабылдаушы шұңқыр бетінен кемiнде 20 миллиметр (бұдан әрi – мм) ауа ажырауымен қосылады. Iшкi кәрiз ағынының барлық қабылдағыштарын гидравликалық қақпақпен (сифондармен) жабдықталады. Сарқынды суды ашық су айдындарына және іргелес аумаққа, сондай-ақ су сіңіргіш құдықтар құрылғысына ағызуға жол берiлмейдi.</w:t>
      </w:r>
    </w:p>
    <w:bookmarkEnd w:id="111"/>
    <w:bookmarkStart w:name="z114" w:id="112"/>
    <w:p>
      <w:pPr>
        <w:spacing w:after="0"/>
        <w:ind w:left="0"/>
        <w:jc w:val="both"/>
      </w:pPr>
      <w:r>
        <w:rPr>
          <w:rFonts w:ascii="Times New Roman"/>
          <w:b w:val="false"/>
          <w:i w:val="false"/>
          <w:color w:val="000000"/>
          <w:sz w:val="28"/>
        </w:rPr>
        <w:t>
      37. Санитариялық тораптарды, себезгі бөлмелерін және ылғалды процестер жүргізілетін үй-жайларды тамақтану объектілері қоймасының, технологиялық үй-жайларының және салқындату камераларының үстіне орналастыруға жол берілмейді.</w:t>
      </w:r>
    </w:p>
    <w:bookmarkEnd w:id="112"/>
    <w:bookmarkStart w:name="z115" w:id="113"/>
    <w:p>
      <w:pPr>
        <w:spacing w:after="0"/>
        <w:ind w:left="0"/>
        <w:jc w:val="both"/>
      </w:pPr>
      <w:r>
        <w:rPr>
          <w:rFonts w:ascii="Times New Roman"/>
          <w:b w:val="false"/>
          <w:i w:val="false"/>
          <w:color w:val="000000"/>
          <w:sz w:val="28"/>
        </w:rPr>
        <w:t>
      38. Су құбыры мен су бұруды тоңазыту камераларының қоршау конструкцияларына, сондай-ақ осындай камералар мен тамбурлар арқылы салуға жол берілмейді.</w:t>
      </w:r>
    </w:p>
    <w:bookmarkEnd w:id="113"/>
    <w:bookmarkStart w:name="z116" w:id="114"/>
    <w:p>
      <w:pPr>
        <w:spacing w:after="0"/>
        <w:ind w:left="0"/>
        <w:jc w:val="both"/>
      </w:pPr>
      <w:r>
        <w:rPr>
          <w:rFonts w:ascii="Times New Roman"/>
          <w:b w:val="false"/>
          <w:i w:val="false"/>
          <w:color w:val="000000"/>
          <w:sz w:val="28"/>
        </w:rPr>
        <w:t>
      39. Ішкі кәріз желілерін төбе астынан, қабырғаларда, сондай-ақ су жүретін транзиттік магистралдарды тамақтанатын залдарда, өндірістік үй-жайларда және тамақ өнімдерінің қойма үй-жайларында орнатуға жол берілмейді. Өндірістік және қойма үй-жайларында кәріз тіреушелері тамақтану объектілерінің тұрмыстық үй-жайлары арқылы тексерілмей сыланған қораптарда қойылады.</w:t>
      </w:r>
    </w:p>
    <w:bookmarkEnd w:id="114"/>
    <w:bookmarkStart w:name="z117" w:id="115"/>
    <w:p>
      <w:pPr>
        <w:spacing w:after="0"/>
        <w:ind w:left="0"/>
        <w:jc w:val="both"/>
      </w:pPr>
      <w:r>
        <w:rPr>
          <w:rFonts w:ascii="Times New Roman"/>
          <w:b w:val="false"/>
          <w:i w:val="false"/>
          <w:color w:val="000000"/>
          <w:sz w:val="28"/>
        </w:rPr>
        <w:t>
      40. Қоғамдық тамақтану объектілері үй-жайларының үстіндегі аражабыны арқылы су бұру және су құбырының тіреушелерін салу орындары судан оқшауланған материалдардан жасалады.</w:t>
      </w:r>
    </w:p>
    <w:bookmarkEnd w:id="115"/>
    <w:bookmarkStart w:name="z118" w:id="116"/>
    <w:p>
      <w:pPr>
        <w:spacing w:after="0"/>
        <w:ind w:left="0"/>
        <w:jc w:val="both"/>
      </w:pPr>
      <w:r>
        <w:rPr>
          <w:rFonts w:ascii="Times New Roman"/>
          <w:b w:val="false"/>
          <w:i w:val="false"/>
          <w:color w:val="000000"/>
          <w:sz w:val="28"/>
        </w:rPr>
        <w:t>
      41. Жуу бөлмелері, дефростер, тамақ қалдықтарын сақтау камерасында траптар жабдықталады: 100 ш.м.алаңға бір трап (бірақ үй-жайға кемінде біреу).</w:t>
      </w:r>
    </w:p>
    <w:bookmarkEnd w:id="116"/>
    <w:bookmarkStart w:name="z119" w:id="117"/>
    <w:p>
      <w:pPr>
        <w:spacing w:after="0"/>
        <w:ind w:left="0"/>
        <w:jc w:val="both"/>
      </w:pPr>
      <w:r>
        <w:rPr>
          <w:rFonts w:ascii="Times New Roman"/>
          <w:b w:val="false"/>
          <w:i w:val="false"/>
          <w:color w:val="000000"/>
          <w:sz w:val="28"/>
        </w:rPr>
        <w:t>
      42. Тамақтану объектілері араластырғыштармен, қол жууға арналған құралдармен, бір рет қолданылатын сүлгілермен және (немесе) электрлі сүлгілермен жарақталған, ыстық және суық су келтірілген раковиналармен: персонал үшін - өндірістік үй-жайларда, келушілердің қолын жуу үшін – санитариялық тораптарда жабдықталады.</w:t>
      </w:r>
    </w:p>
    <w:bookmarkEnd w:id="117"/>
    <w:p>
      <w:pPr>
        <w:spacing w:after="0"/>
        <w:ind w:left="0"/>
        <w:jc w:val="both"/>
      </w:pPr>
      <w:r>
        <w:rPr>
          <w:rFonts w:ascii="Times New Roman"/>
          <w:b w:val="false"/>
          <w:i w:val="false"/>
          <w:color w:val="000000"/>
          <w:sz w:val="28"/>
        </w:rPr>
        <w:t>
      Отырғызатын орын саны 20-дан асатын объектілерде персонал мен келушілерге арналған дәретханаларды біріктіруге жол берілмейді.</w:t>
      </w:r>
    </w:p>
    <w:bookmarkStart w:name="z120" w:id="118"/>
    <w:p>
      <w:pPr>
        <w:spacing w:after="0"/>
        <w:ind w:left="0"/>
        <w:jc w:val="both"/>
      </w:pPr>
      <w:r>
        <w:rPr>
          <w:rFonts w:ascii="Times New Roman"/>
          <w:b w:val="false"/>
          <w:i w:val="false"/>
          <w:color w:val="000000"/>
          <w:sz w:val="28"/>
        </w:rPr>
        <w:t>
      43. Жылдам қызмет көрсететін тамақтану объектілері (жазғы алаңдар, кәуәпханалар, самса, тәтті тоқаш сату орындары, сауда шатырлары, сауда автоматтары, жазғы уақытта демалыс аймақтары, жәрмеңкелер мен мереке күндері жаппай демалу уақытындағы үстелдердегі жылжымалы сауда және т.б.) қоғамдық дәретханалармен немесе биодәретханалармен жабдықталған орындарда орналастырылады.</w:t>
      </w:r>
    </w:p>
    <w:bookmarkEnd w:id="118"/>
    <w:bookmarkStart w:name="z121" w:id="119"/>
    <w:p>
      <w:pPr>
        <w:spacing w:after="0"/>
        <w:ind w:left="0"/>
        <w:jc w:val="both"/>
      </w:pPr>
      <w:r>
        <w:rPr>
          <w:rFonts w:ascii="Times New Roman"/>
          <w:b w:val="false"/>
          <w:i w:val="false"/>
          <w:color w:val="000000"/>
          <w:sz w:val="28"/>
        </w:rPr>
        <w:t>
      44. Маусымдық тамақтану объектілерінде уақытша су құбыры мен су бұру жүргізіледі.</w:t>
      </w:r>
    </w:p>
    <w:bookmarkEnd w:id="119"/>
    <w:bookmarkStart w:name="z122" w:id="120"/>
    <w:p>
      <w:pPr>
        <w:spacing w:after="0"/>
        <w:ind w:left="0"/>
        <w:jc w:val="both"/>
      </w:pPr>
      <w:r>
        <w:rPr>
          <w:rFonts w:ascii="Times New Roman"/>
          <w:b w:val="false"/>
          <w:i w:val="false"/>
          <w:color w:val="000000"/>
          <w:sz w:val="28"/>
        </w:rPr>
        <w:t>
      45. Өндірістік, қосалқы және санитариялық-тұрмыстық үй-жайларды сору-сыртқа тарату желдеткішімен жабдықталады.</w:t>
      </w:r>
    </w:p>
    <w:bookmarkEnd w:id="120"/>
    <w:bookmarkStart w:name="z123" w:id="121"/>
    <w:p>
      <w:pPr>
        <w:spacing w:after="0"/>
        <w:ind w:left="0"/>
        <w:jc w:val="both"/>
      </w:pPr>
      <w:r>
        <w:rPr>
          <w:rFonts w:ascii="Times New Roman"/>
          <w:b w:val="false"/>
          <w:i w:val="false"/>
          <w:color w:val="000000"/>
          <w:sz w:val="28"/>
        </w:rPr>
        <w:t>
      46. Тамақтану объектілерінің сору-сыртқа тарату желдеткішін тұрғын және қоғамдық ғимараттың желдету жүйесімен біріктіруге жол берілмейді.</w:t>
      </w:r>
    </w:p>
    <w:bookmarkEnd w:id="121"/>
    <w:p>
      <w:pPr>
        <w:spacing w:after="0"/>
        <w:ind w:left="0"/>
        <w:jc w:val="both"/>
      </w:pPr>
      <w:r>
        <w:rPr>
          <w:rFonts w:ascii="Times New Roman"/>
          <w:b w:val="false"/>
          <w:i w:val="false"/>
          <w:color w:val="000000"/>
          <w:sz w:val="28"/>
        </w:rPr>
        <w:t>
      Тұрғын және қоғамдық ғимараттардың ішіне салынған тамақтану объектілерінің сору-сыртқа тарату желдеткішін жабдықтау кезінде шуды төмендету бойынша іс-шаралар көзделеді.</w:t>
      </w:r>
    </w:p>
    <w:bookmarkStart w:name="z124" w:id="122"/>
    <w:p>
      <w:pPr>
        <w:spacing w:after="0"/>
        <w:ind w:left="0"/>
        <w:jc w:val="both"/>
      </w:pPr>
      <w:r>
        <w:rPr>
          <w:rFonts w:ascii="Times New Roman"/>
          <w:b w:val="false"/>
          <w:i w:val="false"/>
          <w:color w:val="000000"/>
          <w:sz w:val="28"/>
        </w:rPr>
        <w:t>
      47. Отырғызатын орын саны 50 және одан аз тамақтану объектісінде ішке соруды ұйымдастырмастан сыртқа тарату желдеткіші құрылғысына жол беріледі.</w:t>
      </w:r>
    </w:p>
    <w:bookmarkEnd w:id="122"/>
    <w:bookmarkStart w:name="z125" w:id="123"/>
    <w:p>
      <w:pPr>
        <w:spacing w:after="0"/>
        <w:ind w:left="0"/>
        <w:jc w:val="both"/>
      </w:pPr>
      <w:r>
        <w:rPr>
          <w:rFonts w:ascii="Times New Roman"/>
          <w:b w:val="false"/>
          <w:i w:val="false"/>
          <w:color w:val="000000"/>
          <w:sz w:val="28"/>
        </w:rPr>
        <w:t>
      48. Сыртқа тарату желдеткіші жүйесі үй-жайлардың мынадай топтары:</w:t>
      </w:r>
    </w:p>
    <w:bookmarkEnd w:id="123"/>
    <w:bookmarkStart w:name="z126" w:id="124"/>
    <w:p>
      <w:pPr>
        <w:spacing w:after="0"/>
        <w:ind w:left="0"/>
        <w:jc w:val="both"/>
      </w:pPr>
      <w:r>
        <w:rPr>
          <w:rFonts w:ascii="Times New Roman"/>
          <w:b w:val="false"/>
          <w:i w:val="false"/>
          <w:color w:val="000000"/>
          <w:sz w:val="28"/>
        </w:rPr>
        <w:t>
      1) келушілер;</w:t>
      </w:r>
    </w:p>
    <w:bookmarkEnd w:id="124"/>
    <w:bookmarkStart w:name="z127" w:id="125"/>
    <w:p>
      <w:pPr>
        <w:spacing w:after="0"/>
        <w:ind w:left="0"/>
        <w:jc w:val="both"/>
      </w:pPr>
      <w:r>
        <w:rPr>
          <w:rFonts w:ascii="Times New Roman"/>
          <w:b w:val="false"/>
          <w:i w:val="false"/>
          <w:color w:val="000000"/>
          <w:sz w:val="28"/>
        </w:rPr>
        <w:t>
      2) өндірістік;</w:t>
      </w:r>
    </w:p>
    <w:bookmarkEnd w:id="125"/>
    <w:bookmarkStart w:name="z128" w:id="126"/>
    <w:p>
      <w:pPr>
        <w:spacing w:after="0"/>
        <w:ind w:left="0"/>
        <w:jc w:val="both"/>
      </w:pPr>
      <w:r>
        <w:rPr>
          <w:rFonts w:ascii="Times New Roman"/>
          <w:b w:val="false"/>
          <w:i w:val="false"/>
          <w:color w:val="000000"/>
          <w:sz w:val="28"/>
        </w:rPr>
        <w:t>
      3) тамақ қалдықтарының камералары;</w:t>
      </w:r>
    </w:p>
    <w:bookmarkEnd w:id="126"/>
    <w:bookmarkStart w:name="z129" w:id="127"/>
    <w:p>
      <w:pPr>
        <w:spacing w:after="0"/>
        <w:ind w:left="0"/>
        <w:jc w:val="both"/>
      </w:pPr>
      <w:r>
        <w:rPr>
          <w:rFonts w:ascii="Times New Roman"/>
          <w:b w:val="false"/>
          <w:i w:val="false"/>
          <w:color w:val="000000"/>
          <w:sz w:val="28"/>
        </w:rPr>
        <w:t>
      4) ыдыс-аяқ жуатын машиналардың жергілікті сорғыштары;</w:t>
      </w:r>
    </w:p>
    <w:bookmarkEnd w:id="127"/>
    <w:bookmarkStart w:name="z130" w:id="128"/>
    <w:p>
      <w:pPr>
        <w:spacing w:after="0"/>
        <w:ind w:left="0"/>
        <w:jc w:val="both"/>
      </w:pPr>
      <w:r>
        <w:rPr>
          <w:rFonts w:ascii="Times New Roman"/>
          <w:b w:val="false"/>
          <w:i w:val="false"/>
          <w:color w:val="000000"/>
          <w:sz w:val="28"/>
        </w:rPr>
        <w:t>
      5) дәретханалар мен киім шешетін орны бар себезгі бөлмелері үшін бөлек орнатылады.</w:t>
      </w:r>
    </w:p>
    <w:bookmarkEnd w:id="128"/>
    <w:p>
      <w:pPr>
        <w:spacing w:after="0"/>
        <w:ind w:left="0"/>
        <w:jc w:val="both"/>
      </w:pPr>
      <w:r>
        <w:rPr>
          <w:rFonts w:ascii="Times New Roman"/>
          <w:b w:val="false"/>
          <w:i w:val="false"/>
          <w:color w:val="000000"/>
          <w:sz w:val="28"/>
        </w:rPr>
        <w:t>
      Ыстық цехтардың және жалпы алмасу желдеткішінің, ыстық, салқын тамақ, толық дайындау цехтарының, жуу және басқа да өндірістік үй-жайлардың жергілікті сорғыштарын, сондай-ақ санитариялық тораптардың, темекі шегетін және себезгі бөлмелерінің сыртқа тарату желдеткіш жүйесін бір сыртқа тарату жүйесіне біріктіруге жол беріледі.</w:t>
      </w:r>
    </w:p>
    <w:bookmarkStart w:name="z131" w:id="129"/>
    <w:p>
      <w:pPr>
        <w:spacing w:after="0"/>
        <w:ind w:left="0"/>
        <w:jc w:val="both"/>
      </w:pPr>
      <w:r>
        <w:rPr>
          <w:rFonts w:ascii="Times New Roman"/>
          <w:b w:val="false"/>
          <w:i w:val="false"/>
          <w:color w:val="000000"/>
          <w:sz w:val="28"/>
        </w:rPr>
        <w:t>
      49. Тамақтану объектілерінің тамақтанатын залдарында және өндірістік үй-жайларында айтарлықтай жылу бөлінген жағдайда ауа баптау жүйелерін орнатады. Қалған қызметтік үй-жайларды сору-сыртқа тарату желдеткіші жүйесімен жарақтайды.</w:t>
      </w:r>
    </w:p>
    <w:bookmarkEnd w:id="129"/>
    <w:bookmarkStart w:name="z132" w:id="130"/>
    <w:p>
      <w:pPr>
        <w:spacing w:after="0"/>
        <w:ind w:left="0"/>
        <w:jc w:val="both"/>
      </w:pPr>
      <w:r>
        <w:rPr>
          <w:rFonts w:ascii="Times New Roman"/>
          <w:b w:val="false"/>
          <w:i w:val="false"/>
          <w:color w:val="000000"/>
          <w:sz w:val="28"/>
        </w:rPr>
        <w:t xml:space="preserve">
      50. Желдету және ауа баптау жүйелерінің өнімділігін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үй-жайлардағы ауаны есептеу температурасын және ауа алмасудың жиілігін ескере отырып белгілейді.</w:t>
      </w:r>
    </w:p>
    <w:bookmarkEnd w:id="130"/>
    <w:bookmarkStart w:name="z133" w:id="131"/>
    <w:p>
      <w:pPr>
        <w:spacing w:after="0"/>
        <w:ind w:left="0"/>
        <w:jc w:val="both"/>
      </w:pPr>
      <w:r>
        <w:rPr>
          <w:rFonts w:ascii="Times New Roman"/>
          <w:b w:val="false"/>
          <w:i w:val="false"/>
          <w:color w:val="000000"/>
          <w:sz w:val="28"/>
        </w:rPr>
        <w:t>
      51. Желдету және ауа баптау жүйелерін орнату кезінде ластанған аймақ ауасының таза аймаққа түсуіне жол берілмейді, сүзгіштерге және тазалауды немесе ауыстыруды талап ететін басқа да бөліктерге қолжетімділік қамтамасыз етіледі. Механикалық сыртқа тарату желдеткіші жүйелерінде берілетін сыртқы ауаны тазалау және оны қысқы уақытта жылыту көзделеді. Сыртқа тарату желдеткіші үшін ауаны алу ең аз ластанған аймақта жерден кемінде 2 м биіктікте жүргізіледі.</w:t>
      </w:r>
    </w:p>
    <w:bookmarkEnd w:id="131"/>
    <w:bookmarkStart w:name="z134" w:id="132"/>
    <w:p>
      <w:pPr>
        <w:spacing w:after="0"/>
        <w:ind w:left="0"/>
        <w:jc w:val="both"/>
      </w:pPr>
      <w:r>
        <w:rPr>
          <w:rFonts w:ascii="Times New Roman"/>
          <w:b w:val="false"/>
          <w:i w:val="false"/>
          <w:color w:val="000000"/>
          <w:sz w:val="28"/>
        </w:rPr>
        <w:t>
      52. Жеке үй-жайларда жазғы кезең үшін механикалық желдеткіш ретінде жергілікті сыртқа тарату қондырғылары және/немесе ауа баптағыштар қолданылады.</w:t>
      </w:r>
    </w:p>
    <w:bookmarkEnd w:id="132"/>
    <w:bookmarkStart w:name="z135" w:id="133"/>
    <w:p>
      <w:pPr>
        <w:spacing w:after="0"/>
        <w:ind w:left="0"/>
        <w:jc w:val="both"/>
      </w:pPr>
      <w:r>
        <w:rPr>
          <w:rFonts w:ascii="Times New Roman"/>
          <w:b w:val="false"/>
          <w:i w:val="false"/>
          <w:color w:val="000000"/>
          <w:sz w:val="28"/>
        </w:rPr>
        <w:t>
      53. Технологиялық жабдықтардың желдету арналары, ауа өткізгіштері шаңнан, ыстан уақтылы тазартылады.</w:t>
      </w:r>
    </w:p>
    <w:bookmarkEnd w:id="133"/>
    <w:bookmarkStart w:name="z136" w:id="134"/>
    <w:p>
      <w:pPr>
        <w:spacing w:after="0"/>
        <w:ind w:left="0"/>
        <w:jc w:val="both"/>
      </w:pPr>
      <w:r>
        <w:rPr>
          <w:rFonts w:ascii="Times New Roman"/>
          <w:b w:val="false"/>
          <w:i w:val="false"/>
          <w:color w:val="000000"/>
          <w:sz w:val="28"/>
        </w:rPr>
        <w:t>
      54. Салқын тағамдарды, тіске басарларды дайындайтын үй-жайларда желдету жүйесін шаңға қарсы және бактерицидті сүзгімен жабдықтайды. Желдету жүйелерінің саңылаулары ұяшықтары ұсақ тормен жабылады. Осы үй-жайларда күн сәулесінің түсуінен қорғайтын ауа баптағыштар мен құрылғылар орнатылады. Үй-жайлардағы рұқсат етілетін температура +18</w:t>
      </w:r>
      <w:r>
        <w:rPr>
          <w:rFonts w:ascii="Times New Roman"/>
          <w:b w:val="false"/>
          <w:i w:val="false"/>
          <w:color w:val="000000"/>
          <w:vertAlign w:val="superscript"/>
        </w:rPr>
        <w:t>0</w:t>
      </w:r>
      <w:r>
        <w:rPr>
          <w:rFonts w:ascii="Times New Roman"/>
          <w:b w:val="false"/>
          <w:i w:val="false"/>
          <w:color w:val="000000"/>
          <w:sz w:val="28"/>
        </w:rPr>
        <w:t xml:space="preserve"> С жоғары емес.</w:t>
      </w:r>
    </w:p>
    <w:bookmarkEnd w:id="134"/>
    <w:bookmarkStart w:name="z137" w:id="135"/>
    <w:p>
      <w:pPr>
        <w:spacing w:after="0"/>
        <w:ind w:left="0"/>
        <w:jc w:val="both"/>
      </w:pPr>
      <w:r>
        <w:rPr>
          <w:rFonts w:ascii="Times New Roman"/>
          <w:b w:val="false"/>
          <w:i w:val="false"/>
          <w:color w:val="000000"/>
          <w:sz w:val="28"/>
        </w:rPr>
        <w:t>
      55. Тұрмыстық үй-жайларда көбіне табиғи іске қосылатын сыртқа тарату желдеткішінің автономды жүйелері орнатылады.</w:t>
      </w:r>
    </w:p>
    <w:bookmarkEnd w:id="135"/>
    <w:bookmarkStart w:name="z138" w:id="136"/>
    <w:p>
      <w:pPr>
        <w:spacing w:after="0"/>
        <w:ind w:left="0"/>
        <w:jc w:val="both"/>
      </w:pPr>
      <w:r>
        <w:rPr>
          <w:rFonts w:ascii="Times New Roman"/>
          <w:b w:val="false"/>
          <w:i w:val="false"/>
          <w:color w:val="000000"/>
          <w:sz w:val="28"/>
        </w:rPr>
        <w:t>
      56. Ылғал, жылу және газ бөлу көздері болып табылатын жабдық және жуу ванналарын қабылдау саңылауларының мөлшерлері зиянды бөлінділер көздерінің мөлшерінен аспайтын сыртқа тарату шатырлары құрылғысы бар оқшауланған сыртқа тарату жүйелерімен жарақталады.</w:t>
      </w:r>
    </w:p>
    <w:bookmarkEnd w:id="136"/>
    <w:bookmarkStart w:name="z139" w:id="137"/>
    <w:p>
      <w:pPr>
        <w:spacing w:after="0"/>
        <w:ind w:left="0"/>
        <w:jc w:val="both"/>
      </w:pPr>
      <w:r>
        <w:rPr>
          <w:rFonts w:ascii="Times New Roman"/>
          <w:b w:val="false"/>
          <w:i w:val="false"/>
          <w:color w:val="000000"/>
          <w:sz w:val="28"/>
        </w:rPr>
        <w:t>
      57. Жергілікті сорғыштардың шығарындыларын, егер оның шығыңқы жеріне дейінгі аралық 10 м кем болса, ғимараттың ең жоғары бөлігінің жабыны үстінен кем дегенде 2 м биіктікте жүргізеді.</w:t>
      </w:r>
    </w:p>
    <w:bookmarkEnd w:id="137"/>
    <w:bookmarkStart w:name="z140" w:id="138"/>
    <w:p>
      <w:pPr>
        <w:spacing w:after="0"/>
        <w:ind w:left="0"/>
        <w:jc w:val="both"/>
      </w:pPr>
      <w:r>
        <w:rPr>
          <w:rFonts w:ascii="Times New Roman"/>
          <w:b w:val="false"/>
          <w:i w:val="false"/>
          <w:color w:val="000000"/>
          <w:sz w:val="28"/>
        </w:rPr>
        <w:t>
      58. Шаң бөлу көздерін (ұн, қант және басқа да сусымалы өнімдерді) аспирациялық қондырғылармен жабдықтайды.</w:t>
      </w:r>
    </w:p>
    <w:bookmarkEnd w:id="138"/>
    <w:bookmarkStart w:name="z141" w:id="139"/>
    <w:p>
      <w:pPr>
        <w:spacing w:after="0"/>
        <w:ind w:left="0"/>
        <w:jc w:val="both"/>
      </w:pPr>
      <w:r>
        <w:rPr>
          <w:rFonts w:ascii="Times New Roman"/>
          <w:b w:val="false"/>
          <w:i w:val="false"/>
          <w:color w:val="000000"/>
          <w:sz w:val="28"/>
        </w:rPr>
        <w:t>
      59. Жүк тиеу экспедициясы, вестибюль үй-жайлары жылу перделермен жабдықталады.</w:t>
      </w:r>
    </w:p>
    <w:bookmarkEnd w:id="139"/>
    <w:bookmarkStart w:name="z142" w:id="140"/>
    <w:p>
      <w:pPr>
        <w:spacing w:after="0"/>
        <w:ind w:left="0"/>
        <w:jc w:val="both"/>
      </w:pPr>
      <w:r>
        <w:rPr>
          <w:rFonts w:ascii="Times New Roman"/>
          <w:b w:val="false"/>
          <w:i w:val="false"/>
          <w:color w:val="000000"/>
          <w:sz w:val="28"/>
        </w:rPr>
        <w:t>
      60. Сыйымдылығы кемінде 50 отырғызу орнынан кем тамақтану объектілерінің ғимараттарында қос есік орнатуға жол беріледі.</w:t>
      </w:r>
    </w:p>
    <w:bookmarkEnd w:id="140"/>
    <w:bookmarkStart w:name="z143" w:id="141"/>
    <w:p>
      <w:pPr>
        <w:spacing w:after="0"/>
        <w:ind w:left="0"/>
        <w:jc w:val="both"/>
      </w:pPr>
      <w:r>
        <w:rPr>
          <w:rFonts w:ascii="Times New Roman"/>
          <w:b w:val="false"/>
          <w:i w:val="false"/>
          <w:color w:val="000000"/>
          <w:sz w:val="28"/>
        </w:rPr>
        <w:t>
      61. Ауа өткізгіштер, торлар, желдету камералары және басқа да құрылғылар таза, механикалық бұзылуларсыз, тоттану ізідерісіз, герметикалығы бұзылмай ұсталады.</w:t>
      </w:r>
    </w:p>
    <w:bookmarkEnd w:id="141"/>
    <w:bookmarkStart w:name="z144" w:id="142"/>
    <w:p>
      <w:pPr>
        <w:spacing w:after="0"/>
        <w:ind w:left="0"/>
        <w:jc w:val="both"/>
      </w:pPr>
      <w:r>
        <w:rPr>
          <w:rFonts w:ascii="Times New Roman"/>
          <w:b w:val="false"/>
          <w:i w:val="false"/>
          <w:color w:val="000000"/>
          <w:sz w:val="28"/>
        </w:rPr>
        <w:t>
      62. Пештердің жанындағы, сондай-ақ қамырды ақырғы ашыту шкафтарының жанындағы жұмыс орындарында шығатын ыстық будан және газдан қорғау үшін тыныс алу аймағы деңгейінде ауа себезгісі ұйымдастырылады. Ауа рециркуляциясына жол берілмейді.</w:t>
      </w:r>
    </w:p>
    <w:bookmarkEnd w:id="142"/>
    <w:bookmarkStart w:name="z145" w:id="143"/>
    <w:p>
      <w:pPr>
        <w:spacing w:after="0"/>
        <w:ind w:left="0"/>
        <w:jc w:val="both"/>
      </w:pPr>
      <w:r>
        <w:rPr>
          <w:rFonts w:ascii="Times New Roman"/>
          <w:b w:val="false"/>
          <w:i w:val="false"/>
          <w:color w:val="000000"/>
          <w:sz w:val="28"/>
        </w:rPr>
        <w:t>
      63. Жұмыс орындарындағы жылумен сәулеленумен, ұнды, қант ұнтағын және басқа да сусымалы өнімдерді елеумен байланысты барлық жұмыстар қосулы сору-сыртқа тарату немесе жергілікті сыртқа тарату желдеткіші бар кезінде жүргізіледі.</w:t>
      </w:r>
    </w:p>
    <w:bookmarkEnd w:id="143"/>
    <w:bookmarkStart w:name="z146" w:id="144"/>
    <w:p>
      <w:pPr>
        <w:spacing w:after="0"/>
        <w:ind w:left="0"/>
        <w:jc w:val="both"/>
      </w:pPr>
      <w:r>
        <w:rPr>
          <w:rFonts w:ascii="Times New Roman"/>
          <w:b w:val="false"/>
          <w:i w:val="false"/>
          <w:color w:val="000000"/>
          <w:sz w:val="28"/>
        </w:rPr>
        <w:t xml:space="preserve">
      64. Өндірістік үй-жайлардың ауасындағы зиянды заттардың РШШ-дан асуына жол берілмейді. Жұмыс аймағының ауасындағы зиянды заттардың рұқсат етілген шекті шоғырлануы және жекелеген қауіпті сыныптары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144"/>
    <w:bookmarkStart w:name="z147" w:id="145"/>
    <w:p>
      <w:pPr>
        <w:spacing w:after="0"/>
        <w:ind w:left="0"/>
        <w:jc w:val="both"/>
      </w:pPr>
      <w:r>
        <w:rPr>
          <w:rFonts w:ascii="Times New Roman"/>
          <w:b w:val="false"/>
          <w:i w:val="false"/>
          <w:color w:val="000000"/>
          <w:sz w:val="28"/>
        </w:rPr>
        <w:t>
      65. Тамақтану объектiлері орталықтандырылған жылыту жүйесімен жабдықталады, ол болмаған жағдайда жергілікті жылытумен жабдықталады. Өзге мақсаттағы ғимараттардың ішіне салынған, ішіне-жапсарлас салынған тамақтану объектілерінің жылыту жүйелерін бөлек орнатады. Жинау, қарап тексеру және жөндеу жүргізу үшін жылытудың барлық түрлері кезінде жылыту аспаптарының қолжетімділігі қамтамасыз етіледі.</w:t>
      </w:r>
    </w:p>
    <w:bookmarkEnd w:id="145"/>
    <w:bookmarkStart w:name="z148" w:id="146"/>
    <w:p>
      <w:pPr>
        <w:spacing w:after="0"/>
        <w:ind w:left="0"/>
        <w:jc w:val="both"/>
      </w:pPr>
      <w:r>
        <w:rPr>
          <w:rFonts w:ascii="Times New Roman"/>
          <w:b w:val="false"/>
          <w:i w:val="false"/>
          <w:color w:val="000000"/>
          <w:sz w:val="28"/>
        </w:rPr>
        <w:t>
      66. Тұрғын үй ғимараттарында, тұрғын үй ғимараттарының ішіне салынған (ішіне-жапсарлас салынған) тамақтану объектілерінде пісіру, жылыту пештерін (плиталар) және қатты отынмен жанатын мангал құрылғыларына жол берілмейді.</w:t>
      </w:r>
    </w:p>
    <w:bookmarkEnd w:id="146"/>
    <w:bookmarkStart w:name="z149" w:id="147"/>
    <w:p>
      <w:pPr>
        <w:spacing w:after="0"/>
        <w:ind w:left="0"/>
        <w:jc w:val="both"/>
      </w:pPr>
      <w:r>
        <w:rPr>
          <w:rFonts w:ascii="Times New Roman"/>
          <w:b w:val="false"/>
          <w:i w:val="false"/>
          <w:color w:val="000000"/>
          <w:sz w:val="28"/>
        </w:rPr>
        <w:t xml:space="preserve">
      67. Жылыту, желдету және ауа баптау жүйелері тамақтану объектісі үй-жайларының микроклиматы мен ауа ортасының рұқсат етілетін жағдайыларын қамтамасыз етеді. Тамақтану объектісі микроклиматының параметрлері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bookmarkEnd w:id="147"/>
    <w:bookmarkStart w:name="z150" w:id="148"/>
    <w:p>
      <w:pPr>
        <w:spacing w:after="0"/>
        <w:ind w:left="0"/>
        <w:jc w:val="both"/>
      </w:pPr>
      <w:r>
        <w:rPr>
          <w:rFonts w:ascii="Times New Roman"/>
          <w:b w:val="false"/>
          <w:i w:val="false"/>
          <w:color w:val="000000"/>
          <w:sz w:val="28"/>
        </w:rPr>
        <w:t>
      68. Тамақтану объектілерінде табиғи және/немесе жасанды жарықтандыру көзделеді.</w:t>
      </w:r>
    </w:p>
    <w:bookmarkEnd w:id="148"/>
    <w:bookmarkStart w:name="z151" w:id="149"/>
    <w:p>
      <w:pPr>
        <w:spacing w:after="0"/>
        <w:ind w:left="0"/>
        <w:jc w:val="both"/>
      </w:pPr>
      <w:r>
        <w:rPr>
          <w:rFonts w:ascii="Times New Roman"/>
          <w:b w:val="false"/>
          <w:i w:val="false"/>
          <w:color w:val="000000"/>
          <w:sz w:val="28"/>
        </w:rPr>
        <w:t>
      69. Адамдар үнемі болатын өндірістік үй-жайларда табиғи жарық көзделеді. Жұмыс күні ішінде жұмысшылар 50 пайыздан (бұдан әрі – %) аспайтын уақыт болатын үй-жайларда табиғи жарықтандырудың болмауына немесе жеткіліксіз табиғи жарықтандыруға жол беріледі.</w:t>
      </w:r>
    </w:p>
    <w:bookmarkEnd w:id="149"/>
    <w:bookmarkStart w:name="z152" w:id="150"/>
    <w:p>
      <w:pPr>
        <w:spacing w:after="0"/>
        <w:ind w:left="0"/>
        <w:jc w:val="both"/>
      </w:pPr>
      <w:r>
        <w:rPr>
          <w:rFonts w:ascii="Times New Roman"/>
          <w:b w:val="false"/>
          <w:i w:val="false"/>
          <w:color w:val="000000"/>
          <w:sz w:val="28"/>
        </w:rPr>
        <w:t>
      70. Табиғи жарықтандырусыз немесе биологиялық әсері бойынша жеткіліксіз табиғи жарықтандырусыз (табиғи жарықтандыру коэффициенті кемінде 0,5 %), орналастыруға арнайы негіздеме болған жағдайда өндіріс технологиясына сәйкес жол берілетін өндірістік үй-жайларды (жұмыскерлер үнемі болатын):</w:t>
      </w:r>
    </w:p>
    <w:bookmarkEnd w:id="150"/>
    <w:bookmarkStart w:name="z153" w:id="151"/>
    <w:p>
      <w:pPr>
        <w:spacing w:after="0"/>
        <w:ind w:left="0"/>
        <w:jc w:val="both"/>
      </w:pPr>
      <w:r>
        <w:rPr>
          <w:rFonts w:ascii="Times New Roman"/>
          <w:b w:val="false"/>
          <w:i w:val="false"/>
          <w:color w:val="000000"/>
          <w:sz w:val="28"/>
        </w:rPr>
        <w:t>
      1) жасанды жарықтандырумен;</w:t>
      </w:r>
    </w:p>
    <w:bookmarkEnd w:id="151"/>
    <w:bookmarkStart w:name="z154" w:id="152"/>
    <w:p>
      <w:pPr>
        <w:spacing w:after="0"/>
        <w:ind w:left="0"/>
        <w:jc w:val="both"/>
      </w:pPr>
      <w:r>
        <w:rPr>
          <w:rFonts w:ascii="Times New Roman"/>
          <w:b w:val="false"/>
          <w:i w:val="false"/>
          <w:color w:val="000000"/>
          <w:sz w:val="28"/>
        </w:rPr>
        <w:t>
      2) эритемді сәулеленуге арналған құрылғымен;</w:t>
      </w:r>
    </w:p>
    <w:bookmarkEnd w:id="152"/>
    <w:bookmarkStart w:name="z155" w:id="153"/>
    <w:p>
      <w:pPr>
        <w:spacing w:after="0"/>
        <w:ind w:left="0"/>
        <w:jc w:val="both"/>
      </w:pPr>
      <w:r>
        <w:rPr>
          <w:rFonts w:ascii="Times New Roman"/>
          <w:b w:val="false"/>
          <w:i w:val="false"/>
          <w:color w:val="000000"/>
          <w:sz w:val="28"/>
        </w:rPr>
        <w:t>
      3) жұмыс орындарынан 100 м аспайтын аралықта жұмыс істейтін адамдардың қысқа мерзімдік демалуына арналған табиғи жарықтандыруы бар бөлмелермен;</w:t>
      </w:r>
    </w:p>
    <w:bookmarkEnd w:id="153"/>
    <w:bookmarkStart w:name="z156" w:id="154"/>
    <w:p>
      <w:pPr>
        <w:spacing w:after="0"/>
        <w:ind w:left="0"/>
        <w:jc w:val="both"/>
      </w:pPr>
      <w:r>
        <w:rPr>
          <w:rFonts w:ascii="Times New Roman"/>
          <w:b w:val="false"/>
          <w:i w:val="false"/>
          <w:color w:val="000000"/>
          <w:sz w:val="28"/>
        </w:rPr>
        <w:t>
      4) тұрақты жұмыс істейтін ықтиярсыз желдеткішпен жабдықтайды.</w:t>
      </w:r>
    </w:p>
    <w:bookmarkEnd w:id="154"/>
    <w:bookmarkStart w:name="z157" w:id="155"/>
    <w:p>
      <w:pPr>
        <w:spacing w:after="0"/>
        <w:ind w:left="0"/>
        <w:jc w:val="both"/>
      </w:pPr>
      <w:r>
        <w:rPr>
          <w:rFonts w:ascii="Times New Roman"/>
          <w:b w:val="false"/>
          <w:i w:val="false"/>
          <w:color w:val="000000"/>
          <w:sz w:val="28"/>
        </w:rPr>
        <w:t>
      71. Жарықтандыру көздері жарық беретін қорғаныш арматурамен жарақтандырылады. Өндірістік үй-жайларды және қоймаларды жарықтандыру үшін ылғал-шаңнан қорғауды орындайтын шам қолданылады.</w:t>
      </w:r>
    </w:p>
    <w:bookmarkEnd w:id="155"/>
    <w:bookmarkStart w:name="z158" w:id="156"/>
    <w:p>
      <w:pPr>
        <w:spacing w:after="0"/>
        <w:ind w:left="0"/>
        <w:jc w:val="both"/>
      </w:pPr>
      <w:r>
        <w:rPr>
          <w:rFonts w:ascii="Times New Roman"/>
          <w:b w:val="false"/>
          <w:i w:val="false"/>
          <w:color w:val="000000"/>
          <w:sz w:val="28"/>
        </w:rPr>
        <w:t>
      72. Шамды плиталардың, технологиялық жабдықтың, өндірістік үстелдердің үстіне орналастыруға жол берілмейді. Жұмыс орындарында шағылысуды болдырмайтын қосымша жарықтандыру көздерін орнатады.</w:t>
      </w:r>
    </w:p>
    <w:bookmarkEnd w:id="156"/>
    <w:bookmarkStart w:name="z159" w:id="157"/>
    <w:p>
      <w:pPr>
        <w:spacing w:after="0"/>
        <w:ind w:left="0"/>
        <w:jc w:val="both"/>
      </w:pPr>
      <w:r>
        <w:rPr>
          <w:rFonts w:ascii="Times New Roman"/>
          <w:b w:val="false"/>
          <w:i w:val="false"/>
          <w:color w:val="000000"/>
          <w:sz w:val="28"/>
        </w:rPr>
        <w:t>
      73. Жарықтандыру аспаптары, арматура, терезелер мен ойықтардың шыныланған беттері таза ұсталады және ластану шамасына қарай тазартылып отырады.</w:t>
      </w:r>
    </w:p>
    <w:bookmarkEnd w:id="157"/>
    <w:bookmarkStart w:name="z160" w:id="158"/>
    <w:p>
      <w:pPr>
        <w:spacing w:after="0"/>
        <w:ind w:left="0"/>
        <w:jc w:val="both"/>
      </w:pPr>
      <w:r>
        <w:rPr>
          <w:rFonts w:ascii="Times New Roman"/>
          <w:b w:val="false"/>
          <w:i w:val="false"/>
          <w:color w:val="000000"/>
          <w:sz w:val="28"/>
        </w:rPr>
        <w:t>
      74. Салқын тағамдарды, кремді дайындаумен, торттар мен тәтті тоқаштарды әрлеумен байланысты тамақтану объектісінің үй-жайларын орналастыру солтүстік-батыс бағдармен жүргізіледі.</w:t>
      </w:r>
    </w:p>
    <w:bookmarkEnd w:id="158"/>
    <w:bookmarkStart w:name="z161" w:id="159"/>
    <w:p>
      <w:pPr>
        <w:spacing w:after="0"/>
        <w:ind w:left="0"/>
        <w:jc w:val="both"/>
      </w:pPr>
      <w:r>
        <w:rPr>
          <w:rFonts w:ascii="Times New Roman"/>
          <w:b w:val="false"/>
          <w:i w:val="false"/>
          <w:color w:val="000000"/>
          <w:sz w:val="28"/>
        </w:rPr>
        <w:t>
      75. Ашылатын барлық ойықтарды жылдың жылы мезгілінде жәндіктер кірмеуі үшін алмалы-салмалы қорғаныш қорғаныш торлармен жабдықтайды.</w:t>
      </w:r>
    </w:p>
    <w:bookmarkEnd w:id="159"/>
    <w:bookmarkStart w:name="z162" w:id="160"/>
    <w:p>
      <w:pPr>
        <w:spacing w:after="0"/>
        <w:ind w:left="0"/>
        <w:jc w:val="both"/>
      </w:pPr>
      <w:r>
        <w:rPr>
          <w:rFonts w:ascii="Times New Roman"/>
          <w:b w:val="false"/>
          <w:i w:val="false"/>
          <w:color w:val="000000"/>
          <w:sz w:val="28"/>
        </w:rPr>
        <w:t xml:space="preserve">
      76. Үй-жайлардағы жарықтандыру деңгейі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тамақтану объектілерінің үй-жайларының жарықтандыру көрсеткіштерінің рұқсат етілген деңгейлеріне сай қамтамасыз етіледі.</w:t>
      </w:r>
    </w:p>
    <w:bookmarkEnd w:id="160"/>
    <w:bookmarkStart w:name="z163" w:id="161"/>
    <w:p>
      <w:pPr>
        <w:spacing w:after="0"/>
        <w:ind w:left="0"/>
        <w:jc w:val="both"/>
      </w:pPr>
      <w:r>
        <w:rPr>
          <w:rFonts w:ascii="Times New Roman"/>
          <w:b w:val="false"/>
          <w:i w:val="false"/>
          <w:color w:val="000000"/>
          <w:sz w:val="28"/>
        </w:rPr>
        <w:t>
      77. Өндірістік үй-жайларды жобалау, реконструкциялау, қайта бейіндеу, жөндеу және пайдалану кезінде шудан қорғау: үй-жайларды дыбыстан оқшаулайтын құрылыс материалдарымен әрлеу, электр қозғалтқыштарды амортизаторларға дыбыс сіңіретін қаптарды қолдана отырып орнату, жабдықтарды діріл сіңіретін іргетастарға орнату, жабдықтарға уақтылы алдын алу және жөндеу жұмыстарын жүргізу, музыкамен безендірудің шығыс қуатын шектеу; аражабыннан 40-50 сантиметр (бұдан әрі – см) арақашықтықта аспалы төбелерді орнату, жабдықты дайындаушы кәсіпорынның паспортында көрсетілген режимдерде пайдалану бойынша іс-шараларды орындайды.</w:t>
      </w:r>
    </w:p>
    <w:bookmarkEnd w:id="161"/>
    <w:bookmarkStart w:name="z164" w:id="162"/>
    <w:p>
      <w:pPr>
        <w:spacing w:after="0"/>
        <w:ind w:left="0"/>
        <w:jc w:val="both"/>
      </w:pPr>
      <w:r>
        <w:rPr>
          <w:rFonts w:ascii="Times New Roman"/>
          <w:b w:val="false"/>
          <w:i w:val="false"/>
          <w:color w:val="000000"/>
          <w:sz w:val="28"/>
        </w:rPr>
        <w:t>
      78. Персоналдың тамақтану залдарындағы жұмыс орындарын эстрададан, акустикалық жүйелерден алшақ шуы аз орындарда орналастыру ұсынылады.</w:t>
      </w:r>
    </w:p>
    <w:bookmarkEnd w:id="162"/>
    <w:bookmarkStart w:name="z165" w:id="163"/>
    <w:p>
      <w:pPr>
        <w:spacing w:after="0"/>
        <w:ind w:left="0"/>
        <w:jc w:val="both"/>
      </w:pPr>
      <w:r>
        <w:rPr>
          <w:rFonts w:ascii="Times New Roman"/>
          <w:b w:val="false"/>
          <w:i w:val="false"/>
          <w:color w:val="000000"/>
          <w:sz w:val="28"/>
        </w:rPr>
        <w:t xml:space="preserve">
      79. Үй-жайлардағы жарықтандыру, шу мен діріл деңгейлері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гигиеналық нормативтер талаптарына сәйкес келеді.</w:t>
      </w:r>
    </w:p>
    <w:bookmarkEnd w:id="163"/>
    <w:bookmarkStart w:name="z166" w:id="164"/>
    <w:p>
      <w:pPr>
        <w:spacing w:after="0"/>
        <w:ind w:left="0"/>
        <w:jc w:val="left"/>
      </w:pPr>
      <w:r>
        <w:rPr>
          <w:rFonts w:ascii="Times New Roman"/>
          <w:b/>
          <w:i w:val="false"/>
          <w:color w:val="000000"/>
        </w:rPr>
        <w:t xml:space="preserve"> 4. Объектіні, жабдықты орнатуға және күтіп-ұстауға</w:t>
      </w:r>
      <w:r>
        <w:br/>
      </w:r>
      <w:r>
        <w:rPr>
          <w:rFonts w:ascii="Times New Roman"/>
          <w:b/>
          <w:i w:val="false"/>
          <w:color w:val="000000"/>
        </w:rPr>
        <w:t>қойылатын талаптар</w:t>
      </w:r>
    </w:p>
    <w:bookmarkEnd w:id="164"/>
    <w:bookmarkStart w:name="z167" w:id="165"/>
    <w:p>
      <w:pPr>
        <w:spacing w:after="0"/>
        <w:ind w:left="0"/>
        <w:jc w:val="both"/>
      </w:pPr>
      <w:r>
        <w:rPr>
          <w:rFonts w:ascii="Times New Roman"/>
          <w:b w:val="false"/>
          <w:i w:val="false"/>
          <w:color w:val="000000"/>
          <w:sz w:val="28"/>
        </w:rPr>
        <w:t>
      80. Үй-жайлардың көлемдік-жоспарлау және конструкторлық шешімдері шикізаттың, шикі жартылай фабрикаттардың және дайын өнімдердің, пайдаланылған таза және лас ыдыс-аяқтың қарама-қарсы ағынын, сондай-ақ келушілер мен персоналдың қарама-қарсы қозғалысын болдырмайтын технологиялық процестердің ағынын көздейді.</w:t>
      </w:r>
    </w:p>
    <w:bookmarkEnd w:id="165"/>
    <w:bookmarkStart w:name="z168" w:id="166"/>
    <w:p>
      <w:pPr>
        <w:spacing w:after="0"/>
        <w:ind w:left="0"/>
        <w:jc w:val="both"/>
      </w:pPr>
      <w:r>
        <w:rPr>
          <w:rFonts w:ascii="Times New Roman"/>
          <w:b w:val="false"/>
          <w:i w:val="false"/>
          <w:color w:val="000000"/>
          <w:sz w:val="28"/>
        </w:rPr>
        <w:t>
      81. Тамақтану объектілерінде шығарылатын өнімдердің ассортиментін объектінің қуатына, түріне, үй-жайлар жиынтығына, тоңазыту және технологиялық жабдықпен жарақталуына сәйкес әзірлейді.</w:t>
      </w:r>
    </w:p>
    <w:bookmarkEnd w:id="166"/>
    <w:bookmarkStart w:name="z169" w:id="167"/>
    <w:p>
      <w:pPr>
        <w:spacing w:after="0"/>
        <w:ind w:left="0"/>
        <w:jc w:val="both"/>
      </w:pPr>
      <w:r>
        <w:rPr>
          <w:rFonts w:ascii="Times New Roman"/>
          <w:b w:val="false"/>
          <w:i w:val="false"/>
          <w:color w:val="000000"/>
          <w:sz w:val="28"/>
        </w:rPr>
        <w:t xml:space="preserve">
      82. Тамақтану объектісі үй-жайының жиыны мен алаңы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тамақтану объектілері үй-жайларының алаңдарына сай жобалауға арналған тапсырма бойынша бейінді объектілерді технологиялық жобалау нормаларымен белгіленеді. Түріне және қуаттылығына байланысты мынадай үй-жайлар топтарын қамтиды: келушілерге арналған үй-жайлар, өндірістік үй-жайлар, әкімшілік-тұрмыстық, қойма, техникалық үй-жайлар.</w:t>
      </w:r>
    </w:p>
    <w:bookmarkEnd w:id="167"/>
    <w:bookmarkStart w:name="z170" w:id="168"/>
    <w:p>
      <w:pPr>
        <w:spacing w:after="0"/>
        <w:ind w:left="0"/>
        <w:jc w:val="both"/>
      </w:pPr>
      <w:r>
        <w:rPr>
          <w:rFonts w:ascii="Times New Roman"/>
          <w:b w:val="false"/>
          <w:i w:val="false"/>
          <w:color w:val="000000"/>
          <w:sz w:val="28"/>
        </w:rPr>
        <w:t>
      83. Объектіден тыс орналасқан сауда бөлімдері мен дүкендер арқылы өзінің аспаздық өнімдерін өткізетін тамақтану объектілері үй-жайларының құрамында өлшеп-орау, таңбалау, сақтау үй-жайлары жабдықталады.</w:t>
      </w:r>
    </w:p>
    <w:bookmarkEnd w:id="168"/>
    <w:bookmarkStart w:name="z171" w:id="169"/>
    <w:p>
      <w:pPr>
        <w:spacing w:after="0"/>
        <w:ind w:left="0"/>
        <w:jc w:val="both"/>
      </w:pPr>
      <w:r>
        <w:rPr>
          <w:rFonts w:ascii="Times New Roman"/>
          <w:b w:val="false"/>
          <w:i w:val="false"/>
          <w:color w:val="000000"/>
          <w:sz w:val="28"/>
        </w:rPr>
        <w:t xml:space="preserve">
      84. Құрылыс алаңдарында, маусымдық жұмыстарда жұмыс істейтін адамдарға арналған уақытша стационарлық тамақтану объектілерінің өндірістік үй-жайларының жиыны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талаптарға сәйкес келеді. Тамақ өнімдерін сақтау үшін шкафтармен, стеллаждармен, сөрелермен, сыйымдылығы белгіленген сақтау мерзімі шегінде барлық тез бұзылатын өнімдер мен жартылай фабрикаттарды сақтауға мүмкіндік беретін тоңазытқышпен жабдықталған қойманы көздейді.</w:t>
      </w:r>
    </w:p>
    <w:bookmarkEnd w:id="169"/>
    <w:bookmarkStart w:name="z172" w:id="170"/>
    <w:p>
      <w:pPr>
        <w:spacing w:after="0"/>
        <w:ind w:left="0"/>
        <w:jc w:val="both"/>
      </w:pPr>
      <w:r>
        <w:rPr>
          <w:rFonts w:ascii="Times New Roman"/>
          <w:b w:val="false"/>
          <w:i w:val="false"/>
          <w:color w:val="000000"/>
          <w:sz w:val="28"/>
        </w:rPr>
        <w:t>
      85. Тамақтанудың үлестіру пункттерін тамақты жылытуға арналған плиталармен және асхана ыдыс-аяғын жуғыштармен жабдықтайды.</w:t>
      </w:r>
    </w:p>
    <w:bookmarkEnd w:id="170"/>
    <w:bookmarkStart w:name="z173" w:id="171"/>
    <w:p>
      <w:pPr>
        <w:spacing w:after="0"/>
        <w:ind w:left="0"/>
        <w:jc w:val="both"/>
      </w:pPr>
      <w:r>
        <w:rPr>
          <w:rFonts w:ascii="Times New Roman"/>
          <w:b w:val="false"/>
          <w:i w:val="false"/>
          <w:color w:val="000000"/>
          <w:sz w:val="28"/>
        </w:rPr>
        <w:t xml:space="preserve">
      86. Өнімділігі аз объектілерде технологиялық процестерді биіктігі 1,5 м.-ден төмен емес тосқауылдармен бөлінген жеке жұмыс аймақтарын бөле отырып, бір үй-жайда жүргізуге жол беріледі. Өндіріс үй-жайларының жиыны және өнімділігі аз тамақтану объектілерінің кейбір түрлерінің алаңы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айқындалады.</w:t>
      </w:r>
    </w:p>
    <w:bookmarkEnd w:id="171"/>
    <w:p>
      <w:pPr>
        <w:spacing w:after="0"/>
        <w:ind w:left="0"/>
        <w:jc w:val="both"/>
      </w:pPr>
      <w:r>
        <w:rPr>
          <w:rFonts w:ascii="Times New Roman"/>
          <w:b w:val="false"/>
          <w:i w:val="false"/>
          <w:color w:val="000000"/>
          <w:sz w:val="28"/>
        </w:rPr>
        <w:t>
      Отырғызатын орны 50-ге дейінгі тамақтану объектілеріндегі бір үй-жайда:</w:t>
      </w:r>
    </w:p>
    <w:bookmarkStart w:name="z174" w:id="172"/>
    <w:p>
      <w:pPr>
        <w:spacing w:after="0"/>
        <w:ind w:left="0"/>
        <w:jc w:val="both"/>
      </w:pPr>
      <w:r>
        <w:rPr>
          <w:rFonts w:ascii="Times New Roman"/>
          <w:b w:val="false"/>
          <w:i w:val="false"/>
          <w:color w:val="000000"/>
          <w:sz w:val="28"/>
        </w:rPr>
        <w:t>
      1) тамақтану объектілерінің жартылай фабрикаттармен жұмыс жасайтын ыстық, суық, толық дайындау цехтарын;</w:t>
      </w:r>
    </w:p>
    <w:bookmarkEnd w:id="172"/>
    <w:bookmarkStart w:name="z175" w:id="173"/>
    <w:p>
      <w:pPr>
        <w:spacing w:after="0"/>
        <w:ind w:left="0"/>
        <w:jc w:val="both"/>
      </w:pPr>
      <w:r>
        <w:rPr>
          <w:rFonts w:ascii="Times New Roman"/>
          <w:b w:val="false"/>
          <w:i w:val="false"/>
          <w:color w:val="000000"/>
          <w:sz w:val="28"/>
        </w:rPr>
        <w:t>
      2) арнайы жабдықпен жарақталған, өнімдерді өңдеу және дайындау орындарында температура мен ылғалдылық деңгейінің сақталуын қамтамасыз ететін, шикізатпен жұмыс жасайтын ыстық және суық цехтарын орналастыруға жол беріледі.</w:t>
      </w:r>
    </w:p>
    <w:bookmarkEnd w:id="173"/>
    <w:bookmarkStart w:name="z176" w:id="174"/>
    <w:p>
      <w:pPr>
        <w:spacing w:after="0"/>
        <w:ind w:left="0"/>
        <w:jc w:val="both"/>
      </w:pPr>
      <w:r>
        <w:rPr>
          <w:rFonts w:ascii="Times New Roman"/>
          <w:b w:val="false"/>
          <w:i w:val="false"/>
          <w:color w:val="000000"/>
          <w:sz w:val="28"/>
        </w:rPr>
        <w:t xml:space="preserve">
      87. Тамақтану объектілері үй-жайларының құрамында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санитариялық қағидалар талаптарына сай темекі бұйымдарын тұтыну үшін үй-жай бөлуге жол беріледі.</w:t>
      </w:r>
    </w:p>
    <w:bookmarkEnd w:id="174"/>
    <w:bookmarkStart w:name="z177" w:id="175"/>
    <w:p>
      <w:pPr>
        <w:spacing w:after="0"/>
        <w:ind w:left="0"/>
        <w:jc w:val="both"/>
      </w:pPr>
      <w:r>
        <w:rPr>
          <w:rFonts w:ascii="Times New Roman"/>
          <w:b w:val="false"/>
          <w:i w:val="false"/>
          <w:color w:val="000000"/>
          <w:sz w:val="28"/>
        </w:rPr>
        <w:t>
      88. Өндірістік және қойма үй-жайларының қабырғаларын әрлеу ылғалды жинау мен дезинфекциялауға төзімді материалдардан жасалуы тиіс.</w:t>
      </w:r>
    </w:p>
    <w:bookmarkEnd w:id="175"/>
    <w:bookmarkStart w:name="z178" w:id="176"/>
    <w:p>
      <w:pPr>
        <w:spacing w:after="0"/>
        <w:ind w:left="0"/>
        <w:jc w:val="both"/>
      </w:pPr>
      <w:r>
        <w:rPr>
          <w:rFonts w:ascii="Times New Roman"/>
          <w:b w:val="false"/>
          <w:i w:val="false"/>
          <w:color w:val="000000"/>
          <w:sz w:val="28"/>
        </w:rPr>
        <w:t>
      89. Еденді соққыға берік, ылғалға төзімді және ылғал жібермейтін материалдардан, беті тегіс, ойығы, саңылаулары жоқ, траптарға қарай еңіс етіп, қойма және өндірістік үй-жайлардағы шикізат пен өнімдерді тиеу жолдарында табалдырықты орнатпай орындайды. Шикізат пен өнімдерді тиеу үшін қалқасы бар платформаларды жабдықтайды.</w:t>
      </w:r>
    </w:p>
    <w:bookmarkEnd w:id="176"/>
    <w:bookmarkStart w:name="z179" w:id="177"/>
    <w:p>
      <w:pPr>
        <w:spacing w:after="0"/>
        <w:ind w:left="0"/>
        <w:jc w:val="both"/>
      </w:pPr>
      <w:r>
        <w:rPr>
          <w:rFonts w:ascii="Times New Roman"/>
          <w:b w:val="false"/>
          <w:i w:val="false"/>
          <w:color w:val="000000"/>
          <w:sz w:val="28"/>
        </w:rPr>
        <w:t>
      90. Үй-жайлардың ішін әрлеу үшін Кеден одағына қатысушы мемлекеттердің аумағында қолдануға рұқсат етілген уытты емес әрлеу материалдарын пайдаланады.</w:t>
      </w:r>
    </w:p>
    <w:bookmarkEnd w:id="177"/>
    <w:bookmarkStart w:name="z180" w:id="178"/>
    <w:p>
      <w:pPr>
        <w:spacing w:after="0"/>
        <w:ind w:left="0"/>
        <w:jc w:val="both"/>
      </w:pPr>
      <w:r>
        <w:rPr>
          <w:rFonts w:ascii="Times New Roman"/>
          <w:b w:val="false"/>
          <w:i w:val="false"/>
          <w:color w:val="000000"/>
          <w:sz w:val="28"/>
        </w:rPr>
        <w:t>
      91. Жерасты тамақтанудың уақытша жылжымалы пунктін ұйымдастыру кезінде жинақталып-бөлшектелетін қалқанды пайдалануға жол беріледі. 10-12 тамақтанатын үстелді жабдықтаған жағдайда пункт алаңы әр тамақтанушыға 0,7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қабылданады.</w:t>
      </w:r>
    </w:p>
    <w:bookmarkEnd w:id="178"/>
    <w:bookmarkStart w:name="z181" w:id="179"/>
    <w:p>
      <w:pPr>
        <w:spacing w:after="0"/>
        <w:ind w:left="0"/>
        <w:jc w:val="both"/>
      </w:pPr>
      <w:r>
        <w:rPr>
          <w:rFonts w:ascii="Times New Roman"/>
          <w:b w:val="false"/>
          <w:i w:val="false"/>
          <w:color w:val="000000"/>
          <w:sz w:val="28"/>
        </w:rPr>
        <w:t>
      92. Жерасты тамақтану пункттерінің едені мен қабырғасын қаптау үшін жуу және дезинфекциялау құралдарымен жеңіл қолданылатын материалдарды пайдаланады.</w:t>
      </w:r>
    </w:p>
    <w:bookmarkEnd w:id="179"/>
    <w:bookmarkStart w:name="z182" w:id="180"/>
    <w:p>
      <w:pPr>
        <w:spacing w:after="0"/>
        <w:ind w:left="0"/>
        <w:jc w:val="both"/>
      </w:pPr>
      <w:r>
        <w:rPr>
          <w:rFonts w:ascii="Times New Roman"/>
          <w:b w:val="false"/>
          <w:i w:val="false"/>
          <w:color w:val="000000"/>
          <w:sz w:val="28"/>
        </w:rPr>
        <w:t>
      93. Жерасты тамақтану пунктін:</w:t>
      </w:r>
    </w:p>
    <w:bookmarkEnd w:id="180"/>
    <w:bookmarkStart w:name="z183" w:id="181"/>
    <w:p>
      <w:pPr>
        <w:spacing w:after="0"/>
        <w:ind w:left="0"/>
        <w:jc w:val="both"/>
      </w:pPr>
      <w:r>
        <w:rPr>
          <w:rFonts w:ascii="Times New Roman"/>
          <w:b w:val="false"/>
          <w:i w:val="false"/>
          <w:color w:val="000000"/>
          <w:sz w:val="28"/>
        </w:rPr>
        <w:t>
      1) су жеткізіліп отыратын және арнайы жабық таңбаланған ыдыстарда сақталатын, су келтірілген раковинамен немесе қол жууға арналған қолжуғышпен;</w:t>
      </w:r>
    </w:p>
    <w:bookmarkEnd w:id="181"/>
    <w:bookmarkStart w:name="z184" w:id="182"/>
    <w:p>
      <w:pPr>
        <w:spacing w:after="0"/>
        <w:ind w:left="0"/>
        <w:jc w:val="both"/>
      </w:pPr>
      <w:r>
        <w:rPr>
          <w:rFonts w:ascii="Times New Roman"/>
          <w:b w:val="false"/>
          <w:i w:val="false"/>
          <w:color w:val="000000"/>
          <w:sz w:val="28"/>
        </w:rPr>
        <w:t>
      2) гигиеналық жабыны бар жинақталып-бөлшектелетін үстелдермен және орындықтармен, ал оларды орнату үшін жағдай болмаған жағдайда жиналмалы үстелдермен;</w:t>
      </w:r>
    </w:p>
    <w:bookmarkEnd w:id="182"/>
    <w:bookmarkStart w:name="z185" w:id="183"/>
    <w:p>
      <w:pPr>
        <w:spacing w:after="0"/>
        <w:ind w:left="0"/>
        <w:jc w:val="both"/>
      </w:pPr>
      <w:r>
        <w:rPr>
          <w:rFonts w:ascii="Times New Roman"/>
          <w:b w:val="false"/>
          <w:i w:val="false"/>
          <w:color w:val="000000"/>
          <w:sz w:val="28"/>
        </w:rPr>
        <w:t>
      3) термостарға арналған тіреуішпен жабдықтайды.</w:t>
      </w:r>
    </w:p>
    <w:bookmarkEnd w:id="183"/>
    <w:p>
      <w:pPr>
        <w:spacing w:after="0"/>
        <w:ind w:left="0"/>
        <w:jc w:val="both"/>
      </w:pPr>
      <w:r>
        <w:rPr>
          <w:rFonts w:ascii="Times New Roman"/>
          <w:b w:val="false"/>
          <w:i w:val="false"/>
          <w:color w:val="000000"/>
          <w:sz w:val="28"/>
        </w:rPr>
        <w:t>
      Тамақтанатын үстелдерді жинауды тамақ ішіп болғаннан кейін дереу жүргізеді.</w:t>
      </w:r>
    </w:p>
    <w:bookmarkStart w:name="z186" w:id="184"/>
    <w:p>
      <w:pPr>
        <w:spacing w:after="0"/>
        <w:ind w:left="0"/>
        <w:jc w:val="both"/>
      </w:pPr>
      <w:r>
        <w:rPr>
          <w:rFonts w:ascii="Times New Roman"/>
          <w:b w:val="false"/>
          <w:i w:val="false"/>
          <w:color w:val="000000"/>
          <w:sz w:val="28"/>
        </w:rPr>
        <w:t>
      94. Жабдықты орналастыру технологиялық процестерінің ағындылығын, қызмет көрсету және жөндеу үшін еркін қолжетімділік мүмкіндігін қамтамасыз етеді.</w:t>
      </w:r>
    </w:p>
    <w:bookmarkEnd w:id="184"/>
    <w:bookmarkStart w:name="z187" w:id="185"/>
    <w:p>
      <w:pPr>
        <w:spacing w:after="0"/>
        <w:ind w:left="0"/>
        <w:jc w:val="both"/>
      </w:pPr>
      <w:r>
        <w:rPr>
          <w:rFonts w:ascii="Times New Roman"/>
          <w:b w:val="false"/>
          <w:i w:val="false"/>
          <w:color w:val="000000"/>
          <w:sz w:val="28"/>
        </w:rPr>
        <w:t>
      95. Мамандандырылған көлемі шағын технологиялық жабдық, бір рет қолданылатын ыдыс-аяқ пен аспаптар пайдаланылатын жылдам қызмет көрсету тамақтану объектілері дайындығы жоғары дәрежедегі жартылай фабрикаттармен жұмыс жасаған жағдайда жабдықтармен жарақталған жеке жұмыс аймақтарын бөлу арқылы оларды бір үй-жайда орналастыруға жол беріледі.</w:t>
      </w:r>
    </w:p>
    <w:bookmarkEnd w:id="185"/>
    <w:bookmarkStart w:name="z188" w:id="186"/>
    <w:p>
      <w:pPr>
        <w:spacing w:after="0"/>
        <w:ind w:left="0"/>
        <w:jc w:val="both"/>
      </w:pPr>
      <w:r>
        <w:rPr>
          <w:rFonts w:ascii="Times New Roman"/>
          <w:b w:val="false"/>
          <w:i w:val="false"/>
          <w:color w:val="000000"/>
          <w:sz w:val="28"/>
        </w:rPr>
        <w:t>
      96. Технологиялық жабдық, аппаратура, мүкәммал, ыдыс-аяқ, ыдыс тамақ өнімдерімен байланысуға арналған Кеден одағына қатысушы мемлекеттер аумағында қолдануға рұқсат етілген материалдардан дайындалуы тиіс.</w:t>
      </w:r>
    </w:p>
    <w:bookmarkEnd w:id="186"/>
    <w:bookmarkStart w:name="z189" w:id="187"/>
    <w:p>
      <w:pPr>
        <w:spacing w:after="0"/>
        <w:ind w:left="0"/>
        <w:jc w:val="both"/>
      </w:pPr>
      <w:r>
        <w:rPr>
          <w:rFonts w:ascii="Times New Roman"/>
          <w:b w:val="false"/>
          <w:i w:val="false"/>
          <w:color w:val="000000"/>
          <w:sz w:val="28"/>
        </w:rPr>
        <w:t>
      97. Технологиялық операциялар жоғары температурада жүретін аппараттар бақылау-өлшеу аспаптарымен қамтамасыз етіледі.</w:t>
      </w:r>
    </w:p>
    <w:bookmarkEnd w:id="187"/>
    <w:bookmarkStart w:name="z190" w:id="188"/>
    <w:p>
      <w:pPr>
        <w:spacing w:after="0"/>
        <w:ind w:left="0"/>
        <w:jc w:val="both"/>
      </w:pPr>
      <w:r>
        <w:rPr>
          <w:rFonts w:ascii="Times New Roman"/>
          <w:b w:val="false"/>
          <w:i w:val="false"/>
          <w:color w:val="000000"/>
          <w:sz w:val="28"/>
        </w:rPr>
        <w:t xml:space="preserve">
      98. Кремді бұйымдарды өңдеуге, салқын тағамдарды дайындауға арналған үй-жайлар тегіс, гигиеналық жабыны бар салқындататын үстелдермен жабдықталады. Күнделікті жұмыс соңында үстелдер жуу құралы ерітіндісімен өңделеді, дезинфекцияланады және +60 </w:t>
      </w:r>
      <w:r>
        <w:rPr>
          <w:rFonts w:ascii="Times New Roman"/>
          <w:b w:val="false"/>
          <w:i w:val="false"/>
          <w:color w:val="000000"/>
          <w:vertAlign w:val="superscript"/>
        </w:rPr>
        <w:t>0</w:t>
      </w:r>
      <w:r>
        <w:rPr>
          <w:rFonts w:ascii="Times New Roman"/>
          <w:b w:val="false"/>
          <w:i w:val="false"/>
          <w:color w:val="000000"/>
          <w:sz w:val="28"/>
        </w:rPr>
        <w:t>С температурадағы ыстық сумен жуылады.</w:t>
      </w:r>
    </w:p>
    <w:bookmarkEnd w:id="188"/>
    <w:bookmarkStart w:name="z191" w:id="189"/>
    <w:p>
      <w:pPr>
        <w:spacing w:after="0"/>
        <w:ind w:left="0"/>
        <w:jc w:val="both"/>
      </w:pPr>
      <w:r>
        <w:rPr>
          <w:rFonts w:ascii="Times New Roman"/>
          <w:b w:val="false"/>
          <w:i w:val="false"/>
          <w:color w:val="000000"/>
          <w:sz w:val="28"/>
        </w:rPr>
        <w:t>
      99. Салқын тағамдарды, жұмсақ балмұздақтарды дайындауға арналған цехтарда, кондитерлiк цехтарда бактерицидтi (стационарлық немесе жылжымалы) шамдар орнатылады, олардың орналасқан орны барынша үлкен алаңды өңдеуді қамтамасыз етеді және өндірістік үстелдердің үстіндегі кеңістікті қамтиды. Бактерицидті шамдармен өңдеу ауысым аяғында жинау жұмыстарының аяқталуына қарай жүргізіледі.</w:t>
      </w:r>
    </w:p>
    <w:bookmarkEnd w:id="189"/>
    <w:bookmarkStart w:name="z192" w:id="190"/>
    <w:p>
      <w:pPr>
        <w:spacing w:after="0"/>
        <w:ind w:left="0"/>
        <w:jc w:val="both"/>
      </w:pPr>
      <w:r>
        <w:rPr>
          <w:rFonts w:ascii="Times New Roman"/>
          <w:b w:val="false"/>
          <w:i w:val="false"/>
          <w:color w:val="000000"/>
          <w:sz w:val="28"/>
        </w:rPr>
        <w:t>
      100. Экрандалмаған жылжымалы бактерицидтi шамдар үй-жайдың 1 текше метріне (бұдан әрі – м</w:t>
      </w:r>
      <w:r>
        <w:rPr>
          <w:rFonts w:ascii="Times New Roman"/>
          <w:b w:val="false"/>
          <w:i w:val="false"/>
          <w:color w:val="000000"/>
          <w:vertAlign w:val="superscript"/>
        </w:rPr>
        <w:t>3</w:t>
      </w:r>
      <w:r>
        <w:rPr>
          <w:rFonts w:ascii="Times New Roman"/>
          <w:b w:val="false"/>
          <w:i w:val="false"/>
          <w:color w:val="000000"/>
          <w:sz w:val="28"/>
        </w:rPr>
        <w:t>) 2,0-2,5 Ватт (бұдан әрі – Вт) қуат  есебiнен орнатылады. Экрандалған бактерицидтi шамдар үй-жайдың 1 м</w:t>
      </w:r>
      <w:r>
        <w:rPr>
          <w:rFonts w:ascii="Times New Roman"/>
          <w:b w:val="false"/>
          <w:i w:val="false"/>
          <w:color w:val="000000"/>
          <w:vertAlign w:val="superscript"/>
        </w:rPr>
        <w:t>3</w:t>
      </w:r>
      <w:r>
        <w:rPr>
          <w:rFonts w:ascii="Times New Roman"/>
          <w:b w:val="false"/>
          <w:i w:val="false"/>
          <w:color w:val="000000"/>
          <w:sz w:val="28"/>
        </w:rPr>
        <w:t xml:space="preserve"> -не 1,0 Вт қуат есебiнен еденнен 1,8-2,0 м биiктiкте орнатылады.</w:t>
      </w:r>
    </w:p>
    <w:bookmarkEnd w:id="190"/>
    <w:p>
      <w:pPr>
        <w:spacing w:after="0"/>
        <w:ind w:left="0"/>
        <w:jc w:val="both"/>
      </w:pPr>
      <w:r>
        <w:rPr>
          <w:rFonts w:ascii="Times New Roman"/>
          <w:b w:val="false"/>
          <w:i w:val="false"/>
          <w:color w:val="000000"/>
          <w:sz w:val="28"/>
        </w:rPr>
        <w:t>
      Бактерицидті шамдардың жұмыс режимін дайындаушы кәсіпорынның қолдану жөніндегі нұсқаулығына сәйкес шаруашылық етуші субъект белгілейді.</w:t>
      </w:r>
    </w:p>
    <w:bookmarkStart w:name="z193" w:id="191"/>
    <w:p>
      <w:pPr>
        <w:spacing w:after="0"/>
        <w:ind w:left="0"/>
        <w:jc w:val="both"/>
      </w:pPr>
      <w:r>
        <w:rPr>
          <w:rFonts w:ascii="Times New Roman"/>
          <w:b w:val="false"/>
          <w:i w:val="false"/>
          <w:color w:val="000000"/>
          <w:sz w:val="28"/>
        </w:rPr>
        <w:t xml:space="preserve">
      101. Шамдардың жұмысын есепке алу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бактерицидті шамдардың жұмысын тіркеу журналда тiркеледі. Бактерицидті шамдарды іске қосу көрші үй-жайда жүргізіледі. Бактерицидті шам қосылған кезде персоналдың үй-жайда жұмыс істеуіне жол берілмейді. Персоналдың үй-жайға кiруiне бактерицидтi қондырғы ажыратылғаннан кейiн 30 мин-тан соң және үй-жай желдетiлгеннен кейiн жол беріледі.</w:t>
      </w:r>
    </w:p>
    <w:bookmarkEnd w:id="191"/>
    <w:bookmarkStart w:name="z194" w:id="192"/>
    <w:p>
      <w:pPr>
        <w:spacing w:after="0"/>
        <w:ind w:left="0"/>
        <w:jc w:val="both"/>
      </w:pPr>
      <w:r>
        <w:rPr>
          <w:rFonts w:ascii="Times New Roman"/>
          <w:b w:val="false"/>
          <w:i w:val="false"/>
          <w:color w:val="000000"/>
          <w:sz w:val="28"/>
        </w:rPr>
        <w:t>
      102. Кремі бар кондитерлік бұйымдарды өндіру кезінде пайдаланылатын цехішілік жабдық, ыдыстар, мүкәммал, ыдыс-аяқ, цехішілік ыдыс технологиялық процестің кезеңдері бойынша қосымша таңбаланады және қатаң түрде мақсаты бойынша пайдаланылады.</w:t>
      </w:r>
    </w:p>
    <w:bookmarkEnd w:id="192"/>
    <w:bookmarkStart w:name="z195" w:id="193"/>
    <w:p>
      <w:pPr>
        <w:spacing w:after="0"/>
        <w:ind w:left="0"/>
        <w:jc w:val="both"/>
      </w:pPr>
      <w:r>
        <w:rPr>
          <w:rFonts w:ascii="Times New Roman"/>
          <w:b w:val="false"/>
          <w:i w:val="false"/>
          <w:color w:val="000000"/>
          <w:sz w:val="28"/>
        </w:rPr>
        <w:t>
      103. Еттi, балықты, көкөнiстердi және басқа өнiмдердi бөлу үшiн таңбаланған бөлек пышақтар мен бөлшектеу тақтайшаларын пайдаланады. Бөлшектеу тақтайшалары мен пышақтарды олармен өңделетiн өнiмдерге сәйкес таңбалайды және қатаң түрде мақсаты бойынша пайдаланады.</w:t>
      </w:r>
    </w:p>
    <w:bookmarkEnd w:id="193"/>
    <w:bookmarkStart w:name="z196" w:id="194"/>
    <w:p>
      <w:pPr>
        <w:spacing w:after="0"/>
        <w:ind w:left="0"/>
        <w:jc w:val="both"/>
      </w:pPr>
      <w:r>
        <w:rPr>
          <w:rFonts w:ascii="Times New Roman"/>
          <w:b w:val="false"/>
          <w:i w:val="false"/>
          <w:color w:val="000000"/>
          <w:sz w:val="28"/>
        </w:rPr>
        <w:t>
      104. Шикi және дайын өнiмдерді бөлшектеуге арналған мүкәммал арнайы бөлiнген орында немесе тікелей тиісті өндірістік үстелдерде бiр-бiрiнен оқшау сақталады. Оларды үйіп сақтауға жол берілмейді.</w:t>
      </w:r>
    </w:p>
    <w:bookmarkEnd w:id="194"/>
    <w:bookmarkStart w:name="z197" w:id="195"/>
    <w:p>
      <w:pPr>
        <w:spacing w:after="0"/>
        <w:ind w:left="0"/>
        <w:jc w:val="both"/>
      </w:pPr>
      <w:r>
        <w:rPr>
          <w:rFonts w:ascii="Times New Roman"/>
          <w:b w:val="false"/>
          <w:i w:val="false"/>
          <w:color w:val="000000"/>
          <w:sz w:val="28"/>
        </w:rPr>
        <w:t>
      105. Бөлшектеу тақтайшалары, ет және балық кесуге арналған діңгектер р тамақ өнімдерімен жанасуға арналған, тесіксіз және саңылаусыз материалдардан жасалады. Етті шабуға арналған діңгек арнайы тұғырға орнатылады және күнделікті жұмыс аяқталғаннан кейін тазартылады және тұз себіледі. Діңгекті мезгіл-мезгіл арамен кесіп сүргілейді.</w:t>
      </w:r>
    </w:p>
    <w:bookmarkEnd w:id="195"/>
    <w:bookmarkStart w:name="z198" w:id="196"/>
    <w:p>
      <w:pPr>
        <w:spacing w:after="0"/>
        <w:ind w:left="0"/>
        <w:jc w:val="both"/>
      </w:pPr>
      <w:r>
        <w:rPr>
          <w:rFonts w:ascii="Times New Roman"/>
          <w:b w:val="false"/>
          <w:i w:val="false"/>
          <w:color w:val="000000"/>
          <w:sz w:val="28"/>
        </w:rPr>
        <w:t>
      106. Әрбір технологиялық операциядан кейін бөлшектеу мүкәммалы механикалық жолмен тазартылады, жуу құралдарын қолдану арқылы ыстық сумен жуылады, ыстық ағын сумен шайылады.</w:t>
      </w:r>
    </w:p>
    <w:bookmarkEnd w:id="196"/>
    <w:bookmarkStart w:name="z199" w:id="197"/>
    <w:p>
      <w:pPr>
        <w:spacing w:after="0"/>
        <w:ind w:left="0"/>
        <w:jc w:val="both"/>
      </w:pPr>
      <w:r>
        <w:rPr>
          <w:rFonts w:ascii="Times New Roman"/>
          <w:b w:val="false"/>
          <w:i w:val="false"/>
          <w:color w:val="000000"/>
          <w:sz w:val="28"/>
        </w:rPr>
        <w:t>
      107. Тамақты дайындау және дайын тамақты сақтау үшін тамақ өнімдерімен жанасуға арналған тот баспайтын болаттан немесе басқа материалдардан жасалған ыдыстар пайдаланылады. Жарығы бар, шеті сынған, пішіні өзгерген, эмалі зақымданған ыдыс-аяқты пайдалануға жол берілмейді.</w:t>
      </w:r>
    </w:p>
    <w:bookmarkEnd w:id="197"/>
    <w:bookmarkStart w:name="z200" w:id="198"/>
    <w:p>
      <w:pPr>
        <w:spacing w:after="0"/>
        <w:ind w:left="0"/>
        <w:jc w:val="both"/>
      </w:pPr>
      <w:r>
        <w:rPr>
          <w:rFonts w:ascii="Times New Roman"/>
          <w:b w:val="false"/>
          <w:i w:val="false"/>
          <w:color w:val="000000"/>
          <w:sz w:val="28"/>
        </w:rPr>
        <w:t>
      108. Тамақтану объектісін отыратын орындардың санынан асхана ыдыс-аяғы мен аспаптарының кемінде үш есе артық санымен қамтамасыз етеді.</w:t>
      </w:r>
    </w:p>
    <w:bookmarkEnd w:id="198"/>
    <w:bookmarkStart w:name="z201" w:id="199"/>
    <w:p>
      <w:pPr>
        <w:spacing w:after="0"/>
        <w:ind w:left="0"/>
        <w:jc w:val="both"/>
      </w:pPr>
      <w:r>
        <w:rPr>
          <w:rFonts w:ascii="Times New Roman"/>
          <w:b w:val="false"/>
          <w:i w:val="false"/>
          <w:color w:val="000000"/>
          <w:sz w:val="28"/>
        </w:rPr>
        <w:t>
      109. Жабдықты (мүкәммал, ыдысты), асүй ыдыс-аяғын және айналым ыдысты жуу және дезинфекциялау су өтпейтін едені, сарқынды суды бұруға арналған құйылысы, желдеткіші бар, жуу ванналарына суық және ыстық су келтірілген жеке жуу үй-жайларында жүргізіледі.</w:t>
      </w:r>
    </w:p>
    <w:bookmarkEnd w:id="199"/>
    <w:bookmarkStart w:name="z202" w:id="200"/>
    <w:p>
      <w:pPr>
        <w:spacing w:after="0"/>
        <w:ind w:left="0"/>
        <w:jc w:val="both"/>
      </w:pPr>
      <w:r>
        <w:rPr>
          <w:rFonts w:ascii="Times New Roman"/>
          <w:b w:val="false"/>
          <w:i w:val="false"/>
          <w:color w:val="000000"/>
          <w:sz w:val="28"/>
        </w:rPr>
        <w:t>
      110. Ыдыс-аяқ жуатын машина болған кезде асхана, шай, шыны ыдыс-аяқтарын, асхана аспаптарын жууға арналған жуғыш ванналар жабдығы талап етілмейді.</w:t>
      </w:r>
    </w:p>
    <w:bookmarkEnd w:id="200"/>
    <w:bookmarkStart w:name="z203" w:id="201"/>
    <w:p>
      <w:pPr>
        <w:spacing w:after="0"/>
        <w:ind w:left="0"/>
        <w:jc w:val="both"/>
      </w:pPr>
      <w:r>
        <w:rPr>
          <w:rFonts w:ascii="Times New Roman"/>
          <w:b w:val="false"/>
          <w:i w:val="false"/>
          <w:color w:val="000000"/>
          <w:sz w:val="28"/>
        </w:rPr>
        <w:t>
      111. Ыдыс-аяқтарды қолмен жуу үшін асхана ыдыс-аяғына арналған үш секциялы, шыны ыдыс-аяқ пен асхана аспаптарына арналған екі секциялы ванналар жабдықталады. Өнімділігі аз объектілерде бірінші кезекте шыны ыдыс-аяқты жуу арқылы үш секциялы жуу ваннасын орнатуға жол беріледі.</w:t>
      </w:r>
    </w:p>
    <w:bookmarkEnd w:id="201"/>
    <w:bookmarkStart w:name="z204" w:id="202"/>
    <w:p>
      <w:pPr>
        <w:spacing w:after="0"/>
        <w:ind w:left="0"/>
        <w:jc w:val="both"/>
      </w:pPr>
      <w:r>
        <w:rPr>
          <w:rFonts w:ascii="Times New Roman"/>
          <w:b w:val="false"/>
          <w:i w:val="false"/>
          <w:color w:val="000000"/>
          <w:sz w:val="28"/>
        </w:rPr>
        <w:t>
      112. Асүй ыдыс-аяғын, айналым ыдысты жуу екі секциялы ваннада жүргізіледі. Өнімділігі аз объектілерде асүй ыдыс-аяғын, айналым ыдысты толық батырып қою үшін жеткілікті көлемдегі бір секциялы жуу ваннасын орнатуға жол беріледі.</w:t>
      </w:r>
    </w:p>
    <w:bookmarkEnd w:id="202"/>
    <w:bookmarkStart w:name="z205" w:id="203"/>
    <w:p>
      <w:pPr>
        <w:spacing w:after="0"/>
        <w:ind w:left="0"/>
        <w:jc w:val="both"/>
      </w:pPr>
      <w:r>
        <w:rPr>
          <w:rFonts w:ascii="Times New Roman"/>
          <w:b w:val="false"/>
          <w:i w:val="false"/>
          <w:color w:val="000000"/>
          <w:sz w:val="28"/>
        </w:rPr>
        <w:t xml:space="preserve">
      113. Асхана, шыны ыдыс-аяқты, асхана аспаптарын, ас үй ыдыс-аяғын және айналымдағы ыдысты жууды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тәртіпте жүргізеді.</w:t>
      </w:r>
    </w:p>
    <w:bookmarkEnd w:id="203"/>
    <w:bookmarkStart w:name="z206" w:id="204"/>
    <w:p>
      <w:pPr>
        <w:spacing w:after="0"/>
        <w:ind w:left="0"/>
        <w:jc w:val="both"/>
      </w:pPr>
      <w:r>
        <w:rPr>
          <w:rFonts w:ascii="Times New Roman"/>
          <w:b w:val="false"/>
          <w:i w:val="false"/>
          <w:color w:val="000000"/>
          <w:sz w:val="28"/>
        </w:rPr>
        <w:t>
      114. Ыдыс-аяқ жуатын машина істен шыққан жағдайда ыдыс-аяқты қолмен жуу үшін жағдай болмағанда, сондай-ақ бір рет қолданылатын асхана ыдыс-аяғы мен аспаптар болмаған жағдайда тамақтану объектісінің жұмыс істеуіне жол берілмейді.</w:t>
      </w:r>
    </w:p>
    <w:bookmarkEnd w:id="204"/>
    <w:bookmarkStart w:name="z207" w:id="205"/>
    <w:p>
      <w:pPr>
        <w:spacing w:after="0"/>
        <w:ind w:left="0"/>
        <w:jc w:val="both"/>
      </w:pPr>
      <w:r>
        <w:rPr>
          <w:rFonts w:ascii="Times New Roman"/>
          <w:b w:val="false"/>
          <w:i w:val="false"/>
          <w:color w:val="000000"/>
          <w:sz w:val="28"/>
        </w:rPr>
        <w:t>
      115. Ыдыс-аяқ жууға арналған щеткалар мен шүберектер жұмыс аяқталғаннан кейін тазартылады, жуу құралдарын қосу арқылы температурасы +45</w:t>
      </w:r>
      <w:r>
        <w:rPr>
          <w:rFonts w:ascii="Times New Roman"/>
          <w:b w:val="false"/>
          <w:i w:val="false"/>
          <w:color w:val="000000"/>
          <w:vertAlign w:val="superscript"/>
        </w:rPr>
        <w:t xml:space="preserve">0 </w:t>
      </w:r>
      <w:r>
        <w:rPr>
          <w:rFonts w:ascii="Times New Roman"/>
          <w:b w:val="false"/>
          <w:i w:val="false"/>
          <w:color w:val="000000"/>
          <w:sz w:val="28"/>
        </w:rPr>
        <w:t>ыстық суға салынады, ағынды суда шайылады және кептіріледі.</w:t>
      </w:r>
    </w:p>
    <w:bookmarkEnd w:id="205"/>
    <w:bookmarkStart w:name="z208" w:id="206"/>
    <w:p>
      <w:pPr>
        <w:spacing w:after="0"/>
        <w:ind w:left="0"/>
        <w:jc w:val="both"/>
      </w:pPr>
      <w:r>
        <w:rPr>
          <w:rFonts w:ascii="Times New Roman"/>
          <w:b w:val="false"/>
          <w:i w:val="false"/>
          <w:color w:val="000000"/>
          <w:sz w:val="28"/>
        </w:rPr>
        <w:t>
      116. Таза асхана ыдыс-аяғы пен аспаптар шкафтарда немесе торларда сақталады. Өзіне-өзі қызмет ету қағидаты бойынша жұмыс істейтін тамақтану объектісінде асхана аспаптары сабы жоғары қараған күйі арнайы кассеталарда шығарылады.</w:t>
      </w:r>
    </w:p>
    <w:bookmarkEnd w:id="206"/>
    <w:bookmarkStart w:name="z209" w:id="207"/>
    <w:p>
      <w:pPr>
        <w:spacing w:after="0"/>
        <w:ind w:left="0"/>
        <w:jc w:val="both"/>
      </w:pPr>
      <w:r>
        <w:rPr>
          <w:rFonts w:ascii="Times New Roman"/>
          <w:b w:val="false"/>
          <w:i w:val="false"/>
          <w:color w:val="000000"/>
          <w:sz w:val="28"/>
        </w:rPr>
        <w:t>
      117. Тамақ өнімдерімен жанасуға рұқсат етілген материалдардан дайындалған бір рет қолданылатын ыдыс-аяқты пайдалануға жол беріледі. Бір рет қолданылатын ыдыс-аяқты қайтадан пайдалануға жол берілмейді.</w:t>
      </w:r>
    </w:p>
    <w:bookmarkEnd w:id="207"/>
    <w:bookmarkStart w:name="z210" w:id="208"/>
    <w:p>
      <w:pPr>
        <w:spacing w:after="0"/>
        <w:ind w:left="0"/>
        <w:jc w:val="both"/>
      </w:pPr>
      <w:r>
        <w:rPr>
          <w:rFonts w:ascii="Times New Roman"/>
          <w:b w:val="false"/>
          <w:i w:val="false"/>
          <w:color w:val="000000"/>
          <w:sz w:val="28"/>
        </w:rPr>
        <w:t>
      118. Өндірістік цехтарда жуу және дезинфекциялау құралдарын қолдану арқылы күнделікті жинау жүргізіледі. Әрбір келушіден кейін тамақтануға арналған үстел тазаланады.</w:t>
      </w:r>
    </w:p>
    <w:bookmarkEnd w:id="208"/>
    <w:bookmarkStart w:name="z211" w:id="209"/>
    <w:p>
      <w:pPr>
        <w:spacing w:after="0"/>
        <w:ind w:left="0"/>
        <w:jc w:val="both"/>
      </w:pPr>
      <w:r>
        <w:rPr>
          <w:rFonts w:ascii="Times New Roman"/>
          <w:b w:val="false"/>
          <w:i w:val="false"/>
          <w:color w:val="000000"/>
          <w:sz w:val="28"/>
        </w:rPr>
        <w:t>
      119. Тамақтану объектісінің аппаратурасы, жабдығы, мүкәммалы, барлық үй-жайлары таза және мұқият күтіп-ұсталады.</w:t>
      </w:r>
    </w:p>
    <w:bookmarkEnd w:id="209"/>
    <w:bookmarkStart w:name="z212" w:id="210"/>
    <w:p>
      <w:pPr>
        <w:spacing w:after="0"/>
        <w:ind w:left="0"/>
        <w:jc w:val="both"/>
      </w:pPr>
      <w:r>
        <w:rPr>
          <w:rFonts w:ascii="Times New Roman"/>
          <w:b w:val="false"/>
          <w:i w:val="false"/>
          <w:color w:val="000000"/>
          <w:sz w:val="28"/>
        </w:rPr>
        <w:t>
      120. Жұмыс соңында жерасты тамақтану пункттерінен термостардағы тамақ қалдықтарын, пайдаланылған асхана ыдыс-аяғы мен аспаптарын тығыз полиэтилен қаптарда, үлестірушілердің арнайы киімін санитариялық өңдеу үшін полиэтилен қаптарда жоғарыға жібереді.</w:t>
      </w:r>
    </w:p>
    <w:bookmarkEnd w:id="210"/>
    <w:bookmarkStart w:name="z213" w:id="211"/>
    <w:p>
      <w:pPr>
        <w:spacing w:after="0"/>
        <w:ind w:left="0"/>
        <w:jc w:val="both"/>
      </w:pPr>
      <w:r>
        <w:rPr>
          <w:rFonts w:ascii="Times New Roman"/>
          <w:b w:val="false"/>
          <w:i w:val="false"/>
          <w:color w:val="000000"/>
          <w:sz w:val="28"/>
        </w:rPr>
        <w:t>
      121. Өндірістік, қосалқы, қойма және тұрмыстық үй-жайларды жинауды техникалық жұмыскерлер, ал өндірістік үй-жайлардағы жұмыс орындарын жұмыскерлердің өздері немесе осы мақсат үшін арнайы бекітілген адамдар жүргізеді. Дәретханаларды жинау тамақ өнімдермен жанаспайтын және ыдыс-аяқты өңдеумен айналыспайтын техникалық персоналға бекітіледі.</w:t>
      </w:r>
    </w:p>
    <w:bookmarkEnd w:id="211"/>
    <w:bookmarkStart w:name="z214" w:id="212"/>
    <w:p>
      <w:pPr>
        <w:spacing w:after="0"/>
        <w:ind w:left="0"/>
        <w:jc w:val="both"/>
      </w:pPr>
      <w:r>
        <w:rPr>
          <w:rFonts w:ascii="Times New Roman"/>
          <w:b w:val="false"/>
          <w:i w:val="false"/>
          <w:color w:val="000000"/>
          <w:sz w:val="28"/>
        </w:rPr>
        <w:t>
      122. Жабдықты, мүкәммалды, үй-жайларды жуу және дезинфекциялау үшін дайындаушының қолдану жөніндегі нұсқаулығына сәйкес тамақтану объектілерінде Кеден одағына қатысушы мемлекеттердің аумағында қолдануға рұқсат етілген жуу және дезинфекциялау құралдарын пайдаланады.</w:t>
      </w:r>
    </w:p>
    <w:bookmarkEnd w:id="212"/>
    <w:bookmarkStart w:name="z215" w:id="213"/>
    <w:p>
      <w:pPr>
        <w:spacing w:after="0"/>
        <w:ind w:left="0"/>
        <w:jc w:val="both"/>
      </w:pPr>
      <w:r>
        <w:rPr>
          <w:rFonts w:ascii="Times New Roman"/>
          <w:b w:val="false"/>
          <w:i w:val="false"/>
          <w:color w:val="000000"/>
          <w:sz w:val="28"/>
        </w:rPr>
        <w:t>
      123. Жуу, дезинфекциялау құралдары құрғақ, желдетілетін, стеллаждармен жабдықталған үй-жайларда, дайындаушының техникалық құжаттамасына сәйкес және дайындаушының ыдысында сақталады.</w:t>
      </w:r>
    </w:p>
    <w:bookmarkEnd w:id="213"/>
    <w:bookmarkStart w:name="z216" w:id="214"/>
    <w:p>
      <w:pPr>
        <w:spacing w:after="0"/>
        <w:ind w:left="0"/>
        <w:jc w:val="both"/>
      </w:pPr>
      <w:r>
        <w:rPr>
          <w:rFonts w:ascii="Times New Roman"/>
          <w:b w:val="false"/>
          <w:i w:val="false"/>
          <w:color w:val="000000"/>
          <w:sz w:val="28"/>
        </w:rPr>
        <w:t>
      124. Айына бір рет тоңазыту, технологиялық жабдықты тексере отырып санитариялық күн өткізеді.</w:t>
      </w:r>
    </w:p>
    <w:bookmarkEnd w:id="214"/>
    <w:bookmarkStart w:name="z217" w:id="215"/>
    <w:p>
      <w:pPr>
        <w:spacing w:after="0"/>
        <w:ind w:left="0"/>
        <w:jc w:val="both"/>
      </w:pPr>
      <w:r>
        <w:rPr>
          <w:rFonts w:ascii="Times New Roman"/>
          <w:b w:val="false"/>
          <w:i w:val="false"/>
          <w:color w:val="000000"/>
          <w:sz w:val="28"/>
        </w:rPr>
        <w:t>
      125. Өндірістік, қойма, қосалқы үй-жайларды, дәретханаларды жинау үшін арнайы бөлінген жабық орындарда немесе жинау мүкәммалын сақтауға, тазалауға және кептіруге арналған, дәретханамен жапсарлас, стық және суық су келтірілген, сондай-ақ оны кептіруге арналған реттеуіші бар үй-жайда сақталатын, таңбаланған, бөлек мүкәммал бөлінеді. Дәретханаларды жууға арналған мүкәммалдың белгілік бояуы болады, бөлек сақталады.</w:t>
      </w:r>
    </w:p>
    <w:bookmarkEnd w:id="215"/>
    <w:bookmarkStart w:name="z218" w:id="216"/>
    <w:p>
      <w:pPr>
        <w:spacing w:after="0"/>
        <w:ind w:left="0"/>
        <w:jc w:val="both"/>
      </w:pPr>
      <w:r>
        <w:rPr>
          <w:rFonts w:ascii="Times New Roman"/>
          <w:b w:val="false"/>
          <w:i w:val="false"/>
          <w:color w:val="000000"/>
          <w:sz w:val="28"/>
        </w:rPr>
        <w:t>
      126. Жинау мүкәммалы таңбалануына сәйкес пайдаланылады. Жинау аяқталысымен ауысым соңында барлық жинау мүкәммалын жуу және дезинфекциялау құралдарын қолдану арқылы жуады және кептіреді.</w:t>
      </w:r>
    </w:p>
    <w:bookmarkEnd w:id="216"/>
    <w:bookmarkStart w:name="z219" w:id="217"/>
    <w:p>
      <w:pPr>
        <w:spacing w:after="0"/>
        <w:ind w:left="0"/>
        <w:jc w:val="both"/>
      </w:pPr>
      <w:r>
        <w:rPr>
          <w:rFonts w:ascii="Times New Roman"/>
          <w:b w:val="false"/>
          <w:i w:val="false"/>
          <w:color w:val="000000"/>
          <w:sz w:val="28"/>
        </w:rPr>
        <w:t>
      127. Тамақтану объектілерінде жәндіктер мен кеміргіштердің болуына жол берілмейді және шикізат пен дайын өнімдерді ластанудан және кеміргіштердің бүлдіруінен қорғау шаралары жүргізіледі.</w:t>
      </w:r>
    </w:p>
    <w:bookmarkEnd w:id="217"/>
    <w:bookmarkStart w:name="z220" w:id="218"/>
    <w:p>
      <w:pPr>
        <w:spacing w:after="0"/>
        <w:ind w:left="0"/>
        <w:jc w:val="both"/>
      </w:pPr>
      <w:r>
        <w:rPr>
          <w:rFonts w:ascii="Times New Roman"/>
          <w:b w:val="false"/>
          <w:i w:val="false"/>
          <w:color w:val="000000"/>
          <w:sz w:val="28"/>
        </w:rPr>
        <w:t>
      128. Дезинсекциялау және дератизациялау іс-шаралары қажеттілігі бойынша (кеміргіштер мен жәндіктердің қоныстануын есепке ала отырып) және эпидемиологиялық көрсеткіштер бойынша жүргізіледі.</w:t>
      </w:r>
    </w:p>
    <w:bookmarkEnd w:id="218"/>
    <w:bookmarkStart w:name="z221" w:id="219"/>
    <w:p>
      <w:pPr>
        <w:spacing w:after="0"/>
        <w:ind w:left="0"/>
        <w:jc w:val="left"/>
      </w:pPr>
      <w:r>
        <w:rPr>
          <w:rFonts w:ascii="Times New Roman"/>
          <w:b/>
          <w:i w:val="false"/>
          <w:color w:val="000000"/>
        </w:rPr>
        <w:t xml:space="preserve"> 5. Тамақ өнімдерін өндіру, сақтау, тасымалдау және</w:t>
      </w:r>
      <w:r>
        <w:br/>
      </w:r>
      <w:r>
        <w:rPr>
          <w:rFonts w:ascii="Times New Roman"/>
          <w:b/>
          <w:i w:val="false"/>
          <w:color w:val="000000"/>
        </w:rPr>
        <w:t>өткізу жағдайларына қойылатын талаптар</w:t>
      </w:r>
    </w:p>
    <w:bookmarkEnd w:id="219"/>
    <w:bookmarkStart w:name="z222" w:id="220"/>
    <w:p>
      <w:pPr>
        <w:spacing w:after="0"/>
        <w:ind w:left="0"/>
        <w:jc w:val="both"/>
      </w:pPr>
      <w:r>
        <w:rPr>
          <w:rFonts w:ascii="Times New Roman"/>
          <w:b w:val="false"/>
          <w:i w:val="false"/>
          <w:color w:val="000000"/>
          <w:sz w:val="28"/>
        </w:rPr>
        <w:t>
      129. Шикізат пен тамақ өнімдерін өндіру, тасымалдау, сақтау, қолдану, өткізу жағдайларына, жаңа өнімдерді дайындауға, жаңа технологияларды енгізу осы Санитариялық қағидалардың талаптарына сәйкес келеді.</w:t>
      </w:r>
    </w:p>
    <w:bookmarkEnd w:id="220"/>
    <w:bookmarkStart w:name="z223" w:id="221"/>
    <w:p>
      <w:pPr>
        <w:spacing w:after="0"/>
        <w:ind w:left="0"/>
        <w:jc w:val="both"/>
      </w:pPr>
      <w:r>
        <w:rPr>
          <w:rFonts w:ascii="Times New Roman"/>
          <w:b w:val="false"/>
          <w:i w:val="false"/>
          <w:color w:val="000000"/>
          <w:sz w:val="28"/>
        </w:rPr>
        <w:t>
      130. Қоғамдық тамақтануға арналған өнімдерді өнеркәсіптік емес (үй) жағдайларда дайындауға және оны тамақтану және сауда объектілерінде өткізуге жол берілмейді.</w:t>
      </w:r>
    </w:p>
    <w:bookmarkEnd w:id="221"/>
    <w:p>
      <w:pPr>
        <w:spacing w:after="0"/>
        <w:ind w:left="0"/>
        <w:jc w:val="both"/>
      </w:pPr>
      <w:r>
        <w:rPr>
          <w:rFonts w:ascii="Times New Roman"/>
          <w:b w:val="false"/>
          <w:i w:val="false"/>
          <w:color w:val="000000"/>
          <w:sz w:val="28"/>
        </w:rPr>
        <w:t>
      131. Шикі және дайын өнімдерді өндіру, өлшеп-орау, тасымалдау процестері объектінің қуаттылығына қарамастан, олар ластанудан және бүлінуден, бөтен нәрселер мен заттардың түсуінен қорғалатын жағдайда жүргізіледі.</w:t>
      </w:r>
    </w:p>
    <w:bookmarkStart w:name="z224" w:id="222"/>
    <w:p>
      <w:pPr>
        <w:spacing w:after="0"/>
        <w:ind w:left="0"/>
        <w:jc w:val="both"/>
      </w:pPr>
      <w:r>
        <w:rPr>
          <w:rFonts w:ascii="Times New Roman"/>
          <w:b w:val="false"/>
          <w:i w:val="false"/>
          <w:color w:val="000000"/>
          <w:sz w:val="28"/>
        </w:rPr>
        <w:t>
      132. Азық-түлік шикізатының, тамақ өнімдерінің және қосалқы материалдардың әр партиясы олардың сапасын, қауіпсіздігін куәландыратын құжаттармен және олардың қадағалануын, шыққан жерін қамтамасыз ететін құжаттармен қоса жүреді.</w:t>
      </w:r>
    </w:p>
    <w:bookmarkEnd w:id="222"/>
    <w:bookmarkStart w:name="z225" w:id="223"/>
    <w:p>
      <w:pPr>
        <w:spacing w:after="0"/>
        <w:ind w:left="0"/>
        <w:jc w:val="both"/>
      </w:pPr>
      <w:r>
        <w:rPr>
          <w:rFonts w:ascii="Times New Roman"/>
          <w:b w:val="false"/>
          <w:i w:val="false"/>
          <w:color w:val="000000"/>
          <w:sz w:val="28"/>
        </w:rPr>
        <w:t>
      133. Өндірісте:</w:t>
      </w:r>
    </w:p>
    <w:bookmarkEnd w:id="223"/>
    <w:bookmarkStart w:name="z226" w:id="224"/>
    <w:p>
      <w:pPr>
        <w:spacing w:after="0"/>
        <w:ind w:left="0"/>
        <w:jc w:val="both"/>
      </w:pPr>
      <w:r>
        <w:rPr>
          <w:rFonts w:ascii="Times New Roman"/>
          <w:b w:val="false"/>
          <w:i w:val="false"/>
          <w:color w:val="000000"/>
          <w:sz w:val="28"/>
        </w:rPr>
        <w:t>
      1) шыққан жерін, сапасы мен қауіпсіздігін растайтын құжаттарсыз;</w:t>
      </w:r>
    </w:p>
    <w:bookmarkEnd w:id="224"/>
    <w:bookmarkStart w:name="z227" w:id="225"/>
    <w:p>
      <w:pPr>
        <w:spacing w:after="0"/>
        <w:ind w:left="0"/>
        <w:jc w:val="both"/>
      </w:pPr>
      <w:r>
        <w:rPr>
          <w:rFonts w:ascii="Times New Roman"/>
          <w:b w:val="false"/>
          <w:i w:val="false"/>
          <w:color w:val="000000"/>
          <w:sz w:val="28"/>
        </w:rPr>
        <w:t>
      2) тиісті таңбалауы болмаған жағдайда;</w:t>
      </w:r>
    </w:p>
    <w:bookmarkEnd w:id="225"/>
    <w:bookmarkStart w:name="z228" w:id="226"/>
    <w:p>
      <w:pPr>
        <w:spacing w:after="0"/>
        <w:ind w:left="0"/>
        <w:jc w:val="both"/>
      </w:pPr>
      <w:r>
        <w:rPr>
          <w:rFonts w:ascii="Times New Roman"/>
          <w:b w:val="false"/>
          <w:i w:val="false"/>
          <w:color w:val="000000"/>
          <w:sz w:val="28"/>
        </w:rPr>
        <w:t>
      3) қаптамасының бүтіндігі бұзылған және ластанған ыдыстағы;</w:t>
      </w:r>
    </w:p>
    <w:bookmarkEnd w:id="226"/>
    <w:bookmarkStart w:name="z229" w:id="227"/>
    <w:p>
      <w:pPr>
        <w:spacing w:after="0"/>
        <w:ind w:left="0"/>
        <w:jc w:val="both"/>
      </w:pPr>
      <w:r>
        <w:rPr>
          <w:rFonts w:ascii="Times New Roman"/>
          <w:b w:val="false"/>
          <w:i w:val="false"/>
          <w:color w:val="000000"/>
          <w:sz w:val="28"/>
        </w:rPr>
        <w:t>
      4) ұсынылған ақпарат сәйкес болмаған жағдайда және егер өнім жалған болып табылса;</w:t>
      </w:r>
    </w:p>
    <w:bookmarkEnd w:id="227"/>
    <w:bookmarkStart w:name="z230" w:id="228"/>
    <w:p>
      <w:pPr>
        <w:spacing w:after="0"/>
        <w:ind w:left="0"/>
        <w:jc w:val="both"/>
      </w:pPr>
      <w:r>
        <w:rPr>
          <w:rFonts w:ascii="Times New Roman"/>
          <w:b w:val="false"/>
          <w:i w:val="false"/>
          <w:color w:val="000000"/>
          <w:sz w:val="28"/>
        </w:rPr>
        <w:t>
      5) сақтаудың температуралық және ылғалдылық жағдайларын сақтау үшін жағдай болмағанда;</w:t>
      </w:r>
    </w:p>
    <w:bookmarkEnd w:id="228"/>
    <w:bookmarkStart w:name="z231" w:id="229"/>
    <w:p>
      <w:pPr>
        <w:spacing w:after="0"/>
        <w:ind w:left="0"/>
        <w:jc w:val="both"/>
      </w:pPr>
      <w:r>
        <w:rPr>
          <w:rFonts w:ascii="Times New Roman"/>
          <w:b w:val="false"/>
          <w:i w:val="false"/>
          <w:color w:val="000000"/>
          <w:sz w:val="28"/>
        </w:rPr>
        <w:t>
      6) ветеринариялық-санитариялық сараптамадан өтпеген балықты, су шаянын, ауыл шаруашылығы құс етін, ішек-қарыны тазартылмаған құс етін;</w:t>
      </w:r>
    </w:p>
    <w:bookmarkEnd w:id="229"/>
    <w:bookmarkStart w:name="z232" w:id="230"/>
    <w:p>
      <w:pPr>
        <w:spacing w:after="0"/>
        <w:ind w:left="0"/>
        <w:jc w:val="both"/>
      </w:pPr>
      <w:r>
        <w:rPr>
          <w:rFonts w:ascii="Times New Roman"/>
          <w:b w:val="false"/>
          <w:i w:val="false"/>
          <w:color w:val="000000"/>
          <w:sz w:val="28"/>
        </w:rPr>
        <w:t>
      7) сальмонеллез бойынша қолайсыз шаруашылықтардан алынған жұмыртқаларды, қабығы ластанған, ақауы бар (красюк, тұман, қанды шығыршық, үлкен дақ, жалған), кертілген, "аққан", "жарылған" жұмыртқаларды, қаз бен үйрек жұмыртқаларын;</w:t>
      </w:r>
    </w:p>
    <w:bookmarkEnd w:id="230"/>
    <w:bookmarkStart w:name="z233" w:id="231"/>
    <w:p>
      <w:pPr>
        <w:spacing w:after="0"/>
        <w:ind w:left="0"/>
        <w:jc w:val="both"/>
      </w:pPr>
      <w:r>
        <w:rPr>
          <w:rFonts w:ascii="Times New Roman"/>
          <w:b w:val="false"/>
          <w:i w:val="false"/>
          <w:color w:val="000000"/>
          <w:sz w:val="28"/>
        </w:rPr>
        <w:t>
      8) ветеринариялық-санитариялық сараптамадан өтпеген, белгісі жоқ ауыл шаруашылығы жануарларының барлық түрінің еті мен қосымша өнімдерін;</w:t>
      </w:r>
    </w:p>
    <w:bookmarkEnd w:id="231"/>
    <w:bookmarkStart w:name="z234" w:id="232"/>
    <w:p>
      <w:pPr>
        <w:spacing w:after="0"/>
        <w:ind w:left="0"/>
        <w:jc w:val="both"/>
      </w:pPr>
      <w:r>
        <w:rPr>
          <w:rFonts w:ascii="Times New Roman"/>
          <w:b w:val="false"/>
          <w:i w:val="false"/>
          <w:color w:val="000000"/>
          <w:sz w:val="28"/>
        </w:rPr>
        <w:t>
      9) ауыл шаруашылығы жануарларының ауруы бойынша қолайсыз шаруашылықтардан алынған, сондай-ақ бастапқы өңдеуден және пастерлеуден өтпеген сүт және сүт өнімдерін;</w:t>
      </w:r>
    </w:p>
    <w:bookmarkEnd w:id="232"/>
    <w:bookmarkStart w:name="z235" w:id="233"/>
    <w:p>
      <w:pPr>
        <w:spacing w:after="0"/>
        <w:ind w:left="0"/>
        <w:jc w:val="both"/>
      </w:pPr>
      <w:r>
        <w:rPr>
          <w:rFonts w:ascii="Times New Roman"/>
          <w:b w:val="false"/>
          <w:i w:val="false"/>
          <w:color w:val="000000"/>
          <w:sz w:val="28"/>
        </w:rPr>
        <w:t>
      10) ақауы бар консервілерді – қақпағы көтерілген, торсылдаған, аққан, тесілген және тесік жарықшағы бар, пішіні өзгерген, микробиологиялық бүліну белгісі бар (көгерген, ашыған, шырышты) және басқаларын;</w:t>
      </w:r>
    </w:p>
    <w:bookmarkEnd w:id="233"/>
    <w:bookmarkStart w:name="z236" w:id="234"/>
    <w:p>
      <w:pPr>
        <w:spacing w:after="0"/>
        <w:ind w:left="0"/>
        <w:jc w:val="both"/>
      </w:pPr>
      <w:r>
        <w:rPr>
          <w:rFonts w:ascii="Times New Roman"/>
          <w:b w:val="false"/>
          <w:i w:val="false"/>
          <w:color w:val="000000"/>
          <w:sz w:val="28"/>
        </w:rPr>
        <w:t>
      11) шіріген, бүлінген, қабығының бүтіндігі бұзылған көкөністер мен жемістерді, көгерген, өскін картопты;</w:t>
      </w:r>
    </w:p>
    <w:bookmarkEnd w:id="234"/>
    <w:bookmarkStart w:name="z237" w:id="235"/>
    <w:p>
      <w:pPr>
        <w:spacing w:after="0"/>
        <w:ind w:left="0"/>
        <w:jc w:val="both"/>
      </w:pPr>
      <w:r>
        <w:rPr>
          <w:rFonts w:ascii="Times New Roman"/>
          <w:b w:val="false"/>
          <w:i w:val="false"/>
          <w:color w:val="000000"/>
          <w:sz w:val="28"/>
        </w:rPr>
        <w:t>
      12) қайтадан мұздатылған тамақ өнімдері мен азық-түлік шикізатын;</w:t>
      </w:r>
    </w:p>
    <w:bookmarkEnd w:id="235"/>
    <w:bookmarkStart w:name="z238" w:id="236"/>
    <w:p>
      <w:pPr>
        <w:spacing w:after="0"/>
        <w:ind w:left="0"/>
        <w:jc w:val="both"/>
      </w:pPr>
      <w:r>
        <w:rPr>
          <w:rFonts w:ascii="Times New Roman"/>
          <w:b w:val="false"/>
          <w:i w:val="false"/>
          <w:color w:val="000000"/>
          <w:sz w:val="28"/>
        </w:rPr>
        <w:t>
      13) өнеркәсіптік емес дайындалған өнімдерді: тұмшаланып қаптамаланған консервіленген өнімдерді, ет, балық, көкөніс, ұн, кондитерлік, аспаздық бұйымдар мен жартылай фабрикаттарды, квасты, шырынды, қайта өңделген саңырауқұлақты, дәрілік препараттарды;</w:t>
      </w:r>
    </w:p>
    <w:bookmarkEnd w:id="236"/>
    <w:bookmarkStart w:name="z239" w:id="237"/>
    <w:p>
      <w:pPr>
        <w:spacing w:after="0"/>
        <w:ind w:left="0"/>
        <w:jc w:val="both"/>
      </w:pPr>
      <w:r>
        <w:rPr>
          <w:rFonts w:ascii="Times New Roman"/>
          <w:b w:val="false"/>
          <w:i w:val="false"/>
          <w:color w:val="000000"/>
          <w:sz w:val="28"/>
        </w:rPr>
        <w:t>
      14) белгіленген жарамдылық мерзімі болмаған немесе жарамдылық мерзімі асып кеткен жағдайда;</w:t>
      </w:r>
    </w:p>
    <w:bookmarkEnd w:id="237"/>
    <w:bookmarkStart w:name="z240" w:id="238"/>
    <w:p>
      <w:pPr>
        <w:spacing w:after="0"/>
        <w:ind w:left="0"/>
        <w:jc w:val="both"/>
      </w:pPr>
      <w:r>
        <w:rPr>
          <w:rFonts w:ascii="Times New Roman"/>
          <w:b w:val="false"/>
          <w:i w:val="false"/>
          <w:color w:val="000000"/>
          <w:sz w:val="28"/>
        </w:rPr>
        <w:t>
      15) тамақ өнімдеріне арналған техникалық құжаттамада көрсетілген белгілерден өзгеше, сапасыздығының айқын белгілері болған жағдайда;</w:t>
      </w:r>
    </w:p>
    <w:bookmarkEnd w:id="238"/>
    <w:bookmarkStart w:name="z241" w:id="239"/>
    <w:p>
      <w:pPr>
        <w:spacing w:after="0"/>
        <w:ind w:left="0"/>
        <w:jc w:val="both"/>
      </w:pPr>
      <w:r>
        <w:rPr>
          <w:rFonts w:ascii="Times New Roman"/>
          <w:b w:val="false"/>
          <w:i w:val="false"/>
          <w:color w:val="000000"/>
          <w:sz w:val="28"/>
        </w:rPr>
        <w:t>
      16) қауіпсіздік көрсеткіштері бойынша сәйкес болмаған жағдайда;</w:t>
      </w:r>
    </w:p>
    <w:bookmarkEnd w:id="239"/>
    <w:bookmarkStart w:name="z242" w:id="240"/>
    <w:p>
      <w:pPr>
        <w:spacing w:after="0"/>
        <w:ind w:left="0"/>
        <w:jc w:val="both"/>
      </w:pPr>
      <w:r>
        <w:rPr>
          <w:rFonts w:ascii="Times New Roman"/>
          <w:b w:val="false"/>
          <w:i w:val="false"/>
          <w:color w:val="000000"/>
          <w:sz w:val="28"/>
        </w:rPr>
        <w:t>
      17) қамба зиянкестерімен ластанған жарманы, ұнды, кептірілген жеміс-жидектерді және басқа өнімдерді;</w:t>
      </w:r>
    </w:p>
    <w:bookmarkEnd w:id="240"/>
    <w:bookmarkStart w:name="z243" w:id="241"/>
    <w:p>
      <w:pPr>
        <w:spacing w:after="0"/>
        <w:ind w:left="0"/>
        <w:jc w:val="both"/>
      </w:pPr>
      <w:r>
        <w:rPr>
          <w:rFonts w:ascii="Times New Roman"/>
          <w:b w:val="false"/>
          <w:i w:val="false"/>
          <w:color w:val="000000"/>
          <w:sz w:val="28"/>
        </w:rPr>
        <w:t>
      18) мемлекеттік тіркеуден өтпеген генетикалық түрлендірілген шикізатты және/немесе құрамында генетикалық түрлендірілген көздер бар шикізатты;</w:t>
      </w:r>
    </w:p>
    <w:bookmarkEnd w:id="241"/>
    <w:bookmarkStart w:name="z244" w:id="242"/>
    <w:p>
      <w:pPr>
        <w:spacing w:after="0"/>
        <w:ind w:left="0"/>
        <w:jc w:val="both"/>
      </w:pPr>
      <w:r>
        <w:rPr>
          <w:rFonts w:ascii="Times New Roman"/>
          <w:b w:val="false"/>
          <w:i w:val="false"/>
          <w:color w:val="000000"/>
          <w:sz w:val="28"/>
        </w:rPr>
        <w:t>
      19) тамақ өндірісінде қолдануға рұқсат етілген хош иісті (татымды) өсімдіктерді және өсімдіктердің кейбір басқа түрлерін қоспағанда дәрілік өсімдіктерді;</w:t>
      </w:r>
    </w:p>
    <w:bookmarkEnd w:id="242"/>
    <w:bookmarkStart w:name="z245" w:id="243"/>
    <w:p>
      <w:pPr>
        <w:spacing w:after="0"/>
        <w:ind w:left="0"/>
        <w:jc w:val="both"/>
      </w:pPr>
      <w:r>
        <w:rPr>
          <w:rFonts w:ascii="Times New Roman"/>
          <w:b w:val="false"/>
          <w:i w:val="false"/>
          <w:color w:val="000000"/>
          <w:sz w:val="28"/>
        </w:rPr>
        <w:t>
      20) тұтынушы қаптамасында, заттаңбасында, затбелгісінде, қосымша парақтарында және/немесе ілеспе құжаттарында қажетті ақпарат жоқ тамақ өнімдерін қабылдауға және пайдалануға жол берілмейді.</w:t>
      </w:r>
    </w:p>
    <w:bookmarkEnd w:id="243"/>
    <w:bookmarkStart w:name="z246" w:id="244"/>
    <w:p>
      <w:pPr>
        <w:spacing w:after="0"/>
        <w:ind w:left="0"/>
        <w:jc w:val="both"/>
      </w:pPr>
      <w:r>
        <w:rPr>
          <w:rFonts w:ascii="Times New Roman"/>
          <w:b w:val="false"/>
          <w:i w:val="false"/>
          <w:color w:val="000000"/>
          <w:sz w:val="28"/>
        </w:rPr>
        <w:t>
      134. Тамақтану объектісінде тамақ өнімдерін вакуумда қаптамалауға жол берілмейді.</w:t>
      </w:r>
    </w:p>
    <w:bookmarkEnd w:id="244"/>
    <w:bookmarkStart w:name="z247" w:id="245"/>
    <w:p>
      <w:pPr>
        <w:spacing w:after="0"/>
        <w:ind w:left="0"/>
        <w:jc w:val="both"/>
      </w:pPr>
      <w:r>
        <w:rPr>
          <w:rFonts w:ascii="Times New Roman"/>
          <w:b w:val="false"/>
          <w:i w:val="false"/>
          <w:color w:val="000000"/>
          <w:sz w:val="28"/>
        </w:rPr>
        <w:t>
      135. Азық-түлік шикізаты мен тамақ өнімдерін тасымалдау шарттары өнімдердің сақталуын, сапасы мен қауіпсіздігін қамтамасыз етеді. Тамақ өнімдері тасымалдау тасымалдау шарттарының сақталуын қамтамасыз ететін арнайы тағайындалған және/немесе арнайы жабдықталған көлік құралдарымен жүзеге асырылады. Көлікті басқа мақсаттар үшін пайдалануға жол берілмейді.</w:t>
      </w:r>
    </w:p>
    <w:bookmarkEnd w:id="245"/>
    <w:bookmarkStart w:name="z248" w:id="246"/>
    <w:p>
      <w:pPr>
        <w:spacing w:after="0"/>
        <w:ind w:left="0"/>
        <w:jc w:val="both"/>
      </w:pPr>
      <w:r>
        <w:rPr>
          <w:rFonts w:ascii="Times New Roman"/>
          <w:b w:val="false"/>
          <w:i w:val="false"/>
          <w:color w:val="000000"/>
          <w:sz w:val="28"/>
        </w:rPr>
        <w:t xml:space="preserve">
      136. Тамақ өнімдерін тасымалдау үшін Кодекстің 62-бабының </w:t>
      </w:r>
      <w:r>
        <w:rPr>
          <w:rFonts w:ascii="Times New Roman"/>
          <w:b w:val="false"/>
          <w:i w:val="false"/>
          <w:color w:val="000000"/>
          <w:sz w:val="28"/>
        </w:rPr>
        <w:t>8-тармағына</w:t>
      </w:r>
      <w:r>
        <w:rPr>
          <w:rFonts w:ascii="Times New Roman"/>
          <w:b w:val="false"/>
          <w:i w:val="false"/>
          <w:color w:val="000000"/>
          <w:sz w:val="28"/>
        </w:rPr>
        <w:t xml:space="preserve"> сәйкес халықтың санитариялық-эпидемиологиялық салматтылығы саласындағы мемлекеттік орган ведомствосының аумақтық бөлімшесінің санитариялық-эпидемиологиялық қорытындысы болған жағдайда, гигиеналық, су өтпейтін жабыны бар, жуу және дезинфекциялау құралдарының әсеріне төзімді, жеңіл жуылатын және дезинфекцияланатын жүк үй-жайлары бар көлік құралдары мен көлік жабдығын (контейнерлер) пайдаланады.</w:t>
      </w:r>
    </w:p>
    <w:bookmarkEnd w:id="246"/>
    <w:bookmarkStart w:name="z249" w:id="247"/>
    <w:p>
      <w:pPr>
        <w:spacing w:after="0"/>
        <w:ind w:left="0"/>
        <w:jc w:val="both"/>
      </w:pPr>
      <w:r>
        <w:rPr>
          <w:rFonts w:ascii="Times New Roman"/>
          <w:b w:val="false"/>
          <w:i w:val="false"/>
          <w:color w:val="000000"/>
          <w:sz w:val="28"/>
        </w:rPr>
        <w:t>
      137. Дайын тамақ өнімдерін азық-түлік шикізатымен және шикі тамақ өнімдерімен, тағамдық емес тауарлармен бір көлік құралында бірге тасымалдауға, сондай-ақ бұзылған немесе сапасы бойынша күмәнді тамақ өнімдерін сапалы тамақ өнімдерімен бірге тасымалдауға жол берілмейді.</w:t>
      </w:r>
    </w:p>
    <w:bookmarkEnd w:id="247"/>
    <w:bookmarkStart w:name="z250" w:id="248"/>
    <w:p>
      <w:pPr>
        <w:spacing w:after="0"/>
        <w:ind w:left="0"/>
        <w:jc w:val="both"/>
      </w:pPr>
      <w:r>
        <w:rPr>
          <w:rFonts w:ascii="Times New Roman"/>
          <w:b w:val="false"/>
          <w:i w:val="false"/>
          <w:color w:val="000000"/>
          <w:sz w:val="28"/>
        </w:rPr>
        <w:t>
      138. Әртүрлі тамақ өнімдерін бір уақытта бір көлік құралында және/немесе жабдықта (контейнерде) тек иіс бөлмейтін және сіңірмейтін тамақ өнімдерімен тасымалдауға ғана жол беріледі.</w:t>
      </w:r>
    </w:p>
    <w:bookmarkEnd w:id="248"/>
    <w:bookmarkStart w:name="z251" w:id="249"/>
    <w:p>
      <w:pPr>
        <w:spacing w:after="0"/>
        <w:ind w:left="0"/>
        <w:jc w:val="both"/>
      </w:pPr>
      <w:r>
        <w:rPr>
          <w:rFonts w:ascii="Times New Roman"/>
          <w:b w:val="false"/>
          <w:i w:val="false"/>
          <w:color w:val="000000"/>
          <w:sz w:val="28"/>
        </w:rPr>
        <w:t>
      139. Тамақ өнімдерін тасымалдауды және сақтауды өнімнің қауіпсіздік және сапа көрсеткіштерінің сақталуын қамтамасыз ететін температуралық ылғалдылық және жарық режимдерінде жүзеге асырылады.</w:t>
      </w:r>
    </w:p>
    <w:bookmarkEnd w:id="249"/>
    <w:bookmarkStart w:name="z252" w:id="250"/>
    <w:p>
      <w:pPr>
        <w:spacing w:after="0"/>
        <w:ind w:left="0"/>
        <w:jc w:val="both"/>
      </w:pPr>
      <w:r>
        <w:rPr>
          <w:rFonts w:ascii="Times New Roman"/>
          <w:b w:val="false"/>
          <w:i w:val="false"/>
          <w:color w:val="000000"/>
          <w:sz w:val="28"/>
        </w:rPr>
        <w:t>
      140. Тамақ өнімдерін тасымалдау және сақтау кезінде тауарлық көршілестіктің сақталуын қамтамасыз етеді.</w:t>
      </w:r>
    </w:p>
    <w:bookmarkEnd w:id="250"/>
    <w:bookmarkStart w:name="z253" w:id="251"/>
    <w:p>
      <w:pPr>
        <w:spacing w:after="0"/>
        <w:ind w:left="0"/>
        <w:jc w:val="both"/>
      </w:pPr>
      <w:r>
        <w:rPr>
          <w:rFonts w:ascii="Times New Roman"/>
          <w:b w:val="false"/>
          <w:i w:val="false"/>
          <w:color w:val="000000"/>
          <w:sz w:val="28"/>
        </w:rPr>
        <w:t>
      141. Тамақ өнімдерін сақтауға арналған үй-жайлар, оның ішінде тоңазыту камералары, көлік құралдарының жүк бөлімшелері мен тасымалдауға арналған контейнерлер тұрақты санитарлық өңделеді, жуылады және дезинфекцияланады, дезинсекцияланады және дератизацияланады.</w:t>
      </w:r>
    </w:p>
    <w:bookmarkEnd w:id="251"/>
    <w:bookmarkStart w:name="z254" w:id="252"/>
    <w:p>
      <w:pPr>
        <w:spacing w:after="0"/>
        <w:ind w:left="0"/>
        <w:jc w:val="both"/>
      </w:pPr>
      <w:r>
        <w:rPr>
          <w:rFonts w:ascii="Times New Roman"/>
          <w:b w:val="false"/>
          <w:i w:val="false"/>
          <w:color w:val="000000"/>
          <w:sz w:val="28"/>
        </w:rPr>
        <w:t>
      142. Тоңазыту камераларын өнімдерден босағаннан кейін, тоңазытқышты жаппай жүк түсіруге дайындау кезеңінде, камерасында зең анықталған жағдайда және сақтаудағы өнімдерді зең басқанда жуады және дезинфекциялайды.</w:t>
      </w:r>
    </w:p>
    <w:bookmarkEnd w:id="252"/>
    <w:bookmarkStart w:name="z255" w:id="253"/>
    <w:p>
      <w:pPr>
        <w:spacing w:after="0"/>
        <w:ind w:left="0"/>
        <w:jc w:val="both"/>
      </w:pPr>
      <w:r>
        <w:rPr>
          <w:rFonts w:ascii="Times New Roman"/>
          <w:b w:val="false"/>
          <w:i w:val="false"/>
          <w:color w:val="000000"/>
          <w:sz w:val="28"/>
        </w:rPr>
        <w:t>
      143. Тамақ өнімдерін дайындаушының (өндірушінің) ыдысында сақтайды, өндірістік үй-жайларға тасымалдау кезінде өнімдерді таза, таңбаланған ыдыстарға салады. Тамақ өнімдерін өндірістік үй-жайларда көліктік ыдыста сақтауға жол берілмейді.</w:t>
      </w:r>
    </w:p>
    <w:bookmarkEnd w:id="253"/>
    <w:bookmarkStart w:name="z256" w:id="254"/>
    <w:p>
      <w:pPr>
        <w:spacing w:after="0"/>
        <w:ind w:left="0"/>
        <w:jc w:val="both"/>
      </w:pPr>
      <w:r>
        <w:rPr>
          <w:rFonts w:ascii="Times New Roman"/>
          <w:b w:val="false"/>
          <w:i w:val="false"/>
          <w:color w:val="000000"/>
          <w:sz w:val="28"/>
        </w:rPr>
        <w:t>
      144. Тамақ өнімдерін өнім түрлері: ұн, қант, жарма, макарон бұйымдары және басқа құрғақ өнімдер, нан, ет, балық, сүт-май, гастрономиялық өнімдер, көкөністер мен жемістер бойынша қабылданған жіктемеге сәйкес бөлек сақтайды.</w:t>
      </w:r>
    </w:p>
    <w:bookmarkEnd w:id="254"/>
    <w:p>
      <w:pPr>
        <w:spacing w:after="0"/>
        <w:ind w:left="0"/>
        <w:jc w:val="both"/>
      </w:pPr>
      <w:r>
        <w:rPr>
          <w:rFonts w:ascii="Times New Roman"/>
          <w:b w:val="false"/>
          <w:i w:val="false"/>
          <w:color w:val="000000"/>
          <w:sz w:val="28"/>
        </w:rPr>
        <w:t>
      Ерекше иісі бар өнімдерді (дәмдеуіштер, майшабақ) иіс сіңіретін өнімдерден (сары май, ірімшік, жұмыртқа, шай) бөлек сақтайды.</w:t>
      </w:r>
    </w:p>
    <w:bookmarkStart w:name="z257" w:id="255"/>
    <w:p>
      <w:pPr>
        <w:spacing w:after="0"/>
        <w:ind w:left="0"/>
        <w:jc w:val="both"/>
      </w:pPr>
      <w:r>
        <w:rPr>
          <w:rFonts w:ascii="Times New Roman"/>
          <w:b w:val="false"/>
          <w:i w:val="false"/>
          <w:color w:val="000000"/>
          <w:sz w:val="28"/>
        </w:rPr>
        <w:t>
      145. Қойма және өндірістік үй-жайларды тамақ өнімдерін сақтауға арналған тоңазыту жабдығымен жабдықтайды. Тоңазыту жабдығының саны мен көлемі тауар көршілестігі мен температуралық-ылғалдылық режимі сақталған жағдайда қабылданатын шикізат пен дайын өнімдердің көлеміне сәйкес болады. Бақылау нәтижелері объектінің есепке алу құжаттамасына тіркеледі.</w:t>
      </w:r>
    </w:p>
    <w:bookmarkEnd w:id="255"/>
    <w:bookmarkStart w:name="z258" w:id="256"/>
    <w:p>
      <w:pPr>
        <w:spacing w:after="0"/>
        <w:ind w:left="0"/>
        <w:jc w:val="both"/>
      </w:pPr>
      <w:r>
        <w:rPr>
          <w:rFonts w:ascii="Times New Roman"/>
          <w:b w:val="false"/>
          <w:i w:val="false"/>
          <w:color w:val="000000"/>
          <w:sz w:val="28"/>
        </w:rPr>
        <w:t>
      146. Тоңазыту жабдығының төбесінде, қабырғасында, еденінде, есіктерінде, өнімдері бар қаптамасында қар мен мұздың жиылуына жол берілмейді.</w:t>
      </w:r>
    </w:p>
    <w:bookmarkEnd w:id="256"/>
    <w:bookmarkStart w:name="z259" w:id="257"/>
    <w:p>
      <w:pPr>
        <w:spacing w:after="0"/>
        <w:ind w:left="0"/>
        <w:jc w:val="both"/>
      </w:pPr>
      <w:r>
        <w:rPr>
          <w:rFonts w:ascii="Times New Roman"/>
          <w:b w:val="false"/>
          <w:i w:val="false"/>
          <w:color w:val="000000"/>
          <w:sz w:val="28"/>
        </w:rPr>
        <w:t>
      147. Бір тоңазыту камерасы бар өнімділігі аз объектіде тамақ өнімдерін қысқа уақыт бірге сақтауға (жеке сөрелерде, стеллаждарда) жол беріледі.</w:t>
      </w:r>
    </w:p>
    <w:bookmarkEnd w:id="257"/>
    <w:bookmarkStart w:name="z260" w:id="258"/>
    <w:p>
      <w:pPr>
        <w:spacing w:after="0"/>
        <w:ind w:left="0"/>
        <w:jc w:val="both"/>
      </w:pPr>
      <w:r>
        <w:rPr>
          <w:rFonts w:ascii="Times New Roman"/>
          <w:b w:val="false"/>
          <w:i w:val="false"/>
          <w:color w:val="000000"/>
          <w:sz w:val="28"/>
        </w:rPr>
        <w:t>
      148. Қойма үй-жайлары, тоңазыту камералары жеңіл жуылатын және дезинфекцияланатын сөрелермен, тауар қойғыштармен, тоңазыту камералары конденсатты жинау және бұру жүйелерімен, қалайыланған ілмегі бар немесе тот баспайтын болаттан жасалған аспалы арқалықтармен, термометрлермен, психрометрлермен жабдықталады. Барлық тамақ өнімдерін стеллаждарда, табандықтарда, тауар қойғыштарда сақтайды, бұл ретте еденнен кемінде 15 см арақашықтық болады. Тамақ өнімдерін еденде сақтауға жол берілмейді.</w:t>
      </w:r>
    </w:p>
    <w:bookmarkEnd w:id="258"/>
    <w:bookmarkStart w:name="z261" w:id="259"/>
    <w:p>
      <w:pPr>
        <w:spacing w:after="0"/>
        <w:ind w:left="0"/>
        <w:jc w:val="both"/>
      </w:pPr>
      <w:r>
        <w:rPr>
          <w:rFonts w:ascii="Times New Roman"/>
          <w:b w:val="false"/>
          <w:i w:val="false"/>
          <w:color w:val="000000"/>
          <w:sz w:val="28"/>
        </w:rPr>
        <w:t>
      149. Тамақ өнімдерін сақтауға арналған қойма үй-жайлары құрғақ, таза, жылытылып, желдетіліп, желдеткіш құрылғысымен, зиянкестермен ластанбай, атмосфералық жауын-шашыннан, кеміргіштердің құстар мен жәндіктердің енуінен қорғалып күтіп ұсталады.</w:t>
      </w:r>
    </w:p>
    <w:bookmarkEnd w:id="259"/>
    <w:bookmarkStart w:name="z262" w:id="260"/>
    <w:p>
      <w:pPr>
        <w:spacing w:after="0"/>
        <w:ind w:left="0"/>
        <w:jc w:val="both"/>
      </w:pPr>
      <w:r>
        <w:rPr>
          <w:rFonts w:ascii="Times New Roman"/>
          <w:b w:val="false"/>
          <w:i w:val="false"/>
          <w:color w:val="000000"/>
          <w:sz w:val="28"/>
        </w:rPr>
        <w:t>
      150. Тамақтану объектісінде азық-түлік шикізаты мен дайын өнімдерді мынадай жағдайларда сақтайды:</w:t>
      </w:r>
    </w:p>
    <w:bookmarkEnd w:id="260"/>
    <w:bookmarkStart w:name="z263" w:id="261"/>
    <w:p>
      <w:pPr>
        <w:spacing w:after="0"/>
        <w:ind w:left="0"/>
        <w:jc w:val="both"/>
      </w:pPr>
      <w:r>
        <w:rPr>
          <w:rFonts w:ascii="Times New Roman"/>
          <w:b w:val="false"/>
          <w:i w:val="false"/>
          <w:color w:val="000000"/>
          <w:sz w:val="28"/>
        </w:rPr>
        <w:t>
      1) салқындатылған және тоңазытылған ет (тұтас ет, тұтас еттің жартысы, төрттен бір бөлігі) ілгектерге асып қойған күйінде, тұтас еттің өзара, үй-жайдың қабырғасымен және еденімен жанасуына жол бермей сақталады. Блоктардағы (немесе ыдысқа салынған) етті стеллаждарда, тауар қойғыштарда және контейнерлерде қатарлап сақтауға жол беріледі. Еттің жартылай фабрикаттары, субөнімдері, тоңазытылған және салқындатылған құс еті өнім беруші ыдысында сақталады, қатарластырып қойған жағдайда ауа айналымы қамтамасыз етіледі;</w:t>
      </w:r>
    </w:p>
    <w:bookmarkEnd w:id="261"/>
    <w:bookmarkStart w:name="z264" w:id="262"/>
    <w:p>
      <w:pPr>
        <w:spacing w:after="0"/>
        <w:ind w:left="0"/>
        <w:jc w:val="both"/>
      </w:pPr>
      <w:r>
        <w:rPr>
          <w:rFonts w:ascii="Times New Roman"/>
          <w:b w:val="false"/>
          <w:i w:val="false"/>
          <w:color w:val="000000"/>
          <w:sz w:val="28"/>
        </w:rPr>
        <w:t xml:space="preserve">
      2) салқындатылған балық өнім беруші ыдысында, сақтау температурасы 0-ден -2 </w:t>
      </w:r>
      <w:r>
        <w:rPr>
          <w:rFonts w:ascii="Times New Roman"/>
          <w:b w:val="false"/>
          <w:i w:val="false"/>
          <w:color w:val="000000"/>
          <w:vertAlign w:val="superscript"/>
        </w:rPr>
        <w:t>0</w:t>
      </w:r>
      <w:r>
        <w:rPr>
          <w:rFonts w:ascii="Times New Roman"/>
          <w:b w:val="false"/>
          <w:i w:val="false"/>
          <w:color w:val="000000"/>
          <w:sz w:val="28"/>
        </w:rPr>
        <w:t>С дейін болғанда кемінде екі тәулік сақталады;</w:t>
      </w:r>
    </w:p>
    <w:bookmarkEnd w:id="262"/>
    <w:bookmarkStart w:name="z265" w:id="263"/>
    <w:p>
      <w:pPr>
        <w:spacing w:after="0"/>
        <w:ind w:left="0"/>
        <w:jc w:val="both"/>
      </w:pPr>
      <w:r>
        <w:rPr>
          <w:rFonts w:ascii="Times New Roman"/>
          <w:b w:val="false"/>
          <w:i w:val="false"/>
          <w:color w:val="000000"/>
          <w:sz w:val="28"/>
        </w:rPr>
        <w:t>
      3) қаймақ, сүзбе қақпағы бар ыдыста сақталады. Сүзбе және қаймақ салынған ыдыста қасықты, қалақшаларды қалдыруға жол берілмейді;</w:t>
      </w:r>
    </w:p>
    <w:bookmarkEnd w:id="263"/>
    <w:bookmarkStart w:name="z266" w:id="264"/>
    <w:p>
      <w:pPr>
        <w:spacing w:after="0"/>
        <w:ind w:left="0"/>
        <w:jc w:val="both"/>
      </w:pPr>
      <w:r>
        <w:rPr>
          <w:rFonts w:ascii="Times New Roman"/>
          <w:b w:val="false"/>
          <w:i w:val="false"/>
          <w:color w:val="000000"/>
          <w:sz w:val="28"/>
        </w:rPr>
        <w:t>
      4) сары май зауыт қаптамасында немесе пергаментке оралған, науаға салынған кесек күйінде, қорытылған май дайындаушы ыдысында;</w:t>
      </w:r>
    </w:p>
    <w:bookmarkEnd w:id="264"/>
    <w:bookmarkStart w:name="z267" w:id="265"/>
    <w:p>
      <w:pPr>
        <w:spacing w:after="0"/>
        <w:ind w:left="0"/>
        <w:jc w:val="both"/>
      </w:pPr>
      <w:r>
        <w:rPr>
          <w:rFonts w:ascii="Times New Roman"/>
          <w:b w:val="false"/>
          <w:i w:val="false"/>
          <w:color w:val="000000"/>
          <w:sz w:val="28"/>
        </w:rPr>
        <w:t>
      5) ыдыссыз ірі ірімшіктер таза стеллаждарда сақталады. Ірімшіктерді бірінің үстіне бірін қойып орналастырғанда олардың арасына картон немесе фанер қойылады. Ұсақ ірімшіктер тұтынушы қаптамасында сақталады;</w:t>
      </w:r>
    </w:p>
    <w:bookmarkEnd w:id="265"/>
    <w:bookmarkStart w:name="z268" w:id="266"/>
    <w:p>
      <w:pPr>
        <w:spacing w:after="0"/>
        <w:ind w:left="0"/>
        <w:jc w:val="both"/>
      </w:pPr>
      <w:r>
        <w:rPr>
          <w:rFonts w:ascii="Times New Roman"/>
          <w:b w:val="false"/>
          <w:i w:val="false"/>
          <w:color w:val="000000"/>
          <w:sz w:val="28"/>
        </w:rPr>
        <w:t>
      6) дайын ет өнімдері (шұжық, сан ет, сосиска, сардель шұжығы) дайындаушы ыдысында немесе өзiнiң ыдысына қайта салынады;</w:t>
      </w:r>
    </w:p>
    <w:bookmarkEnd w:id="266"/>
    <w:bookmarkStart w:name="z269" w:id="267"/>
    <w:p>
      <w:pPr>
        <w:spacing w:after="0"/>
        <w:ind w:left="0"/>
        <w:jc w:val="both"/>
      </w:pPr>
      <w:r>
        <w:rPr>
          <w:rFonts w:ascii="Times New Roman"/>
          <w:b w:val="false"/>
          <w:i w:val="false"/>
          <w:color w:val="000000"/>
          <w:sz w:val="28"/>
        </w:rPr>
        <w:t xml:space="preserve">
      7) қораптардағы жұмыртқа 0 </w:t>
      </w:r>
      <w:r>
        <w:rPr>
          <w:rFonts w:ascii="Times New Roman"/>
          <w:b w:val="false"/>
          <w:i w:val="false"/>
          <w:color w:val="000000"/>
          <w:vertAlign w:val="superscript"/>
        </w:rPr>
        <w:t>0</w:t>
      </w:r>
      <w:r>
        <w:rPr>
          <w:rFonts w:ascii="Times New Roman"/>
          <w:b w:val="false"/>
          <w:i w:val="false"/>
          <w:color w:val="000000"/>
          <w:sz w:val="28"/>
        </w:rPr>
        <w:t xml:space="preserve">С-тан +20 </w:t>
      </w:r>
      <w:r>
        <w:rPr>
          <w:rFonts w:ascii="Times New Roman"/>
          <w:b w:val="false"/>
          <w:i w:val="false"/>
          <w:color w:val="000000"/>
          <w:vertAlign w:val="superscript"/>
        </w:rPr>
        <w:t>0</w:t>
      </w:r>
      <w:r>
        <w:rPr>
          <w:rFonts w:ascii="Times New Roman"/>
          <w:b w:val="false"/>
          <w:i w:val="false"/>
          <w:color w:val="000000"/>
          <w:sz w:val="28"/>
        </w:rPr>
        <w:t xml:space="preserve">С-қа дейін температурада және 85-88 % ауаның салыстырмалы ылғалдылығымен: диеталық жұмыртқалар 7 тәулiктен артық емес, асхана жұмыртқалары 8 тәулiктен 25 тәулiкке дейін үй-жайларда тауар қойғыштарда сақталады. Ұзақ мерзім (екі аптадан артық) пайдаланылатын жұмыртқалар -2 </w:t>
      </w:r>
      <w:r>
        <w:rPr>
          <w:rFonts w:ascii="Times New Roman"/>
          <w:b w:val="false"/>
          <w:i w:val="false"/>
          <w:color w:val="000000"/>
          <w:vertAlign w:val="superscript"/>
        </w:rPr>
        <w:t>0</w:t>
      </w:r>
      <w:r>
        <w:rPr>
          <w:rFonts w:ascii="Times New Roman"/>
          <w:b w:val="false"/>
          <w:i w:val="false"/>
          <w:color w:val="000000"/>
          <w:sz w:val="28"/>
        </w:rPr>
        <w:t xml:space="preserve">С-тан 0 </w:t>
      </w:r>
      <w:r>
        <w:rPr>
          <w:rFonts w:ascii="Times New Roman"/>
          <w:b w:val="false"/>
          <w:i w:val="false"/>
          <w:color w:val="000000"/>
          <w:vertAlign w:val="superscript"/>
        </w:rPr>
        <w:t>0</w:t>
      </w:r>
      <w:r>
        <w:rPr>
          <w:rFonts w:ascii="Times New Roman"/>
          <w:b w:val="false"/>
          <w:i w:val="false"/>
          <w:color w:val="000000"/>
          <w:sz w:val="28"/>
        </w:rPr>
        <w:t xml:space="preserve">С-қа дейін температурада тоңазытқышта сақталады. Жұмыртқа ұнтағы құрғақ үй-жайда, меланж -6 </w:t>
      </w:r>
      <w:r>
        <w:rPr>
          <w:rFonts w:ascii="Times New Roman"/>
          <w:b w:val="false"/>
          <w:i w:val="false"/>
          <w:color w:val="000000"/>
          <w:vertAlign w:val="superscript"/>
        </w:rPr>
        <w:t>0</w:t>
      </w:r>
      <w:r>
        <w:rPr>
          <w:rFonts w:ascii="Times New Roman"/>
          <w:b w:val="false"/>
          <w:i w:val="false"/>
          <w:color w:val="000000"/>
          <w:sz w:val="28"/>
        </w:rPr>
        <w:t>С-тан жоғары емес температурада сақталады;</w:t>
      </w:r>
    </w:p>
    <w:bookmarkEnd w:id="267"/>
    <w:bookmarkStart w:name="z270" w:id="268"/>
    <w:p>
      <w:pPr>
        <w:spacing w:after="0"/>
        <w:ind w:left="0"/>
        <w:jc w:val="both"/>
      </w:pPr>
      <w:r>
        <w:rPr>
          <w:rFonts w:ascii="Times New Roman"/>
          <w:b w:val="false"/>
          <w:i w:val="false"/>
          <w:color w:val="000000"/>
          <w:sz w:val="28"/>
        </w:rPr>
        <w:t>
      8) жарма, ұн, макарон бұйымдары, қант, тұз еденге дейін кемінде 15 см арақашықтықтағы тауар қойғыштарда қатарластырып;</w:t>
      </w:r>
    </w:p>
    <w:bookmarkEnd w:id="268"/>
    <w:bookmarkStart w:name="z271" w:id="269"/>
    <w:p>
      <w:pPr>
        <w:spacing w:after="0"/>
        <w:ind w:left="0"/>
        <w:jc w:val="both"/>
      </w:pPr>
      <w:r>
        <w:rPr>
          <w:rFonts w:ascii="Times New Roman"/>
          <w:b w:val="false"/>
          <w:i w:val="false"/>
          <w:color w:val="000000"/>
          <w:sz w:val="28"/>
        </w:rPr>
        <w:t>
      9) шай мен кофе желдетiлетiн құрғақ үй-жайларда стеллаждарда;</w:t>
      </w:r>
    </w:p>
    <w:bookmarkEnd w:id="269"/>
    <w:bookmarkStart w:name="z272" w:id="270"/>
    <w:p>
      <w:pPr>
        <w:spacing w:after="0"/>
        <w:ind w:left="0"/>
        <w:jc w:val="both"/>
      </w:pPr>
      <w:r>
        <w:rPr>
          <w:rFonts w:ascii="Times New Roman"/>
          <w:b w:val="false"/>
          <w:i w:val="false"/>
          <w:color w:val="000000"/>
          <w:sz w:val="28"/>
        </w:rPr>
        <w:t>
      10) қара бидай және бидай наны стеллаждарда, төменгі сөресі еденнен кемінде 35 см арақашықтықтағы шкафтарда бөлек сақталады. Нанға арналған шкаф есiктерінің желдетуге арналған саңылаулары болады. Нан сақтауға арналған шкафтар сiрке қышқылының 1 % ерiтiндiсiмен аптасына бiр рет сүртiледi;</w:t>
      </w:r>
    </w:p>
    <w:bookmarkEnd w:id="270"/>
    <w:bookmarkStart w:name="z273" w:id="271"/>
    <w:p>
      <w:pPr>
        <w:spacing w:after="0"/>
        <w:ind w:left="0"/>
        <w:jc w:val="both"/>
      </w:pPr>
      <w:r>
        <w:rPr>
          <w:rFonts w:ascii="Times New Roman"/>
          <w:b w:val="false"/>
          <w:i w:val="false"/>
          <w:color w:val="000000"/>
          <w:sz w:val="28"/>
        </w:rPr>
        <w:t>
      11) сусымалы өнімдерді сақтау құрғақ, таза, желдетілетін, қамба зиянкестерімен ластанбаған, салыстырмалы ауа ылғалдылығы 75 %-тен аспайтын үй-жайларда, қабырғадан 50 см арақашықтықтағы стеллаждарда, қаптарға салынып, қатарластырылып жүргізіледі, қатарлардың арасындағы ажырау кемінде 75 см болады;</w:t>
      </w:r>
    </w:p>
    <w:bookmarkEnd w:id="271"/>
    <w:bookmarkStart w:name="z274" w:id="272"/>
    <w:p>
      <w:pPr>
        <w:spacing w:after="0"/>
        <w:ind w:left="0"/>
        <w:jc w:val="both"/>
      </w:pPr>
      <w:r>
        <w:rPr>
          <w:rFonts w:ascii="Times New Roman"/>
          <w:b w:val="false"/>
          <w:i w:val="false"/>
          <w:color w:val="000000"/>
          <w:sz w:val="28"/>
        </w:rPr>
        <w:t>
      12) азық-түлік картобы мен тамыртүйнектер қараңғы үй-жайларда және/немесе оларды тікелей немесе шашыранды күннің жарығынан қорғайтын ыдысты, қаптамалау материалдарын пайдалану арқылы сақталады;</w:t>
      </w:r>
    </w:p>
    <w:bookmarkEnd w:id="272"/>
    <w:bookmarkStart w:name="z275" w:id="273"/>
    <w:p>
      <w:pPr>
        <w:spacing w:after="0"/>
        <w:ind w:left="0"/>
        <w:jc w:val="both"/>
      </w:pPr>
      <w:r>
        <w:rPr>
          <w:rFonts w:ascii="Times New Roman"/>
          <w:b w:val="false"/>
          <w:i w:val="false"/>
          <w:color w:val="000000"/>
          <w:sz w:val="28"/>
        </w:rPr>
        <w:t xml:space="preserve">
      13) қырыққабат бөлек стеллаждарда, ағаш жәшіктерде, ашытқан, тұздалған көкөністер +10 </w:t>
      </w:r>
      <w:r>
        <w:rPr>
          <w:rFonts w:ascii="Times New Roman"/>
          <w:b w:val="false"/>
          <w:i w:val="false"/>
          <w:color w:val="000000"/>
          <w:vertAlign w:val="superscript"/>
        </w:rPr>
        <w:t>0</w:t>
      </w:r>
      <w:r>
        <w:rPr>
          <w:rFonts w:ascii="Times New Roman"/>
          <w:b w:val="false"/>
          <w:i w:val="false"/>
          <w:color w:val="000000"/>
          <w:sz w:val="28"/>
        </w:rPr>
        <w:t xml:space="preserve">С-тан аспайтын температурада бөшкелерде, ыдыстарда, жемістер мен аскөк +12 </w:t>
      </w:r>
      <w:r>
        <w:rPr>
          <w:rFonts w:ascii="Times New Roman"/>
          <w:b w:val="false"/>
          <w:i w:val="false"/>
          <w:color w:val="000000"/>
          <w:vertAlign w:val="superscript"/>
        </w:rPr>
        <w:t>0</w:t>
      </w:r>
      <w:r>
        <w:rPr>
          <w:rFonts w:ascii="Times New Roman"/>
          <w:b w:val="false"/>
          <w:i w:val="false"/>
          <w:color w:val="000000"/>
          <w:sz w:val="28"/>
        </w:rPr>
        <w:t>С-тан аспайтын температурада жәшіктерде сақталады;</w:t>
      </w:r>
    </w:p>
    <w:bookmarkEnd w:id="273"/>
    <w:bookmarkStart w:name="z276" w:id="274"/>
    <w:p>
      <w:pPr>
        <w:spacing w:after="0"/>
        <w:ind w:left="0"/>
        <w:jc w:val="both"/>
      </w:pPr>
      <w:r>
        <w:rPr>
          <w:rFonts w:ascii="Times New Roman"/>
          <w:b w:val="false"/>
          <w:i w:val="false"/>
          <w:color w:val="000000"/>
          <w:sz w:val="28"/>
        </w:rPr>
        <w:t>
      14) иерсиниоз және жалған туберкулездің алдын алу мақсатында көкөністер сақтау процесінде мезгіл-мезгіл тексеріледі және іріктеледі және тазартылады.</w:t>
      </w:r>
    </w:p>
    <w:bookmarkEnd w:id="274"/>
    <w:bookmarkStart w:name="z277" w:id="275"/>
    <w:p>
      <w:pPr>
        <w:spacing w:after="0"/>
        <w:ind w:left="0"/>
        <w:jc w:val="both"/>
      </w:pPr>
      <w:r>
        <w:rPr>
          <w:rFonts w:ascii="Times New Roman"/>
          <w:b w:val="false"/>
          <w:i w:val="false"/>
          <w:color w:val="000000"/>
          <w:sz w:val="28"/>
        </w:rPr>
        <w:t>
      151. Өнімділігі аз объектіде көкөністерді (үш күннен асырмай) өндірістік учаскелерде ағаш жәшіктерде, арнайы себеттерде, контейнерлерде сақтауға жол беріледі.</w:t>
      </w:r>
    </w:p>
    <w:bookmarkEnd w:id="275"/>
    <w:bookmarkStart w:name="z278" w:id="276"/>
    <w:p>
      <w:pPr>
        <w:spacing w:after="0"/>
        <w:ind w:left="0"/>
        <w:jc w:val="both"/>
      </w:pPr>
      <w:r>
        <w:rPr>
          <w:rFonts w:ascii="Times New Roman"/>
          <w:b w:val="false"/>
          <w:i w:val="false"/>
          <w:color w:val="000000"/>
          <w:sz w:val="28"/>
        </w:rPr>
        <w:t>
      152. Мұздатылған көкөністер, жемістер, жидектер дайындаушының ыдысында температурасы төмен тоңазыту камераларында сақталады.</w:t>
      </w:r>
    </w:p>
    <w:bookmarkEnd w:id="276"/>
    <w:bookmarkStart w:name="z279" w:id="277"/>
    <w:p>
      <w:pPr>
        <w:spacing w:after="0"/>
        <w:ind w:left="0"/>
        <w:jc w:val="both"/>
      </w:pPr>
      <w:r>
        <w:rPr>
          <w:rFonts w:ascii="Times New Roman"/>
          <w:b w:val="false"/>
          <w:i w:val="false"/>
          <w:color w:val="000000"/>
          <w:sz w:val="28"/>
        </w:rPr>
        <w:t>
      153. Өнім түрінің жарамдылық, сақтау мерзімі көрсетілген әр ыдыс орнының таңбалау затбелгісін (заттаңбасын) жарамдылық/сақтау мерзімі аяқталғанға дейін, өнімді толық пайдаланғанға дейін сақталады.</w:t>
      </w:r>
    </w:p>
    <w:bookmarkEnd w:id="277"/>
    <w:bookmarkStart w:name="z280" w:id="278"/>
    <w:p>
      <w:pPr>
        <w:spacing w:after="0"/>
        <w:ind w:left="0"/>
        <w:jc w:val="both"/>
      </w:pPr>
      <w:r>
        <w:rPr>
          <w:rFonts w:ascii="Times New Roman"/>
          <w:b w:val="false"/>
          <w:i w:val="false"/>
          <w:color w:val="000000"/>
          <w:sz w:val="28"/>
        </w:rPr>
        <w:t>
      154. Тамақ ингредиенттері мен тағамдық қоспалар дайындаушы зауыттың қаптамасында сақталады және пайдалануға бөлек үй-жайда дайындалады. Оларды басқа ыдыс-аяққа салуға, құюға жол берілмейді. Оларды сақтау бөлек жабық шкафтарда жүргізіледі.</w:t>
      </w:r>
    </w:p>
    <w:bookmarkEnd w:id="278"/>
    <w:bookmarkStart w:name="z281" w:id="279"/>
    <w:p>
      <w:pPr>
        <w:spacing w:after="0"/>
        <w:ind w:left="0"/>
        <w:jc w:val="both"/>
      </w:pPr>
      <w:r>
        <w:rPr>
          <w:rFonts w:ascii="Times New Roman"/>
          <w:b w:val="false"/>
          <w:i w:val="false"/>
          <w:color w:val="000000"/>
          <w:sz w:val="28"/>
        </w:rPr>
        <w:t>
      155. Шикі және дайын өнімдерді өңдеуді мамандандырылған цехтарда бөлек жүргізеді. Цехтық бөлінісі жоқ, өнімділігі аз объектілерде шикізат пен дайын өнімдерді бір үй-жайда әртүрлі таңбаланған үстелдерде және азық-түлік шикізатын өңдеуге арналған екеуден кем емес жуу ванналары болған жағдайда өңдеуге жол беріледі.</w:t>
      </w:r>
    </w:p>
    <w:bookmarkEnd w:id="279"/>
    <w:bookmarkStart w:name="z282" w:id="280"/>
    <w:p>
      <w:pPr>
        <w:spacing w:after="0"/>
        <w:ind w:left="0"/>
        <w:jc w:val="both"/>
      </w:pPr>
      <w:r>
        <w:rPr>
          <w:rFonts w:ascii="Times New Roman"/>
          <w:b w:val="false"/>
          <w:i w:val="false"/>
          <w:color w:val="000000"/>
          <w:sz w:val="28"/>
        </w:rPr>
        <w:t xml:space="preserve">
      156. Етті баяу жібіту 0 </w:t>
      </w:r>
      <w:r>
        <w:rPr>
          <w:rFonts w:ascii="Times New Roman"/>
          <w:b w:val="false"/>
          <w:i w:val="false"/>
          <w:color w:val="000000"/>
          <w:vertAlign w:val="superscript"/>
        </w:rPr>
        <w:t>0</w:t>
      </w:r>
      <w:r>
        <w:rPr>
          <w:rFonts w:ascii="Times New Roman"/>
          <w:b w:val="false"/>
          <w:i w:val="false"/>
          <w:color w:val="000000"/>
          <w:sz w:val="28"/>
        </w:rPr>
        <w:t xml:space="preserve">С-тан +6 </w:t>
      </w:r>
      <w:r>
        <w:rPr>
          <w:rFonts w:ascii="Times New Roman"/>
          <w:b w:val="false"/>
          <w:i w:val="false"/>
          <w:color w:val="000000"/>
          <w:vertAlign w:val="superscript"/>
        </w:rPr>
        <w:t>0</w:t>
      </w:r>
      <w:r>
        <w:rPr>
          <w:rFonts w:ascii="Times New Roman"/>
          <w:b w:val="false"/>
          <w:i w:val="false"/>
          <w:color w:val="000000"/>
          <w:sz w:val="28"/>
        </w:rPr>
        <w:t>С дейін температурада дефростерде жүргізеді, дефростер болмаған жағдайда ет цехында өндірістік үстелдерде немесе өндірістік ваннада жүргізеді. Етті қысқа толқынды пештерде оларға қоса берілген нұсқаулыққа сәйкес жібітуге жол беріледі. Етті суда немесе плитаның жанында жібітуге және жібіген етті қайта мұздатуға жол берілмейді.</w:t>
      </w:r>
    </w:p>
    <w:bookmarkEnd w:id="280"/>
    <w:bookmarkStart w:name="z283" w:id="281"/>
    <w:p>
      <w:pPr>
        <w:spacing w:after="0"/>
        <w:ind w:left="0"/>
        <w:jc w:val="both"/>
      </w:pPr>
      <w:r>
        <w:rPr>
          <w:rFonts w:ascii="Times New Roman"/>
          <w:b w:val="false"/>
          <w:i w:val="false"/>
          <w:color w:val="000000"/>
          <w:sz w:val="28"/>
        </w:rPr>
        <w:t>
      157. Тұтас етті, тұтас еттің жартысын және төрттен бір бөлігін сүйектен сылып алмас бұрын тазартады, таңбасын кесіп алып тастайды, ұйыған қанын алады, щетканың көмегімен ағынды суда жуады.</w:t>
      </w:r>
    </w:p>
    <w:bookmarkEnd w:id="281"/>
    <w:bookmarkStart w:name="z284" w:id="282"/>
    <w:p>
      <w:pPr>
        <w:spacing w:after="0"/>
        <w:ind w:left="0"/>
        <w:jc w:val="both"/>
      </w:pPr>
      <w:r>
        <w:rPr>
          <w:rFonts w:ascii="Times New Roman"/>
          <w:b w:val="false"/>
          <w:i w:val="false"/>
          <w:color w:val="000000"/>
          <w:sz w:val="28"/>
        </w:rPr>
        <w:t>
      158. Субөнімдерді ауада немесе суда жібітеді, жылумен өңдеу алдында оларды салқын суға малып қояды.</w:t>
      </w:r>
    </w:p>
    <w:bookmarkEnd w:id="282"/>
    <w:bookmarkStart w:name="z285" w:id="283"/>
    <w:p>
      <w:pPr>
        <w:spacing w:after="0"/>
        <w:ind w:left="0"/>
        <w:jc w:val="both"/>
      </w:pPr>
      <w:r>
        <w:rPr>
          <w:rFonts w:ascii="Times New Roman"/>
          <w:b w:val="false"/>
          <w:i w:val="false"/>
          <w:color w:val="000000"/>
          <w:sz w:val="28"/>
        </w:rPr>
        <w:t>
      159. Құстың тұтас етін ауада жібітеді, ағынды сумен жуады және суы ағуы үшін кесілген жағымен төмен қаратып орналастырады. Шикі құс етін өңдеу үшін бөлек үстелдер, бөлшектеу және өндірістік мүкәммал бөлінеді. Өнімділігі аз объектілерде құс етін бөлек бөлшектеу мүкәммалын пайдалану, өңдеу кезектілігі және кейіннен құс етімен жұмыс аяқталғаннан соң үстелдің бетін дезинфекциялау арқылы етке арналған үстел үстінде өңдеуге жол беріледі.</w:t>
      </w:r>
    </w:p>
    <w:bookmarkEnd w:id="283"/>
    <w:bookmarkStart w:name="z286" w:id="284"/>
    <w:p>
      <w:pPr>
        <w:spacing w:after="0"/>
        <w:ind w:left="0"/>
        <w:jc w:val="both"/>
      </w:pPr>
      <w:r>
        <w:rPr>
          <w:rFonts w:ascii="Times New Roman"/>
          <w:b w:val="false"/>
          <w:i w:val="false"/>
          <w:color w:val="000000"/>
          <w:sz w:val="28"/>
        </w:rPr>
        <w:t xml:space="preserve">
      160. Балық ауада немесе бір килограмм балыққа екі литр есебінен +12 </w:t>
      </w:r>
      <w:r>
        <w:rPr>
          <w:rFonts w:ascii="Times New Roman"/>
          <w:b w:val="false"/>
          <w:i w:val="false"/>
          <w:color w:val="000000"/>
          <w:vertAlign w:val="superscript"/>
        </w:rPr>
        <w:t>0</w:t>
      </w:r>
      <w:r>
        <w:rPr>
          <w:rFonts w:ascii="Times New Roman"/>
          <w:b w:val="false"/>
          <w:i w:val="false"/>
          <w:color w:val="000000"/>
          <w:sz w:val="28"/>
        </w:rPr>
        <w:t>С-тан аспайтын температурада суық суда жібітіледі. Жібіту кезінде 1 литрге 7-10 грамм есебінен тұз қосуға жол беріледі. Балықтың жон етін, бекіре тұқымдас балықты суда жібітуге жол берілмейді.</w:t>
      </w:r>
    </w:p>
    <w:bookmarkEnd w:id="284"/>
    <w:bookmarkStart w:name="z287" w:id="285"/>
    <w:p>
      <w:pPr>
        <w:spacing w:after="0"/>
        <w:ind w:left="0"/>
        <w:jc w:val="both"/>
      </w:pPr>
      <w:r>
        <w:rPr>
          <w:rFonts w:ascii="Times New Roman"/>
          <w:b w:val="false"/>
          <w:i w:val="false"/>
          <w:color w:val="000000"/>
          <w:sz w:val="28"/>
        </w:rPr>
        <w:t xml:space="preserve">
      161. Тұздықталмаған салаттар +4 </w:t>
      </w:r>
      <w:r>
        <w:rPr>
          <w:rFonts w:ascii="Times New Roman"/>
          <w:b w:val="false"/>
          <w:i w:val="false"/>
          <w:color w:val="000000"/>
          <w:vertAlign w:val="superscript"/>
        </w:rPr>
        <w:t>0</w:t>
      </w:r>
      <w:r>
        <w:rPr>
          <w:rFonts w:ascii="Times New Roman"/>
          <w:b w:val="false"/>
          <w:i w:val="false"/>
          <w:color w:val="000000"/>
          <w:sz w:val="28"/>
        </w:rPr>
        <w:t xml:space="preserve">С (±2 </w:t>
      </w:r>
      <w:r>
        <w:rPr>
          <w:rFonts w:ascii="Times New Roman"/>
          <w:b w:val="false"/>
          <w:i w:val="false"/>
          <w:color w:val="000000"/>
          <w:vertAlign w:val="superscript"/>
        </w:rPr>
        <w:t>0</w:t>
      </w:r>
      <w:r>
        <w:rPr>
          <w:rFonts w:ascii="Times New Roman"/>
          <w:b w:val="false"/>
          <w:i w:val="false"/>
          <w:color w:val="000000"/>
          <w:sz w:val="28"/>
        </w:rPr>
        <w:t xml:space="preserve">С) температурада 6 сағаттан артық емес уақыт сақталады. Салаттар тікелей беру алдында тұздықталады. Көп келушілерге "швед" үстелі қағидаты бойынша қызмет көрсету кезінде салаттарды +2 </w:t>
      </w:r>
      <w:r>
        <w:rPr>
          <w:rFonts w:ascii="Times New Roman"/>
          <w:b w:val="false"/>
          <w:i w:val="false"/>
          <w:color w:val="000000"/>
          <w:vertAlign w:val="superscript"/>
        </w:rPr>
        <w:t>0</w:t>
      </w:r>
      <w:r>
        <w:rPr>
          <w:rFonts w:ascii="Times New Roman"/>
          <w:b w:val="false"/>
          <w:i w:val="false"/>
          <w:color w:val="000000"/>
          <w:sz w:val="28"/>
        </w:rPr>
        <w:t>С температураға дейін алдын ала салқындатқан жағдайда дайын салаттарды сатуға (тамақтанудың басына) дейін отыз минут қалғанда қоюға жол беріледі. Жас көкөністерден, жемістерден және аскөктен жасалған салаттар сұранысқа байланысты партиялармен дайындалады.</w:t>
      </w:r>
    </w:p>
    <w:bookmarkEnd w:id="285"/>
    <w:bookmarkStart w:name="z288" w:id="286"/>
    <w:p>
      <w:pPr>
        <w:spacing w:after="0"/>
        <w:ind w:left="0"/>
        <w:jc w:val="both"/>
      </w:pPr>
      <w:r>
        <w:rPr>
          <w:rFonts w:ascii="Times New Roman"/>
          <w:b w:val="false"/>
          <w:i w:val="false"/>
          <w:color w:val="000000"/>
          <w:sz w:val="28"/>
        </w:rPr>
        <w:t xml:space="preserve">
      162. Сілікпені пісірілген ет өнімдеріне және басқа ингредиенттерге сорпа құйылғаннан кейін қайта қайнатпай дайындауға жол берілмейді. Сілікпе +25 </w:t>
      </w:r>
      <w:r>
        <w:rPr>
          <w:rFonts w:ascii="Times New Roman"/>
          <w:b w:val="false"/>
          <w:i w:val="false"/>
          <w:color w:val="000000"/>
          <w:vertAlign w:val="superscript"/>
        </w:rPr>
        <w:t>0</w:t>
      </w:r>
      <w:r>
        <w:rPr>
          <w:rFonts w:ascii="Times New Roman"/>
          <w:b w:val="false"/>
          <w:i w:val="false"/>
          <w:color w:val="000000"/>
          <w:sz w:val="28"/>
        </w:rPr>
        <w:t xml:space="preserve">С-қа дейін салқындатылғаннан кейін алдын ала буланған қалыпқа құйылады. Сілікпе тоңазытқышта +4 </w:t>
      </w:r>
      <w:r>
        <w:rPr>
          <w:rFonts w:ascii="Times New Roman"/>
          <w:b w:val="false"/>
          <w:i w:val="false"/>
          <w:color w:val="000000"/>
          <w:vertAlign w:val="superscript"/>
        </w:rPr>
        <w:t>0</w:t>
      </w:r>
      <w:r>
        <w:rPr>
          <w:rFonts w:ascii="Times New Roman"/>
          <w:b w:val="false"/>
          <w:i w:val="false"/>
          <w:color w:val="000000"/>
          <w:sz w:val="28"/>
        </w:rPr>
        <w:t xml:space="preserve">С (±2 </w:t>
      </w:r>
      <w:r>
        <w:rPr>
          <w:rFonts w:ascii="Times New Roman"/>
          <w:b w:val="false"/>
          <w:i w:val="false"/>
          <w:color w:val="000000"/>
          <w:vertAlign w:val="superscript"/>
        </w:rPr>
        <w:t>0</w:t>
      </w:r>
      <w:r>
        <w:rPr>
          <w:rFonts w:ascii="Times New Roman"/>
          <w:b w:val="false"/>
          <w:i w:val="false"/>
          <w:color w:val="000000"/>
          <w:sz w:val="28"/>
        </w:rPr>
        <w:t>С) температурада сақталады және 6 сағат ішінде өткізіледі.</w:t>
      </w:r>
    </w:p>
    <w:bookmarkEnd w:id="286"/>
    <w:bookmarkStart w:name="z289" w:id="287"/>
    <w:p>
      <w:pPr>
        <w:spacing w:after="0"/>
        <w:ind w:left="0"/>
        <w:jc w:val="both"/>
      </w:pPr>
      <w:r>
        <w:rPr>
          <w:rFonts w:ascii="Times New Roman"/>
          <w:b w:val="false"/>
          <w:i w:val="false"/>
          <w:color w:val="000000"/>
          <w:sz w:val="28"/>
        </w:rPr>
        <w:t>
      163. Аспаздық бұйымдарды термиялық өңдеудің жеткіліктілігін:</w:t>
      </w:r>
    </w:p>
    <w:bookmarkEnd w:id="287"/>
    <w:bookmarkStart w:name="z290" w:id="288"/>
    <w:p>
      <w:pPr>
        <w:spacing w:after="0"/>
        <w:ind w:left="0"/>
        <w:jc w:val="both"/>
      </w:pPr>
      <w:r>
        <w:rPr>
          <w:rFonts w:ascii="Times New Roman"/>
          <w:b w:val="false"/>
          <w:i w:val="false"/>
          <w:color w:val="000000"/>
          <w:sz w:val="28"/>
        </w:rPr>
        <w:t xml:space="preserve">
      1) еттен және құс етінен жасалған бұйымдарды – тескен жерінен түссіз сөлдің шығуы және өнімнің кесілген жеріндегі сұр түспен, сондай-ақ өнімнің қалың жеріндегі температураны арнайы спирттік термометрмен оны өнімде 5 минут бойы ұстап тұру арқылы өлшеу бойынша анықтайды. Дайын табиғи кесілген өнімдердің қалың жеріндегі температура +85 </w:t>
      </w:r>
      <w:r>
        <w:rPr>
          <w:rFonts w:ascii="Times New Roman"/>
          <w:b w:val="false"/>
          <w:i w:val="false"/>
          <w:color w:val="000000"/>
          <w:vertAlign w:val="superscript"/>
        </w:rPr>
        <w:t>0</w:t>
      </w:r>
      <w:r>
        <w:rPr>
          <w:rFonts w:ascii="Times New Roman"/>
          <w:b w:val="false"/>
          <w:i w:val="false"/>
          <w:color w:val="000000"/>
          <w:sz w:val="28"/>
        </w:rPr>
        <w:t xml:space="preserve">С-тан төмен емес, котлет массасынан жасалған өнімдер үшін +90 </w:t>
      </w:r>
      <w:r>
        <w:rPr>
          <w:rFonts w:ascii="Times New Roman"/>
          <w:b w:val="false"/>
          <w:i w:val="false"/>
          <w:color w:val="000000"/>
          <w:vertAlign w:val="superscript"/>
        </w:rPr>
        <w:t>0</w:t>
      </w:r>
      <w:r>
        <w:rPr>
          <w:rFonts w:ascii="Times New Roman"/>
          <w:b w:val="false"/>
          <w:i w:val="false"/>
          <w:color w:val="000000"/>
          <w:sz w:val="28"/>
        </w:rPr>
        <w:t>С-тан төмен емес болады;</w:t>
      </w:r>
    </w:p>
    <w:bookmarkEnd w:id="288"/>
    <w:bookmarkStart w:name="z291" w:id="289"/>
    <w:p>
      <w:pPr>
        <w:spacing w:after="0"/>
        <w:ind w:left="0"/>
        <w:jc w:val="both"/>
      </w:pPr>
      <w:r>
        <w:rPr>
          <w:rFonts w:ascii="Times New Roman"/>
          <w:b w:val="false"/>
          <w:i w:val="false"/>
          <w:color w:val="000000"/>
          <w:sz w:val="28"/>
        </w:rPr>
        <w:t>
      2) балық фаршынан және балықтан жасалған бұйымдарды – қуырылған қабықшаның пайда болуы және порциялық кесектердегі еттің сүйектен оңай бөлінуі бойынша анықтайды.</w:t>
      </w:r>
    </w:p>
    <w:bookmarkEnd w:id="289"/>
    <w:bookmarkStart w:name="z292" w:id="290"/>
    <w:p>
      <w:pPr>
        <w:spacing w:after="0"/>
        <w:ind w:left="0"/>
        <w:jc w:val="both"/>
      </w:pPr>
      <w:r>
        <w:rPr>
          <w:rFonts w:ascii="Times New Roman"/>
          <w:b w:val="false"/>
          <w:i w:val="false"/>
          <w:color w:val="000000"/>
          <w:sz w:val="28"/>
        </w:rPr>
        <w:t>
      164. Шабылған еттен, балықтан (фарш) және балық кесектерінен әзірленген бұйымдардың қауіпсіздігін екі рет термиялық өңдеу арқылы қамтамасыз етеді.</w:t>
      </w:r>
    </w:p>
    <w:bookmarkEnd w:id="290"/>
    <w:bookmarkStart w:name="z293" w:id="291"/>
    <w:p>
      <w:pPr>
        <w:spacing w:after="0"/>
        <w:ind w:left="0"/>
        <w:jc w:val="both"/>
      </w:pPr>
      <w:r>
        <w:rPr>
          <w:rFonts w:ascii="Times New Roman"/>
          <w:b w:val="false"/>
          <w:i w:val="false"/>
          <w:color w:val="000000"/>
          <w:sz w:val="28"/>
        </w:rPr>
        <w:t xml:space="preserve">
      165. Фритюрде қуыру үшін рафинадталған өсімдік майын пайдаланады. Фритюрдің бір порциясын пайдаланудың жалпы ұзақтығы +160 </w:t>
      </w:r>
      <w:r>
        <w:rPr>
          <w:rFonts w:ascii="Times New Roman"/>
          <w:b w:val="false"/>
          <w:i w:val="false"/>
          <w:color w:val="000000"/>
          <w:vertAlign w:val="superscript"/>
        </w:rPr>
        <w:t>0</w:t>
      </w:r>
      <w:r>
        <w:rPr>
          <w:rFonts w:ascii="Times New Roman"/>
          <w:b w:val="false"/>
          <w:i w:val="false"/>
          <w:color w:val="000000"/>
          <w:sz w:val="28"/>
        </w:rPr>
        <w:t>С қуыру температурасында 12 сағаттан аспайды, қуырудың басынан бастап 6 сағаттан кейін майдың сапалылығын бақылайды.</w:t>
      </w:r>
    </w:p>
    <w:bookmarkEnd w:id="291"/>
    <w:bookmarkStart w:name="z294" w:id="292"/>
    <w:p>
      <w:pPr>
        <w:spacing w:after="0"/>
        <w:ind w:left="0"/>
        <w:jc w:val="both"/>
      </w:pPr>
      <w:r>
        <w:rPr>
          <w:rFonts w:ascii="Times New Roman"/>
          <w:b w:val="false"/>
          <w:i w:val="false"/>
          <w:color w:val="000000"/>
          <w:sz w:val="28"/>
        </w:rPr>
        <w:t xml:space="preserve">
      166. Бірінші және екінші тағамдарға арналып пісірілген ет, құс еті, субөнімдер порцияларға кесіледі, үстіне сорпа құйылып, 5-7 минут бойы қайнатылады және осы сорпаның ішінде +75 </w:t>
      </w:r>
      <w:r>
        <w:rPr>
          <w:rFonts w:ascii="Times New Roman"/>
          <w:b w:val="false"/>
          <w:i w:val="false"/>
          <w:color w:val="000000"/>
          <w:vertAlign w:val="superscript"/>
        </w:rPr>
        <w:t>0</w:t>
      </w:r>
      <w:r>
        <w:rPr>
          <w:rFonts w:ascii="Times New Roman"/>
          <w:b w:val="false"/>
          <w:i w:val="false"/>
          <w:color w:val="000000"/>
          <w:sz w:val="28"/>
        </w:rPr>
        <w:t>С температурада сатылғанға дейін кемінде бір сағат сақталады.</w:t>
      </w:r>
    </w:p>
    <w:bookmarkEnd w:id="292"/>
    <w:bookmarkStart w:name="z295" w:id="293"/>
    <w:p>
      <w:pPr>
        <w:spacing w:after="0"/>
        <w:ind w:left="0"/>
        <w:jc w:val="both"/>
      </w:pPr>
      <w:r>
        <w:rPr>
          <w:rFonts w:ascii="Times New Roman"/>
          <w:b w:val="false"/>
          <w:i w:val="false"/>
          <w:color w:val="000000"/>
          <w:sz w:val="28"/>
        </w:rPr>
        <w:t>
      167. Бәліш пен құймақтарға арналған пісірілген еттен немесе субөнімдерден жасалған фарш кемінде 5-7 минут бойы термиялық өңделеді. Дайын фаршты 2 сағат ішінде пайдаланады.</w:t>
      </w:r>
    </w:p>
    <w:bookmarkEnd w:id="293"/>
    <w:bookmarkStart w:name="z296" w:id="294"/>
    <w:p>
      <w:pPr>
        <w:spacing w:after="0"/>
        <w:ind w:left="0"/>
        <w:jc w:val="both"/>
      </w:pPr>
      <w:r>
        <w:rPr>
          <w:rFonts w:ascii="Times New Roman"/>
          <w:b w:val="false"/>
          <w:i w:val="false"/>
          <w:color w:val="000000"/>
          <w:sz w:val="28"/>
        </w:rPr>
        <w:t>
      168. Пайдалану алдында жұмыртқаны кальцийленген соданың 1-2 % жылы ерітіндісіне немесе басқа да қолдануға рұқсат етілген жуу құралдарына салып қояды, содан соң ағынды салқын сумен шаяды. Таза жұмыртқаны таңбаланған таза ыдыс-аяққа салады. Өндірістік цехтарда өңдеуден өтпеген жұмыртқаны сақтауға жол берілмейді. Жұмыртқаны арнайы бөлінген жерде таңбаланған ыдыстарда өңдейді.</w:t>
      </w:r>
    </w:p>
    <w:bookmarkEnd w:id="294"/>
    <w:p>
      <w:pPr>
        <w:spacing w:after="0"/>
        <w:ind w:left="0"/>
        <w:jc w:val="both"/>
      </w:pPr>
      <w:r>
        <w:rPr>
          <w:rFonts w:ascii="Times New Roman"/>
          <w:b w:val="false"/>
          <w:i w:val="false"/>
          <w:color w:val="000000"/>
          <w:sz w:val="28"/>
        </w:rPr>
        <w:t>
      Қуырылған жұмыртқаны дайындау үшін жарамдылық мерзімі 7 тәуліктен (жұмыртқалаған күнін есептемегенде) аспаған тек диеталық жұмыртқа ғана пайдаланылады, асхана жұмыртқасын дайындауға жол берілмейді.</w:t>
      </w:r>
    </w:p>
    <w:p>
      <w:pPr>
        <w:spacing w:after="0"/>
        <w:ind w:left="0"/>
        <w:jc w:val="both"/>
      </w:pPr>
      <w:r>
        <w:rPr>
          <w:rFonts w:ascii="Times New Roman"/>
          <w:b w:val="false"/>
          <w:i w:val="false"/>
          <w:color w:val="000000"/>
          <w:sz w:val="28"/>
        </w:rPr>
        <w:t>
      Жұмыртқа ұнтағын електен өткізіп, сумен араластырғаннан кейін және 30-40 минут бойы бөртілгеннен кейін бірден аспаздық өңдеуден өткізеді.</w:t>
      </w:r>
    </w:p>
    <w:p>
      <w:pPr>
        <w:spacing w:after="0"/>
        <w:ind w:left="0"/>
        <w:jc w:val="both"/>
      </w:pPr>
      <w:r>
        <w:rPr>
          <w:rFonts w:ascii="Times New Roman"/>
          <w:b w:val="false"/>
          <w:i w:val="false"/>
          <w:color w:val="000000"/>
          <w:sz w:val="28"/>
        </w:rPr>
        <w:t xml:space="preserve">
      169. Омлетті дайындау кезінде жұмыртқаның басқа ингредиенттермен қоспасы қабатының қалыңдығы 2,5-3 см аспайды, қуыру шкафының +180-нен +200 </w:t>
      </w:r>
      <w:r>
        <w:rPr>
          <w:rFonts w:ascii="Times New Roman"/>
          <w:b w:val="false"/>
          <w:i w:val="false"/>
          <w:color w:val="000000"/>
          <w:vertAlign w:val="superscript"/>
        </w:rPr>
        <w:t>0</w:t>
      </w:r>
      <w:r>
        <w:rPr>
          <w:rFonts w:ascii="Times New Roman"/>
          <w:b w:val="false"/>
          <w:i w:val="false"/>
          <w:color w:val="000000"/>
          <w:sz w:val="28"/>
        </w:rPr>
        <w:t>С-қа дейін температурасында 8-10 минут бойы пісіреді. Дайын жұмыртқа ұнтағын 30 минуттан асырмай сақтайды. Омлетті меланждан дайындауға жол берілмейді.</w:t>
      </w:r>
    </w:p>
    <w:bookmarkStart w:name="z297" w:id="295"/>
    <w:p>
      <w:pPr>
        <w:spacing w:after="0"/>
        <w:ind w:left="0"/>
        <w:jc w:val="both"/>
      </w:pPr>
      <w:r>
        <w:rPr>
          <w:rFonts w:ascii="Times New Roman"/>
          <w:b w:val="false"/>
          <w:i w:val="false"/>
          <w:color w:val="000000"/>
          <w:sz w:val="28"/>
        </w:rPr>
        <w:t>
      170. Тазартылған картоп, тамыртүйнектер және басқа көкөністерді салқын суда 2 сағаттан асырмай сақтайды. Соңынан термиялық өңдеуден өткізілмейтін салқын тағамдарды дайындауға арналған шикі көкөністер мен аскөкті сірке қышқылының 3 % ерітіндісіне немесе ас тұзының 10 % ерітіндісіне 10 минут бойы салады, соңынан ағынды сумен шаяды.</w:t>
      </w:r>
    </w:p>
    <w:bookmarkEnd w:id="295"/>
    <w:bookmarkStart w:name="z298" w:id="296"/>
    <w:p>
      <w:pPr>
        <w:spacing w:after="0"/>
        <w:ind w:left="0"/>
        <w:jc w:val="both"/>
      </w:pPr>
      <w:r>
        <w:rPr>
          <w:rFonts w:ascii="Times New Roman"/>
          <w:b w:val="false"/>
          <w:i w:val="false"/>
          <w:color w:val="000000"/>
          <w:sz w:val="28"/>
        </w:rPr>
        <w:t>
      171. Кисельдер, нәрсуларды салқындатуды олар дайындалған ыдыстарда жабық тұрған күйде жүргізеді.</w:t>
      </w:r>
    </w:p>
    <w:bookmarkEnd w:id="296"/>
    <w:bookmarkStart w:name="z299" w:id="297"/>
    <w:p>
      <w:pPr>
        <w:spacing w:after="0"/>
        <w:ind w:left="0"/>
        <w:jc w:val="both"/>
      </w:pPr>
      <w:r>
        <w:rPr>
          <w:rFonts w:ascii="Times New Roman"/>
          <w:b w:val="false"/>
          <w:i w:val="false"/>
          <w:color w:val="000000"/>
          <w:sz w:val="28"/>
        </w:rPr>
        <w:t>
      172. Гарнирлерді жууды ыстық қайнаған сумен жүзеге асырады. Картоп езбесін дайындау кезінде қайнатуға дейін жеткізілген сүтті пайдаланады. Гарнирлерге қосылатын май, сары май алдын ала термиялық өңдеуден өткізіледі.</w:t>
      </w:r>
    </w:p>
    <w:bookmarkEnd w:id="297"/>
    <w:bookmarkStart w:name="z300" w:id="298"/>
    <w:p>
      <w:pPr>
        <w:spacing w:after="0"/>
        <w:ind w:left="0"/>
        <w:jc w:val="both"/>
      </w:pPr>
      <w:r>
        <w:rPr>
          <w:rFonts w:ascii="Times New Roman"/>
          <w:b w:val="false"/>
          <w:i w:val="false"/>
          <w:color w:val="000000"/>
          <w:sz w:val="28"/>
        </w:rPr>
        <w:t>
      173. Темір тапшылығы жағдайының және йод тапшылығы ауруларының алдын алу мақсатында тағамдарды, ұн өнімдерін дайындау кезінде:</w:t>
      </w:r>
    </w:p>
    <w:bookmarkEnd w:id="298"/>
    <w:bookmarkStart w:name="z301" w:id="299"/>
    <w:p>
      <w:pPr>
        <w:spacing w:after="0"/>
        <w:ind w:left="0"/>
        <w:jc w:val="both"/>
      </w:pPr>
      <w:r>
        <w:rPr>
          <w:rFonts w:ascii="Times New Roman"/>
          <w:b w:val="false"/>
          <w:i w:val="false"/>
          <w:color w:val="000000"/>
          <w:sz w:val="28"/>
        </w:rPr>
        <w:t>
      1) йодталған тұз пайдаланылады;</w:t>
      </w:r>
    </w:p>
    <w:bookmarkEnd w:id="299"/>
    <w:bookmarkStart w:name="z302" w:id="300"/>
    <w:p>
      <w:pPr>
        <w:spacing w:after="0"/>
        <w:ind w:left="0"/>
        <w:jc w:val="both"/>
      </w:pPr>
      <w:r>
        <w:rPr>
          <w:rFonts w:ascii="Times New Roman"/>
          <w:b w:val="false"/>
          <w:i w:val="false"/>
          <w:color w:val="000000"/>
          <w:sz w:val="28"/>
        </w:rPr>
        <w:t>
      2) қолданылатын жоғары және бірінші сұрыпты бидай ұны темір бар витаминдермен, минералдармен байытылуы (фортификациялануы) тиіс;</w:t>
      </w:r>
    </w:p>
    <w:bookmarkEnd w:id="300"/>
    <w:bookmarkStart w:name="z303" w:id="301"/>
    <w:p>
      <w:pPr>
        <w:spacing w:after="0"/>
        <w:ind w:left="0"/>
        <w:jc w:val="both"/>
      </w:pPr>
      <w:r>
        <w:rPr>
          <w:rFonts w:ascii="Times New Roman"/>
          <w:b w:val="false"/>
          <w:i w:val="false"/>
          <w:color w:val="000000"/>
          <w:sz w:val="28"/>
        </w:rPr>
        <w:t xml:space="preserve">
      3) ұйымдасқан балалар ұжымдарында жыл бойы дайын тағамдарды витаминдеу жүргізеді: бірінші тағамға тікелей үлестіру алдында, нәрсуды +15 </w:t>
      </w:r>
      <w:r>
        <w:rPr>
          <w:rFonts w:ascii="Times New Roman"/>
          <w:b w:val="false"/>
          <w:i w:val="false"/>
          <w:color w:val="000000"/>
          <w:vertAlign w:val="superscript"/>
        </w:rPr>
        <w:t>0</w:t>
      </w:r>
      <w:r>
        <w:rPr>
          <w:rFonts w:ascii="Times New Roman"/>
          <w:b w:val="false"/>
          <w:i w:val="false"/>
          <w:color w:val="000000"/>
          <w:sz w:val="28"/>
        </w:rPr>
        <w:t xml:space="preserve">С аспайтын температураға дейін салқындатылғаннан кейін оны өткізу алдында, кисельге аскорбин қышқылының ерітіндісін кейіннен араластыру және өткізу температурасына дейін салқындату арқылы оны +30-дан +35 </w:t>
      </w:r>
      <w:r>
        <w:rPr>
          <w:rFonts w:ascii="Times New Roman"/>
          <w:b w:val="false"/>
          <w:i w:val="false"/>
          <w:color w:val="000000"/>
          <w:vertAlign w:val="superscript"/>
        </w:rPr>
        <w:t>0</w:t>
      </w:r>
      <w:r>
        <w:rPr>
          <w:rFonts w:ascii="Times New Roman"/>
          <w:b w:val="false"/>
          <w:i w:val="false"/>
          <w:color w:val="000000"/>
          <w:sz w:val="28"/>
        </w:rPr>
        <w:t>С-қа дейін температураға дейін салқындатқан жағдайда қосады. Сәбилер бақшасы жасындағы (3 жасқа дейін) балаларға арналған С витаминінің тәуліктік нормасы 50 миллиграмм (бұдан әрі – мг), ал мектепке дейінгі жастағы балалар үшін 70 мг, жасөспірімдер, ересектер үшін 100 мг. Витаминделген тағамдар ысытылмайды.</w:t>
      </w:r>
    </w:p>
    <w:bookmarkEnd w:id="301"/>
    <w:bookmarkStart w:name="z304" w:id="302"/>
    <w:p>
      <w:pPr>
        <w:spacing w:after="0"/>
        <w:ind w:left="0"/>
        <w:jc w:val="both"/>
      </w:pPr>
      <w:r>
        <w:rPr>
          <w:rFonts w:ascii="Times New Roman"/>
          <w:b w:val="false"/>
          <w:i w:val="false"/>
          <w:color w:val="000000"/>
          <w:sz w:val="28"/>
        </w:rPr>
        <w:t xml:space="preserve">
      174. Грильдегі аспаздық бұйымдарды дайындауды оларды пайдалану жөніндегі нұсқаулыққа сәйкес жүзеге асырады. Дайын өнімнің қалың жеріндегі температура +85 </w:t>
      </w:r>
      <w:r>
        <w:rPr>
          <w:rFonts w:ascii="Times New Roman"/>
          <w:b w:val="false"/>
          <w:i w:val="false"/>
          <w:color w:val="000000"/>
          <w:vertAlign w:val="superscript"/>
        </w:rPr>
        <w:t>0</w:t>
      </w:r>
      <w:r>
        <w:rPr>
          <w:rFonts w:ascii="Times New Roman"/>
          <w:b w:val="false"/>
          <w:i w:val="false"/>
          <w:color w:val="000000"/>
          <w:sz w:val="28"/>
        </w:rPr>
        <w:t>С-тан төмен болмайды.</w:t>
      </w:r>
    </w:p>
    <w:bookmarkEnd w:id="302"/>
    <w:p>
      <w:pPr>
        <w:spacing w:after="0"/>
        <w:ind w:left="0"/>
        <w:jc w:val="both"/>
      </w:pPr>
      <w:r>
        <w:rPr>
          <w:rFonts w:ascii="Times New Roman"/>
          <w:b w:val="false"/>
          <w:i w:val="false"/>
          <w:color w:val="000000"/>
          <w:sz w:val="28"/>
        </w:rPr>
        <w:t>
      Тағамдарды қысқа толқынды пеште дайындау жабдыққа қоса берілген нұсқаулыққа сәйкес жүргізіледі.</w:t>
      </w:r>
    </w:p>
    <w:bookmarkStart w:name="z305" w:id="303"/>
    <w:p>
      <w:pPr>
        <w:spacing w:after="0"/>
        <w:ind w:left="0"/>
        <w:jc w:val="both"/>
      </w:pPr>
      <w:r>
        <w:rPr>
          <w:rFonts w:ascii="Times New Roman"/>
          <w:b w:val="false"/>
          <w:i w:val="false"/>
          <w:color w:val="000000"/>
          <w:sz w:val="28"/>
        </w:rPr>
        <w:t>
      175. Тамақтану объектісінде:</w:t>
      </w:r>
    </w:p>
    <w:bookmarkEnd w:id="303"/>
    <w:bookmarkStart w:name="z306" w:id="304"/>
    <w:p>
      <w:pPr>
        <w:spacing w:after="0"/>
        <w:ind w:left="0"/>
        <w:jc w:val="both"/>
      </w:pPr>
      <w:r>
        <w:rPr>
          <w:rFonts w:ascii="Times New Roman"/>
          <w:b w:val="false"/>
          <w:i w:val="false"/>
          <w:color w:val="000000"/>
          <w:sz w:val="28"/>
        </w:rPr>
        <w:t>
      1) ет кесінділерінен, шошқа мойын еттерінен, өкпелерінен, қанынан жасалған бұйымдарды, бас еттерінен жасалған ораманы дайындауға және сатуға;</w:t>
      </w:r>
    </w:p>
    <w:bookmarkEnd w:id="304"/>
    <w:bookmarkStart w:name="z307" w:id="305"/>
    <w:p>
      <w:pPr>
        <w:spacing w:after="0"/>
        <w:ind w:left="0"/>
        <w:jc w:val="both"/>
      </w:pPr>
      <w:r>
        <w:rPr>
          <w:rFonts w:ascii="Times New Roman"/>
          <w:b w:val="false"/>
          <w:i w:val="false"/>
          <w:color w:val="000000"/>
          <w:sz w:val="28"/>
        </w:rPr>
        <w:t>
      2) флотша макарон дайындауға;</w:t>
      </w:r>
    </w:p>
    <w:bookmarkEnd w:id="305"/>
    <w:bookmarkStart w:name="z308" w:id="306"/>
    <w:p>
      <w:pPr>
        <w:spacing w:after="0"/>
        <w:ind w:left="0"/>
        <w:jc w:val="both"/>
      </w:pPr>
      <w:r>
        <w:rPr>
          <w:rFonts w:ascii="Times New Roman"/>
          <w:b w:val="false"/>
          <w:i w:val="false"/>
          <w:color w:val="000000"/>
          <w:sz w:val="28"/>
        </w:rPr>
        <w:t>
      3) пастерленбеген сүттен сүзбе дайындауға;</w:t>
      </w:r>
    </w:p>
    <w:bookmarkEnd w:id="306"/>
    <w:bookmarkStart w:name="z309" w:id="307"/>
    <w:p>
      <w:pPr>
        <w:spacing w:after="0"/>
        <w:ind w:left="0"/>
        <w:jc w:val="both"/>
      </w:pPr>
      <w:r>
        <w:rPr>
          <w:rFonts w:ascii="Times New Roman"/>
          <w:b w:val="false"/>
          <w:i w:val="false"/>
          <w:color w:val="000000"/>
          <w:sz w:val="28"/>
        </w:rPr>
        <w:t>
      4) флягіге құйылған шикі және пастерленген сүтті табиғи күйінде алдын ала қайнатпай пайдалануға;</w:t>
      </w:r>
    </w:p>
    <w:bookmarkEnd w:id="307"/>
    <w:bookmarkStart w:name="z310" w:id="308"/>
    <w:p>
      <w:pPr>
        <w:spacing w:after="0"/>
        <w:ind w:left="0"/>
        <w:jc w:val="both"/>
      </w:pPr>
      <w:r>
        <w:rPr>
          <w:rFonts w:ascii="Times New Roman"/>
          <w:b w:val="false"/>
          <w:i w:val="false"/>
          <w:color w:val="000000"/>
          <w:sz w:val="28"/>
        </w:rPr>
        <w:t>
      5) қышқыл сүт сусындарын тұтынушы ыдысынан ыдыстарға құюға жол берілмейді, оларды өндірістік тұтынушы қаптамадан стақандарға порцияларға бөліп құяды немесе зауыт қаптамасында таратады;</w:t>
      </w:r>
    </w:p>
    <w:bookmarkEnd w:id="308"/>
    <w:bookmarkStart w:name="z311" w:id="309"/>
    <w:p>
      <w:pPr>
        <w:spacing w:after="0"/>
        <w:ind w:left="0"/>
        <w:jc w:val="both"/>
      </w:pPr>
      <w:r>
        <w:rPr>
          <w:rFonts w:ascii="Times New Roman"/>
          <w:b w:val="false"/>
          <w:i w:val="false"/>
          <w:color w:val="000000"/>
          <w:sz w:val="28"/>
        </w:rPr>
        <w:t>
      6) ұйыған өздігінен ашыған айранды сусын ретінде пайдалануға, одан сүзбе дайындауға;</w:t>
      </w:r>
    </w:p>
    <w:bookmarkEnd w:id="309"/>
    <w:bookmarkStart w:name="z312" w:id="310"/>
    <w:p>
      <w:pPr>
        <w:spacing w:after="0"/>
        <w:ind w:left="0"/>
        <w:jc w:val="both"/>
      </w:pPr>
      <w:r>
        <w:rPr>
          <w:rFonts w:ascii="Times New Roman"/>
          <w:b w:val="false"/>
          <w:i w:val="false"/>
          <w:color w:val="000000"/>
          <w:sz w:val="28"/>
        </w:rPr>
        <w:t>
      7) өнеркәсіптік емес дайындалған герметикалық ыдыстағы көкөністер, ет, балық, саңырауқұлақ консервілерін дайындауға және пайдалануға;</w:t>
      </w:r>
    </w:p>
    <w:bookmarkEnd w:id="310"/>
    <w:bookmarkStart w:name="z313" w:id="311"/>
    <w:p>
      <w:pPr>
        <w:spacing w:after="0"/>
        <w:ind w:left="0"/>
        <w:jc w:val="both"/>
      </w:pPr>
      <w:r>
        <w:rPr>
          <w:rFonts w:ascii="Times New Roman"/>
          <w:b w:val="false"/>
          <w:i w:val="false"/>
          <w:color w:val="000000"/>
          <w:sz w:val="28"/>
        </w:rPr>
        <w:t>
      8) қышқыл сүт сусындарын дайындауға;</w:t>
      </w:r>
    </w:p>
    <w:bookmarkEnd w:id="311"/>
    <w:bookmarkStart w:name="z314" w:id="312"/>
    <w:p>
      <w:pPr>
        <w:spacing w:after="0"/>
        <w:ind w:left="0"/>
        <w:jc w:val="both"/>
      </w:pPr>
      <w:r>
        <w:rPr>
          <w:rFonts w:ascii="Times New Roman"/>
          <w:b w:val="false"/>
          <w:i w:val="false"/>
          <w:color w:val="000000"/>
          <w:sz w:val="28"/>
        </w:rPr>
        <w:t>
      9) кептірілген және қақталған балықты дайындауға;</w:t>
      </w:r>
    </w:p>
    <w:bookmarkEnd w:id="312"/>
    <w:bookmarkStart w:name="z315" w:id="313"/>
    <w:p>
      <w:pPr>
        <w:spacing w:after="0"/>
        <w:ind w:left="0"/>
        <w:jc w:val="both"/>
      </w:pPr>
      <w:r>
        <w:rPr>
          <w:rFonts w:ascii="Times New Roman"/>
          <w:b w:val="false"/>
          <w:i w:val="false"/>
          <w:color w:val="000000"/>
          <w:sz w:val="28"/>
        </w:rPr>
        <w:t>
      10) құрғақ саңырауқұлақтарды дайындауға жол берілмейді.</w:t>
      </w:r>
    </w:p>
    <w:bookmarkEnd w:id="313"/>
    <w:bookmarkStart w:name="z316" w:id="314"/>
    <w:p>
      <w:pPr>
        <w:spacing w:after="0"/>
        <w:ind w:left="0"/>
        <w:jc w:val="both"/>
      </w:pPr>
      <w:r>
        <w:rPr>
          <w:rFonts w:ascii="Times New Roman"/>
          <w:b w:val="false"/>
          <w:i w:val="false"/>
          <w:color w:val="000000"/>
          <w:sz w:val="28"/>
        </w:rPr>
        <w:t>
      176. Тағамдарды демалыс орындарында және көшелерде мангалдарда, қуыру табасында, торларда, духовка шкафтарында, табаларда, қазандарда дайындауға жартылай фабрикаттар стационарлық объектілерде дайындалған жағдайда жол беріледі. Бұл ретте, мынадай шарттарды сақтау қажет:</w:t>
      </w:r>
    </w:p>
    <w:bookmarkEnd w:id="314"/>
    <w:bookmarkStart w:name="z317" w:id="315"/>
    <w:p>
      <w:pPr>
        <w:spacing w:after="0"/>
        <w:ind w:left="0"/>
        <w:jc w:val="both"/>
      </w:pPr>
      <w:r>
        <w:rPr>
          <w:rFonts w:ascii="Times New Roman"/>
          <w:b w:val="false"/>
          <w:i w:val="false"/>
          <w:color w:val="000000"/>
          <w:sz w:val="28"/>
        </w:rPr>
        <w:t>
      1) дербес объект жанынан су құбыры мен кәріз желілеріне қосылған алаңы кемінде 12 м</w:t>
      </w:r>
      <w:r>
        <w:rPr>
          <w:rFonts w:ascii="Times New Roman"/>
          <w:b w:val="false"/>
          <w:i w:val="false"/>
          <w:color w:val="000000"/>
          <w:vertAlign w:val="superscript"/>
        </w:rPr>
        <w:t xml:space="preserve">2 </w:t>
      </w:r>
      <w:r>
        <w:rPr>
          <w:rFonts w:ascii="Times New Roman"/>
          <w:b w:val="false"/>
          <w:i w:val="false"/>
          <w:color w:val="000000"/>
          <w:sz w:val="28"/>
        </w:rPr>
        <w:t>үй-жайдың, сондай-ақ тоңазыту және технологиялық жабдықтың болуы және жұмыскерлердің жеке гигиена ережесін сақтауы үшін жағдайлардың болуы;</w:t>
      </w:r>
    </w:p>
    <w:bookmarkEnd w:id="315"/>
    <w:bookmarkStart w:name="z318" w:id="316"/>
    <w:p>
      <w:pPr>
        <w:spacing w:after="0"/>
        <w:ind w:left="0"/>
        <w:jc w:val="both"/>
      </w:pPr>
      <w:r>
        <w:rPr>
          <w:rFonts w:ascii="Times New Roman"/>
          <w:b w:val="false"/>
          <w:i w:val="false"/>
          <w:color w:val="000000"/>
          <w:sz w:val="28"/>
        </w:rPr>
        <w:t>
      2) егер бұл нүкте жұмыс істеп тұрған объектіге жататын болса, алаңы кемінде 6 м</w:t>
      </w:r>
      <w:r>
        <w:rPr>
          <w:rFonts w:ascii="Times New Roman"/>
          <w:b w:val="false"/>
          <w:i w:val="false"/>
          <w:color w:val="000000"/>
          <w:vertAlign w:val="superscript"/>
        </w:rPr>
        <w:t>2</w:t>
      </w:r>
      <w:r>
        <w:rPr>
          <w:rFonts w:ascii="Times New Roman"/>
          <w:b w:val="false"/>
          <w:i w:val="false"/>
          <w:color w:val="000000"/>
          <w:sz w:val="28"/>
        </w:rPr>
        <w:t xml:space="preserve"> үй-жайдың болуы;</w:t>
      </w:r>
    </w:p>
    <w:bookmarkEnd w:id="316"/>
    <w:bookmarkStart w:name="z319" w:id="317"/>
    <w:p>
      <w:pPr>
        <w:spacing w:after="0"/>
        <w:ind w:left="0"/>
        <w:jc w:val="both"/>
      </w:pPr>
      <w:r>
        <w:rPr>
          <w:rFonts w:ascii="Times New Roman"/>
          <w:b w:val="false"/>
          <w:i w:val="false"/>
          <w:color w:val="000000"/>
          <w:sz w:val="28"/>
        </w:rPr>
        <w:t>
      3) кәуапты қуыру үшін ағашты немесе дайын ағаш күлін, металл шампураларды, ал сату үшін бір рет қолданылатын ыдыс-аяқ пен асхана аспаптарын пайдалану;</w:t>
      </w:r>
    </w:p>
    <w:bookmarkEnd w:id="317"/>
    <w:bookmarkStart w:name="z320" w:id="318"/>
    <w:p>
      <w:pPr>
        <w:spacing w:after="0"/>
        <w:ind w:left="0"/>
        <w:jc w:val="both"/>
      </w:pPr>
      <w:r>
        <w:rPr>
          <w:rFonts w:ascii="Times New Roman"/>
          <w:b w:val="false"/>
          <w:i w:val="false"/>
          <w:color w:val="000000"/>
          <w:sz w:val="28"/>
        </w:rPr>
        <w:t>
      4) кәуапты тікелей өткізу алдында қуыру.</w:t>
      </w:r>
    </w:p>
    <w:bookmarkEnd w:id="318"/>
    <w:bookmarkStart w:name="z321" w:id="319"/>
    <w:p>
      <w:pPr>
        <w:spacing w:after="0"/>
        <w:ind w:left="0"/>
        <w:jc w:val="both"/>
      </w:pPr>
      <w:r>
        <w:rPr>
          <w:rFonts w:ascii="Times New Roman"/>
          <w:b w:val="false"/>
          <w:i w:val="false"/>
          <w:color w:val="000000"/>
          <w:sz w:val="28"/>
        </w:rPr>
        <w:t>
      177. Өнімді оның сұранысына және өткізілуіне қарай партиямен дайындайды. Жартылай фабрикаттар, дайын тағамдар және басқа да бұйымдар дайындаушының нормативтік-техникалық құжаттамасы (технологиялық нұсқаулықтар, рецептуралар) бойынша дайындалады.</w:t>
      </w:r>
    </w:p>
    <w:bookmarkEnd w:id="319"/>
    <w:bookmarkStart w:name="z322" w:id="320"/>
    <w:p>
      <w:pPr>
        <w:spacing w:after="0"/>
        <w:ind w:left="0"/>
        <w:jc w:val="both"/>
      </w:pPr>
      <w:r>
        <w:rPr>
          <w:rFonts w:ascii="Times New Roman"/>
          <w:b w:val="false"/>
          <w:i w:val="false"/>
          <w:color w:val="000000"/>
          <w:sz w:val="28"/>
        </w:rPr>
        <w:t>
      178. Құрылыс алаңдарында, маусымдық жұмыстарда жұмыс істейтін адамдардың жерасты тамақтануына арналған түскі ас әр ауысымға бөлек дайындалады және дайындалғаннан соң бірден термостарға салынады.</w:t>
      </w:r>
    </w:p>
    <w:bookmarkEnd w:id="320"/>
    <w:bookmarkStart w:name="z323" w:id="321"/>
    <w:p>
      <w:pPr>
        <w:spacing w:after="0"/>
        <w:ind w:left="0"/>
        <w:jc w:val="both"/>
      </w:pPr>
      <w:r>
        <w:rPr>
          <w:rFonts w:ascii="Times New Roman"/>
          <w:b w:val="false"/>
          <w:i w:val="false"/>
          <w:color w:val="000000"/>
          <w:sz w:val="28"/>
        </w:rPr>
        <w:t xml:space="preserve">
      179. Ұйымдасқан ұжымдардағы, жартылай фабрикаттарды, аспаздық бұйымдарды өндіретін тамақтанудың дайындау объектілерінде күн сайын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журналға жазу енгізіле отырып, жартылай фабрикаттардың, тағамдар мен аспаздық бұйымдардың сапасына ағзалық-лептикалық бағалау жүргізіледі. Жүргізу тәртібі мен құжаттамалық ресімдеуді өндірістік бақылау бағдарламасында дайындаушы бекітеді.</w:t>
      </w:r>
    </w:p>
    <w:bookmarkEnd w:id="321"/>
    <w:bookmarkStart w:name="z324" w:id="322"/>
    <w:p>
      <w:pPr>
        <w:spacing w:after="0"/>
        <w:ind w:left="0"/>
        <w:jc w:val="both"/>
      </w:pPr>
      <w:r>
        <w:rPr>
          <w:rFonts w:ascii="Times New Roman"/>
          <w:b w:val="false"/>
          <w:i w:val="false"/>
          <w:color w:val="000000"/>
          <w:sz w:val="28"/>
        </w:rPr>
        <w:t xml:space="preserve">
      180. Тағамдарды үлестіру температурасы: үлестіру кезінде ыстық тағамдардың (көжелер, тұздық) температурасы +75 </w:t>
      </w:r>
      <w:r>
        <w:rPr>
          <w:rFonts w:ascii="Times New Roman"/>
          <w:b w:val="false"/>
          <w:i w:val="false"/>
          <w:color w:val="000000"/>
          <w:vertAlign w:val="superscript"/>
        </w:rPr>
        <w:t>0</w:t>
      </w:r>
      <w:r>
        <w:rPr>
          <w:rFonts w:ascii="Times New Roman"/>
          <w:b w:val="false"/>
          <w:i w:val="false"/>
          <w:color w:val="000000"/>
          <w:sz w:val="28"/>
        </w:rPr>
        <w:t xml:space="preserve">С-тан төмен емес, екінші тағамдар мен гарнирлердің температурасы +65 </w:t>
      </w:r>
      <w:r>
        <w:rPr>
          <w:rFonts w:ascii="Times New Roman"/>
          <w:b w:val="false"/>
          <w:i w:val="false"/>
          <w:color w:val="000000"/>
          <w:vertAlign w:val="superscript"/>
        </w:rPr>
        <w:t>0</w:t>
      </w:r>
      <w:r>
        <w:rPr>
          <w:rFonts w:ascii="Times New Roman"/>
          <w:b w:val="false"/>
          <w:i w:val="false"/>
          <w:color w:val="000000"/>
          <w:sz w:val="28"/>
        </w:rPr>
        <w:t xml:space="preserve">С-тан төмен емес, суық көжелердің, сусындардың температурасы +14 </w:t>
      </w:r>
      <w:r>
        <w:rPr>
          <w:rFonts w:ascii="Times New Roman"/>
          <w:b w:val="false"/>
          <w:i w:val="false"/>
          <w:color w:val="000000"/>
          <w:vertAlign w:val="superscript"/>
        </w:rPr>
        <w:t>0</w:t>
      </w:r>
      <w:r>
        <w:rPr>
          <w:rFonts w:ascii="Times New Roman"/>
          <w:b w:val="false"/>
          <w:i w:val="false"/>
          <w:color w:val="000000"/>
          <w:sz w:val="28"/>
        </w:rPr>
        <w:t>С-тан аспайды.</w:t>
      </w:r>
    </w:p>
    <w:bookmarkEnd w:id="322"/>
    <w:bookmarkStart w:name="z325" w:id="323"/>
    <w:p>
      <w:pPr>
        <w:spacing w:after="0"/>
        <w:ind w:left="0"/>
        <w:jc w:val="both"/>
      </w:pPr>
      <w:r>
        <w:rPr>
          <w:rFonts w:ascii="Times New Roman"/>
          <w:b w:val="false"/>
          <w:i w:val="false"/>
          <w:color w:val="000000"/>
          <w:sz w:val="28"/>
        </w:rPr>
        <w:t>
      181. Дайын бірінші және екінші тағамдарды дайындалған сәттен бастап мармитте немесе ыстық плитада екі сағаттан асырмай сақтауға не изотермиялық ыдыста (термостарда) температураны үлестіру температурасынан төмен емес ұстап тұруды қамтамасыз ететін уақыт ішінде, бірақ кемінде 2 сағаттан асырмай сақтауға жол беріледі.</w:t>
      </w:r>
    </w:p>
    <w:bookmarkEnd w:id="323"/>
    <w:bookmarkStart w:name="z326" w:id="324"/>
    <w:p>
      <w:pPr>
        <w:spacing w:after="0"/>
        <w:ind w:left="0"/>
        <w:jc w:val="both"/>
      </w:pPr>
      <w:r>
        <w:rPr>
          <w:rFonts w:ascii="Times New Roman"/>
          <w:b w:val="false"/>
          <w:i w:val="false"/>
          <w:color w:val="000000"/>
          <w:sz w:val="28"/>
        </w:rPr>
        <w:t>
      182. Салаттарды, винегреттерді, гастрономиялық өнімдерді, басқа да салқын тағамдар мен сусындарды порциялы түрде салқындатылатын витрина-сөрелерге шығарады және дайындаушы белгілеген жарамдылық мерзімі ішінде өткізеді. Дайын аспаздық бұйымдар үлестіру алдында қысқа толқынды пеште жылыта отырып, плитадан алынған сәттен бастап жарты сағат өткеннен кейін тоңазыту жабдығына қояды.</w:t>
      </w:r>
    </w:p>
    <w:bookmarkEnd w:id="324"/>
    <w:bookmarkStart w:name="z327" w:id="325"/>
    <w:p>
      <w:pPr>
        <w:spacing w:after="0"/>
        <w:ind w:left="0"/>
        <w:jc w:val="both"/>
      </w:pPr>
      <w:r>
        <w:rPr>
          <w:rFonts w:ascii="Times New Roman"/>
          <w:b w:val="false"/>
          <w:i w:val="false"/>
          <w:color w:val="000000"/>
          <w:sz w:val="28"/>
        </w:rPr>
        <w:t>
      183. Тамақты өткен күннен қалған және сол күннен ертерек мерзімде дайындалған тамақ қалдықтарымен араластыруға жол берілмейді.</w:t>
      </w:r>
    </w:p>
    <w:bookmarkEnd w:id="325"/>
    <w:bookmarkStart w:name="z328" w:id="326"/>
    <w:p>
      <w:pPr>
        <w:spacing w:after="0"/>
        <w:ind w:left="0"/>
        <w:jc w:val="both"/>
      </w:pPr>
      <w:r>
        <w:rPr>
          <w:rFonts w:ascii="Times New Roman"/>
          <w:b w:val="false"/>
          <w:i w:val="false"/>
          <w:color w:val="000000"/>
          <w:sz w:val="28"/>
        </w:rPr>
        <w:t>
      184. Өнеркәсіп және құрылыс объектілерін қоспағанда, ұйымдасқан ұжымдардың тамақтану объектілерінде екі аптаға арналған перспективті маусымдық (жаз-күз, қыс-көктем) ас мәзірін жасайды. Перспективті ас мәзірін объектінің типін, үй-жайлар жиынын және тоңазыту және технологиялық жабдықпен жарақталуын, ұйымдасқан ұжымдарда болу ұзақтығын, әртүрлі санаттарға арналған тамақтану ерекшеліктерін, жасын, орындалатын жұмыстардың ауырлығын ескере отырып әзірлейді.</w:t>
      </w:r>
    </w:p>
    <w:bookmarkEnd w:id="326"/>
    <w:bookmarkStart w:name="z329" w:id="327"/>
    <w:p>
      <w:pPr>
        <w:spacing w:after="0"/>
        <w:ind w:left="0"/>
        <w:jc w:val="both"/>
      </w:pPr>
      <w:r>
        <w:rPr>
          <w:rFonts w:ascii="Times New Roman"/>
          <w:b w:val="false"/>
          <w:i w:val="false"/>
          <w:color w:val="000000"/>
          <w:sz w:val="28"/>
        </w:rPr>
        <w:t>
      185. Ұйымдасқан ұжымдардағы перспективті ас мәзірі және шығарылатын өнімнің ассортименті тиісті контингенттің физиологиялық қажеттіліктеріне, жасына, атқаратын жұмысының ауырлығына сәйкес келеді.</w:t>
      </w:r>
    </w:p>
    <w:bookmarkEnd w:id="327"/>
    <w:p>
      <w:pPr>
        <w:spacing w:after="0"/>
        <w:ind w:left="0"/>
        <w:jc w:val="both"/>
      </w:pPr>
      <w:r>
        <w:rPr>
          <w:rFonts w:ascii="Times New Roman"/>
          <w:b w:val="false"/>
          <w:i w:val="false"/>
          <w:color w:val="000000"/>
          <w:sz w:val="28"/>
        </w:rPr>
        <w:t>
      Перспективті ас мәзірінде бір тағамдардың немесе аспаздық бұйымдардың бір күн ішінде және кейінгі 2-3 күн бойына бірнеше рет қайталануына жол берілмейді.</w:t>
      </w:r>
    </w:p>
    <w:p>
      <w:pPr>
        <w:spacing w:after="0"/>
        <w:ind w:left="0"/>
        <w:jc w:val="both"/>
      </w:pPr>
      <w:r>
        <w:rPr>
          <w:rFonts w:ascii="Times New Roman"/>
          <w:b w:val="false"/>
          <w:i w:val="false"/>
          <w:color w:val="000000"/>
          <w:sz w:val="28"/>
        </w:rPr>
        <w:t>
      Нақты тамақтану рационын бекітілген перспективті ас мәзіріне сәйкес қамтамасыз етеді. Олардың тағамдық құндылығы ескере отырып, бір өнімдерді, тағамдарды және аспаздық бұйымдарды басқаларына ауыстыруға жол беріледі.</w:t>
      </w:r>
    </w:p>
    <w:bookmarkStart w:name="z330" w:id="328"/>
    <w:p>
      <w:pPr>
        <w:spacing w:after="0"/>
        <w:ind w:left="0"/>
        <w:jc w:val="both"/>
      </w:pPr>
      <w:r>
        <w:rPr>
          <w:rFonts w:ascii="Times New Roman"/>
          <w:b w:val="false"/>
          <w:i w:val="false"/>
          <w:color w:val="000000"/>
          <w:sz w:val="28"/>
        </w:rPr>
        <w:t>
      186. Ұйымдасқан ұжымдардың тамақтану объектілерінде тамақтанатын адамдар саны, тағамның шығымын, сондай-ақ әр тағам бойынша жекелеген өнімдердің шығымын көрсету арқылы әр тамақтануға арналған тағамдар тізбесі көрсетілген таратып салынатын ас мәзірін күнделікті жасайды.</w:t>
      </w:r>
    </w:p>
    <w:bookmarkEnd w:id="328"/>
    <w:bookmarkStart w:name="z331" w:id="329"/>
    <w:p>
      <w:pPr>
        <w:spacing w:after="0"/>
        <w:ind w:left="0"/>
        <w:jc w:val="both"/>
      </w:pPr>
      <w:r>
        <w:rPr>
          <w:rFonts w:ascii="Times New Roman"/>
          <w:b w:val="false"/>
          <w:i w:val="false"/>
          <w:color w:val="000000"/>
          <w:sz w:val="28"/>
        </w:rPr>
        <w:t>
      187. Таратып салынатын ас мәзірін жасау кезінде ір контингент үшін белгіленген тәртіппен бекітілген тамақтану нормалары, нормативтік құқықтық актілерге сәйкес өнімдер жиыны, тамақтану режимі, тағамдар проциясының массасы (таза салмағы) сақталады. Ұйымдасқан ұжымдардың тамақтануын әртүрлі етіп, тағамдық құндылығы бойынша теңдестіріп ұйымдастырады. Ас мәзірін әзірлеу кезінде, сондай-ақ өнімдер мен тағамдарды ауыстыру күндерінде 10 күнде бір реттен сиретпей тамақтану рационының тағамдық құндылығын (химиялық құрамы мен құнарлылығын) есептеуді жүзеге асырады.</w:t>
      </w:r>
    </w:p>
    <w:bookmarkEnd w:id="329"/>
    <w:bookmarkStart w:name="z332" w:id="330"/>
    <w:p>
      <w:pPr>
        <w:spacing w:after="0"/>
        <w:ind w:left="0"/>
        <w:jc w:val="both"/>
      </w:pPr>
      <w:r>
        <w:rPr>
          <w:rFonts w:ascii="Times New Roman"/>
          <w:b w:val="false"/>
          <w:i w:val="false"/>
          <w:color w:val="000000"/>
          <w:sz w:val="28"/>
        </w:rPr>
        <w:t>
      188. Тамақ дайындауды дайындалатын тағамдар ассортиментін ескере отырып жасалған технологиялық карта негізінде жүргізеді.</w:t>
      </w:r>
    </w:p>
    <w:bookmarkEnd w:id="330"/>
    <w:bookmarkStart w:name="z333" w:id="331"/>
    <w:p>
      <w:pPr>
        <w:spacing w:after="0"/>
        <w:ind w:left="0"/>
        <w:jc w:val="both"/>
      </w:pPr>
      <w:r>
        <w:rPr>
          <w:rFonts w:ascii="Times New Roman"/>
          <w:b w:val="false"/>
          <w:i w:val="false"/>
          <w:color w:val="000000"/>
          <w:sz w:val="28"/>
        </w:rPr>
        <w:t xml:space="preserve">
      189. Дайын өнімдерді тасымалдау кезінде арнайы термостарды, қақпағы тығыз жабылатын бөлінген ыдыс-аяқты пайдаланады. Тағамдарды және ыстық сусындарды термостарға толтыру: бірінші және жартылай сұйық тағамдар – +90 </w:t>
      </w:r>
      <w:r>
        <w:rPr>
          <w:rFonts w:ascii="Times New Roman"/>
          <w:b w:val="false"/>
          <w:i w:val="false"/>
          <w:color w:val="000000"/>
          <w:vertAlign w:val="superscript"/>
        </w:rPr>
        <w:t>0</w:t>
      </w:r>
      <w:r>
        <w:rPr>
          <w:rFonts w:ascii="Times New Roman"/>
          <w:b w:val="false"/>
          <w:i w:val="false"/>
          <w:color w:val="000000"/>
          <w:sz w:val="28"/>
        </w:rPr>
        <w:t xml:space="preserve">С, екінші тағамдар – +70-тен +75 </w:t>
      </w:r>
      <w:r>
        <w:rPr>
          <w:rFonts w:ascii="Times New Roman"/>
          <w:b w:val="false"/>
          <w:i w:val="false"/>
          <w:color w:val="000000"/>
          <w:vertAlign w:val="superscript"/>
        </w:rPr>
        <w:t>0</w:t>
      </w:r>
      <w:r>
        <w:rPr>
          <w:rFonts w:ascii="Times New Roman"/>
          <w:b w:val="false"/>
          <w:i w:val="false"/>
          <w:color w:val="000000"/>
          <w:sz w:val="28"/>
        </w:rPr>
        <w:t xml:space="preserve">С-қа дейін, ыстық сусындар – +90 </w:t>
      </w:r>
      <w:r>
        <w:rPr>
          <w:rFonts w:ascii="Times New Roman"/>
          <w:b w:val="false"/>
          <w:i w:val="false"/>
          <w:color w:val="000000"/>
          <w:vertAlign w:val="superscript"/>
        </w:rPr>
        <w:t>0</w:t>
      </w:r>
      <w:r>
        <w:rPr>
          <w:rFonts w:ascii="Times New Roman"/>
          <w:b w:val="false"/>
          <w:i w:val="false"/>
          <w:color w:val="000000"/>
          <w:sz w:val="28"/>
        </w:rPr>
        <w:t xml:space="preserve">С, салқын сусындар – +7-ден +14 </w:t>
      </w:r>
      <w:r>
        <w:rPr>
          <w:rFonts w:ascii="Times New Roman"/>
          <w:b w:val="false"/>
          <w:i w:val="false"/>
          <w:color w:val="000000"/>
          <w:vertAlign w:val="superscript"/>
        </w:rPr>
        <w:t>0</w:t>
      </w:r>
      <w:r>
        <w:rPr>
          <w:rFonts w:ascii="Times New Roman"/>
          <w:b w:val="false"/>
          <w:i w:val="false"/>
          <w:color w:val="000000"/>
          <w:sz w:val="28"/>
        </w:rPr>
        <w:t>С-қа дейін температураларда жүзеге асырылады. Термостардағы дайын тамақты тамақтану пункттеріне құйылғаннан кейін бір сағаттан аспайтын уақыт ішінде жеткізеді. Ыстық бірінші және екінші тағамдарды термостарда 2 сағаттан артық (оларды тасымалдау уақытын қоса алғанда) сақтауға жол берілмейді.</w:t>
      </w:r>
    </w:p>
    <w:bookmarkEnd w:id="331"/>
    <w:bookmarkStart w:name="z334" w:id="332"/>
    <w:p>
      <w:pPr>
        <w:spacing w:after="0"/>
        <w:ind w:left="0"/>
        <w:jc w:val="both"/>
      </w:pPr>
      <w:r>
        <w:rPr>
          <w:rFonts w:ascii="Times New Roman"/>
          <w:b w:val="false"/>
          <w:i w:val="false"/>
          <w:color w:val="000000"/>
          <w:sz w:val="28"/>
        </w:rPr>
        <w:t xml:space="preserve">
      190. Ыстық көкөніс тағамдарын сақтау мерзімі +75 </w:t>
      </w:r>
      <w:r>
        <w:rPr>
          <w:rFonts w:ascii="Times New Roman"/>
          <w:b w:val="false"/>
          <w:i w:val="false"/>
          <w:color w:val="000000"/>
          <w:vertAlign w:val="superscript"/>
        </w:rPr>
        <w:t>0</w:t>
      </w:r>
      <w:r>
        <w:rPr>
          <w:rFonts w:ascii="Times New Roman"/>
          <w:b w:val="false"/>
          <w:i w:val="false"/>
          <w:color w:val="000000"/>
          <w:sz w:val="28"/>
        </w:rPr>
        <w:t>С төмен емес температурада 1 сағаттан аспайды.</w:t>
      </w:r>
    </w:p>
    <w:bookmarkEnd w:id="332"/>
    <w:bookmarkStart w:name="z335" w:id="333"/>
    <w:p>
      <w:pPr>
        <w:spacing w:after="0"/>
        <w:ind w:left="0"/>
        <w:jc w:val="both"/>
      </w:pPr>
      <w:r>
        <w:rPr>
          <w:rFonts w:ascii="Times New Roman"/>
          <w:b w:val="false"/>
          <w:i w:val="false"/>
          <w:color w:val="000000"/>
          <w:sz w:val="28"/>
        </w:rPr>
        <w:t>
      191. Құрылыс алаңдарында, маусымдық жұмыстарда жұмыс істейтін адамдарға арналған тамақтану пункттерінде өткізу еріксіз кешіктірілген жағдайда (2 сағаттан артық) сұйық тағамдар мен тұздықтар қайнағанша, екінші тағамдар жақсы ысытыла отырып, тамақ қайтадан жылумен өңделеді.</w:t>
      </w:r>
    </w:p>
    <w:bookmarkEnd w:id="333"/>
    <w:bookmarkStart w:name="z336" w:id="334"/>
    <w:p>
      <w:pPr>
        <w:spacing w:after="0"/>
        <w:ind w:left="0"/>
        <w:jc w:val="both"/>
      </w:pPr>
      <w:r>
        <w:rPr>
          <w:rFonts w:ascii="Times New Roman"/>
          <w:b w:val="false"/>
          <w:i w:val="false"/>
          <w:color w:val="000000"/>
          <w:sz w:val="28"/>
        </w:rPr>
        <w:t>
      192. Барлық тамақ тамақтанудың үлестіру пункттеріне жақсылап жуылған, қайнаған сумен жидітілген, қақпағы тығыз жабылатын термостар мен ыдыс-аяқта жеткізіледі.</w:t>
      </w:r>
    </w:p>
    <w:bookmarkEnd w:id="334"/>
    <w:bookmarkStart w:name="z337" w:id="335"/>
    <w:p>
      <w:pPr>
        <w:spacing w:after="0"/>
        <w:ind w:left="0"/>
        <w:jc w:val="both"/>
      </w:pPr>
      <w:r>
        <w:rPr>
          <w:rFonts w:ascii="Times New Roman"/>
          <w:b w:val="false"/>
          <w:i w:val="false"/>
          <w:color w:val="000000"/>
          <w:sz w:val="28"/>
        </w:rPr>
        <w:t>
      193. Тамақты үлестіру міндетті түрде тұғырға орнатылған термостардан жүргізіледі. Тамақты үлестіру кезінде термостарды жерге қоюға жол берілмейді.</w:t>
      </w:r>
    </w:p>
    <w:bookmarkEnd w:id="335"/>
    <w:bookmarkStart w:name="z338" w:id="336"/>
    <w:p>
      <w:pPr>
        <w:spacing w:after="0"/>
        <w:ind w:left="0"/>
        <w:jc w:val="both"/>
      </w:pPr>
      <w:r>
        <w:rPr>
          <w:rFonts w:ascii="Times New Roman"/>
          <w:b w:val="false"/>
          <w:i w:val="false"/>
          <w:color w:val="000000"/>
          <w:sz w:val="28"/>
        </w:rPr>
        <w:t>
      194. Жартылай фабрикаттарды және дайын аспаздық бұйымдарды толық дайындау объектілеріне немесе аспаздық дүкендеріне жеткізу үшін таза, таңбаланған айналым ыдысты (қақпағы тығыз жабылатын), сондай-ақ тамақ өнімдерімен жанасу үшін қолдануға рұқсат етілген қаптамалау материалдарын пайдаланады.</w:t>
      </w:r>
    </w:p>
    <w:bookmarkEnd w:id="336"/>
    <w:bookmarkStart w:name="z339" w:id="337"/>
    <w:p>
      <w:pPr>
        <w:spacing w:after="0"/>
        <w:ind w:left="0"/>
        <w:jc w:val="both"/>
      </w:pPr>
      <w:r>
        <w:rPr>
          <w:rFonts w:ascii="Times New Roman"/>
          <w:b w:val="false"/>
          <w:i w:val="false"/>
          <w:color w:val="000000"/>
          <w:sz w:val="28"/>
        </w:rPr>
        <w:t>
      195. Сатып алушыларға еденге түскен немесе өзге де жолдармен ластанған тамақ өнімдерін, сондай-ақ басқа да себептер бойынша санитариялық жарамсыз өнімге жатқызылған өнімдерді сатуға жол берілмейді. Ластанған және санитариялық жарамсыз өнімдерді кейін жою үшін арнайы тағбаланған ыдысқа жинайды.</w:t>
      </w:r>
    </w:p>
    <w:bookmarkEnd w:id="337"/>
    <w:bookmarkStart w:name="z340" w:id="338"/>
    <w:p>
      <w:pPr>
        <w:spacing w:after="0"/>
        <w:ind w:left="0"/>
        <w:jc w:val="both"/>
      </w:pPr>
      <w:r>
        <w:rPr>
          <w:rFonts w:ascii="Times New Roman"/>
          <w:b w:val="false"/>
          <w:i w:val="false"/>
          <w:color w:val="000000"/>
          <w:sz w:val="28"/>
        </w:rPr>
        <w:t>
      196. Дайын өнімдерді сату кезінде өндірілген уақытын және күнін, соңғы жарамдылық мерзімін көрсете отырып, ілеспе құжаттар ресімделеді, жарамдылық мерзімі аяқталғаннан кейін өнім өткізуден алып тасталады.</w:t>
      </w:r>
    </w:p>
    <w:bookmarkEnd w:id="338"/>
    <w:bookmarkStart w:name="z341" w:id="339"/>
    <w:p>
      <w:pPr>
        <w:spacing w:after="0"/>
        <w:ind w:left="0"/>
        <w:jc w:val="both"/>
      </w:pPr>
      <w:r>
        <w:rPr>
          <w:rFonts w:ascii="Times New Roman"/>
          <w:b w:val="false"/>
          <w:i w:val="false"/>
          <w:color w:val="000000"/>
          <w:sz w:val="28"/>
        </w:rPr>
        <w:t>
      197. Өнімдерді өткізу кезінде жартылай фабрикаттар мен дайын өнімдерді бөлек сақтау және сату үшін жағдай жасалады.</w:t>
      </w:r>
    </w:p>
    <w:bookmarkEnd w:id="339"/>
    <w:bookmarkStart w:name="z342" w:id="340"/>
    <w:p>
      <w:pPr>
        <w:spacing w:after="0"/>
        <w:ind w:left="0"/>
        <w:jc w:val="both"/>
      </w:pPr>
      <w:r>
        <w:rPr>
          <w:rFonts w:ascii="Times New Roman"/>
          <w:b w:val="false"/>
          <w:i w:val="false"/>
          <w:color w:val="000000"/>
          <w:sz w:val="28"/>
        </w:rPr>
        <w:t>
      198. Тамақ қалдықтарын қақпағы бар таңбаланған арнайы ыдысқа жинайды және салқындатылатын жеке камераға немесе үй-жайға орналастырады. Тамақ қалдықтарын салқындату камерасын тамбур арқылы сыртқа тікелей шығатын ғимараттың бірінші қабатына және үй-жайға немесе дәлізге орналастырады. Бөшкелер мен шелектерді қалдықтардан босатылғаннан кейін жуу және дезинфекциялау құралдарымен жуады, ыстық сумен шаяды және кептіреді.</w:t>
      </w:r>
    </w:p>
    <w:bookmarkEnd w:id="340"/>
    <w:bookmarkStart w:name="z343" w:id="341"/>
    <w:p>
      <w:pPr>
        <w:spacing w:after="0"/>
        <w:ind w:left="0"/>
        <w:jc w:val="both"/>
      </w:pPr>
      <w:r>
        <w:rPr>
          <w:rFonts w:ascii="Times New Roman"/>
          <w:b w:val="false"/>
          <w:i w:val="false"/>
          <w:color w:val="000000"/>
          <w:sz w:val="28"/>
        </w:rPr>
        <w:t xml:space="preserve">
      199. Қауіпті тамақ өнімдерін кәдеге жаратуды және жоюды Қазақстан Республикасы Үкіметінің 2008 жылғы 15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Адамның өмірі мен денсаулығына және жануарларға, қоршаған ортаға қауіп төндіретін тамақ өнімдерін кәдеге жарату және жою ережесіне (бұдан әрі – Кәдеге жарату және жою ережесі) сәйкес дайындаушы жүзеге асырады.</w:t>
      </w:r>
    </w:p>
    <w:bookmarkEnd w:id="341"/>
    <w:bookmarkStart w:name="z344" w:id="342"/>
    <w:p>
      <w:pPr>
        <w:spacing w:after="0"/>
        <w:ind w:left="0"/>
        <w:jc w:val="left"/>
      </w:pPr>
      <w:r>
        <w:rPr>
          <w:rFonts w:ascii="Times New Roman"/>
          <w:b/>
          <w:i w:val="false"/>
          <w:color w:val="000000"/>
        </w:rPr>
        <w:t xml:space="preserve"> 6. Жұмсақ балмұздақты, оттегі коктейлін</w:t>
      </w:r>
      <w:r>
        <w:br/>
      </w:r>
      <w:r>
        <w:rPr>
          <w:rFonts w:ascii="Times New Roman"/>
          <w:b/>
          <w:i w:val="false"/>
          <w:color w:val="000000"/>
        </w:rPr>
        <w:t>өндіруге қойылатын талаптар</w:t>
      </w:r>
    </w:p>
    <w:bookmarkEnd w:id="342"/>
    <w:bookmarkStart w:name="z345" w:id="343"/>
    <w:p>
      <w:pPr>
        <w:spacing w:after="0"/>
        <w:ind w:left="0"/>
        <w:jc w:val="both"/>
      </w:pPr>
      <w:r>
        <w:rPr>
          <w:rFonts w:ascii="Times New Roman"/>
          <w:b w:val="false"/>
          <w:i w:val="false"/>
          <w:color w:val="000000"/>
          <w:sz w:val="28"/>
        </w:rPr>
        <w:t xml:space="preserve">
      200. Тамақтану объектілерінде жұмсақ балмұздақты, оттегі коктейлін дайындау және өткізу шарттарына Кодекстің 62-бабының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санитариялық-эпидемиологиялық қорытынды беріледі.</w:t>
      </w:r>
    </w:p>
    <w:bookmarkEnd w:id="343"/>
    <w:bookmarkStart w:name="z346" w:id="344"/>
    <w:p>
      <w:pPr>
        <w:spacing w:after="0"/>
        <w:ind w:left="0"/>
        <w:jc w:val="both"/>
      </w:pPr>
      <w:r>
        <w:rPr>
          <w:rFonts w:ascii="Times New Roman"/>
          <w:b w:val="false"/>
          <w:i w:val="false"/>
          <w:color w:val="000000"/>
          <w:sz w:val="28"/>
        </w:rPr>
        <w:t>
      201. Орталықтандырылған сумен жабдықтау және кәрізі жоқ тамақтану объектілерінде жұмсақ балмұздақты, оттегі коктейлін өндіруге және өткізуге жол берілмейді.</w:t>
      </w:r>
    </w:p>
    <w:bookmarkEnd w:id="344"/>
    <w:bookmarkStart w:name="z347" w:id="345"/>
    <w:p>
      <w:pPr>
        <w:spacing w:after="0"/>
        <w:ind w:left="0"/>
        <w:jc w:val="both"/>
      </w:pPr>
      <w:r>
        <w:rPr>
          <w:rFonts w:ascii="Times New Roman"/>
          <w:b w:val="false"/>
          <w:i w:val="false"/>
          <w:color w:val="000000"/>
          <w:sz w:val="28"/>
        </w:rPr>
        <w:t>
      202. Жұмсақ балмұздақты, оттегі коктейлін дайындау үшін (рецептурасына және технологиялық нұсқаулығына сәйкес) құрғақ қоспалардан немесе концентраттардан дайындалған тек қайта қалпына келтірілген қоспаларды пайдаланады. Қоспаларды қалпына келтіру үшін жаңа қайнатылған ауыз суды пайдаланады, оттегі коктейлі үшін ыдыстарға өлшеп құйылған шөлмектегі суды пайдалануға жол беріледі.</w:t>
      </w:r>
    </w:p>
    <w:bookmarkEnd w:id="345"/>
    <w:bookmarkStart w:name="z348" w:id="346"/>
    <w:p>
      <w:pPr>
        <w:spacing w:after="0"/>
        <w:ind w:left="0"/>
        <w:jc w:val="both"/>
      </w:pPr>
      <w:r>
        <w:rPr>
          <w:rFonts w:ascii="Times New Roman"/>
          <w:b w:val="false"/>
          <w:i w:val="false"/>
          <w:color w:val="000000"/>
          <w:sz w:val="28"/>
        </w:rPr>
        <w:t>
      203. Құрғақ қоспаларды немесе қоспа концентраттарын жұмсақ балмұздақтың, оттегі коктейлінің өткізілу шамасына қарай қалпына келтіруге жол беріледі. Қалпына келтірілген қоспаларды сақтауға жол берілмейді.</w:t>
      </w:r>
    </w:p>
    <w:bookmarkEnd w:id="346"/>
    <w:bookmarkStart w:name="z349" w:id="347"/>
    <w:p>
      <w:pPr>
        <w:spacing w:after="0"/>
        <w:ind w:left="0"/>
        <w:jc w:val="both"/>
      </w:pPr>
      <w:r>
        <w:rPr>
          <w:rFonts w:ascii="Times New Roman"/>
          <w:b w:val="false"/>
          <w:i w:val="false"/>
          <w:color w:val="000000"/>
          <w:sz w:val="28"/>
        </w:rPr>
        <w:t>
      204. Жұмсақ балмұздақты, оттегі коктейлін олардың дайындалған орнында ғана өткізуге, ал дайындауды тікелей сату алдында жүргізуге жол беріледі.</w:t>
      </w:r>
    </w:p>
    <w:bookmarkEnd w:id="347"/>
    <w:bookmarkStart w:name="z350" w:id="348"/>
    <w:p>
      <w:pPr>
        <w:spacing w:after="0"/>
        <w:ind w:left="0"/>
        <w:jc w:val="both"/>
      </w:pPr>
      <w:r>
        <w:rPr>
          <w:rFonts w:ascii="Times New Roman"/>
          <w:b w:val="false"/>
          <w:i w:val="false"/>
          <w:color w:val="000000"/>
          <w:sz w:val="28"/>
        </w:rPr>
        <w:t>
      205. Оттегі коктейлін полистиролдан немесе қолдануға рұқсат етілген құрамдастырылған материалдардан дайындалған қағаз стақандарда, жұмсақ балмұздақты креманкаларда, фужерларда, вазаларда, вафельді стақандарда сатады. Бір рет қолданылатын ыдыс-аяқты зауыт қаптамасында сақтайды, оны қайтадан пайдалануға жол берілмейді.</w:t>
      </w:r>
    </w:p>
    <w:bookmarkEnd w:id="348"/>
    <w:bookmarkStart w:name="z351" w:id="349"/>
    <w:p>
      <w:pPr>
        <w:spacing w:after="0"/>
        <w:ind w:left="0"/>
        <w:jc w:val="both"/>
      </w:pPr>
      <w:r>
        <w:rPr>
          <w:rFonts w:ascii="Times New Roman"/>
          <w:b w:val="false"/>
          <w:i w:val="false"/>
          <w:color w:val="000000"/>
          <w:sz w:val="28"/>
        </w:rPr>
        <w:t>
      206. Фризерді және оттегі коктейліне арналған жабдықты өңдеу қоса берілген пайдалану жөніндегі нұсқаулыққа сәйкес жүзеге асырылады.</w:t>
      </w:r>
    </w:p>
    <w:bookmarkEnd w:id="349"/>
    <w:bookmarkStart w:name="z352" w:id="350"/>
    <w:p>
      <w:pPr>
        <w:spacing w:after="0"/>
        <w:ind w:left="0"/>
        <w:jc w:val="both"/>
      </w:pPr>
      <w:r>
        <w:rPr>
          <w:rFonts w:ascii="Times New Roman"/>
          <w:b w:val="false"/>
          <w:i w:val="false"/>
          <w:color w:val="000000"/>
          <w:sz w:val="28"/>
        </w:rPr>
        <w:t>
      207. Жұмсақ балмұздақты, оттегі коктейлін дайындау үшін пастерленбеген шикі сүтті, шикі жұмыртқаны пайдалануға жол берілмейді.</w:t>
      </w:r>
    </w:p>
    <w:bookmarkEnd w:id="350"/>
    <w:bookmarkStart w:name="z353" w:id="351"/>
    <w:p>
      <w:pPr>
        <w:spacing w:after="0"/>
        <w:ind w:left="0"/>
        <w:jc w:val="both"/>
      </w:pPr>
      <w:r>
        <w:rPr>
          <w:rFonts w:ascii="Times New Roman"/>
          <w:b w:val="false"/>
          <w:i w:val="false"/>
          <w:color w:val="000000"/>
          <w:sz w:val="28"/>
        </w:rPr>
        <w:t>
      208. Құрғақ қоспаларды сақтауды және пайдалануды дайындаушы белгілеген талаптарға сәйкес ауа температурасы мен салыстырмалы ылғалдылығы жағдайында жүзеге асырады.</w:t>
      </w:r>
    </w:p>
    <w:bookmarkEnd w:id="351"/>
    <w:bookmarkStart w:name="z354" w:id="352"/>
    <w:p>
      <w:pPr>
        <w:spacing w:after="0"/>
        <w:ind w:left="0"/>
        <w:jc w:val="left"/>
      </w:pPr>
      <w:r>
        <w:rPr>
          <w:rFonts w:ascii="Times New Roman"/>
          <w:b/>
          <w:i w:val="false"/>
          <w:color w:val="000000"/>
        </w:rPr>
        <w:t xml:space="preserve"> 7. Өндірістік бақылауды ұйымдастыруға қойылатын талаптар</w:t>
      </w:r>
    </w:p>
    <w:bookmarkEnd w:id="352"/>
    <w:bookmarkStart w:name="z355" w:id="353"/>
    <w:p>
      <w:pPr>
        <w:spacing w:after="0"/>
        <w:ind w:left="0"/>
        <w:jc w:val="both"/>
      </w:pPr>
      <w:r>
        <w:rPr>
          <w:rFonts w:ascii="Times New Roman"/>
          <w:b w:val="false"/>
          <w:i w:val="false"/>
          <w:color w:val="000000"/>
          <w:sz w:val="28"/>
        </w:rPr>
        <w:t>
      209. Шығарылатын өнімдердің қауіпсіздігі құрал-саймандық және (немесе) зертханалық зерттеулерді қоса алғанда, өндірістік бақылау жүргізу арқылы қамтамасыз етіледі.</w:t>
      </w:r>
    </w:p>
    <w:bookmarkEnd w:id="353"/>
    <w:bookmarkStart w:name="z356" w:id="354"/>
    <w:p>
      <w:pPr>
        <w:spacing w:after="0"/>
        <w:ind w:left="0"/>
        <w:jc w:val="both"/>
      </w:pPr>
      <w:r>
        <w:rPr>
          <w:rFonts w:ascii="Times New Roman"/>
          <w:b w:val="false"/>
          <w:i w:val="false"/>
          <w:color w:val="000000"/>
          <w:sz w:val="28"/>
        </w:rPr>
        <w:t>
      210. Өнімдерді (жартылай фабрикаттар, аспаздық бұйымдар, жұмсақ балмұздақ, оттегі коктейлін) зертханалық зерттеуді тамақтану объектісінің аккредиттелген (аттестатталған) зертханалары (болған жағдайда) және/немесе аккредиттелген (аттестатталған) сынақ зертханасын тарту арқылы жүзеге асырылады.</w:t>
      </w:r>
    </w:p>
    <w:bookmarkEnd w:id="354"/>
    <w:bookmarkStart w:name="z357" w:id="355"/>
    <w:p>
      <w:pPr>
        <w:spacing w:after="0"/>
        <w:ind w:left="0"/>
        <w:jc w:val="both"/>
      </w:pPr>
      <w:r>
        <w:rPr>
          <w:rFonts w:ascii="Times New Roman"/>
          <w:b w:val="false"/>
          <w:i w:val="false"/>
          <w:color w:val="000000"/>
          <w:sz w:val="28"/>
        </w:rPr>
        <w:t>
      211. Өндірістік бақылаудың тәртібі мен мерзімділігін дайындаушы айқындайды, онда зертханалық зерттеулер, санитариялық өңдеу, дератизациялау және дезинсекциялау жүргізу көлемі мен жиілігі белгіленеді. Өндірістік бақылаудың әзірленген бағдарламасы технологиялық процеске, тамақ өнімдерінің рецептурасына өзгерістер енгізу кезінде мезгіл-мезгіл қайта қаралады.</w:t>
      </w:r>
    </w:p>
    <w:bookmarkEnd w:id="355"/>
    <w:bookmarkStart w:name="z358" w:id="356"/>
    <w:p>
      <w:pPr>
        <w:spacing w:after="0"/>
        <w:ind w:left="0"/>
        <w:jc w:val="both"/>
      </w:pPr>
      <w:r>
        <w:rPr>
          <w:rFonts w:ascii="Times New Roman"/>
          <w:b w:val="false"/>
          <w:i w:val="false"/>
          <w:color w:val="000000"/>
          <w:sz w:val="28"/>
        </w:rPr>
        <w:t>
      212. Өндіруші/дайындаушы, сондай-ақ мемлекеттік санитариялық-эпидемиологиялық қадағалау барысында, көрсетілімдер бойынша радиациялық, химиялық, микробиологиялық, токсикологиялық қауіпсіздік көрсеткіштеріне шикізаттың, қосалқы материалдардың, дайын өнімнің және судың сапасын, технологиялық процестердің санитариялық-эпидемиологиялық жағдайын және өндірістік үй-жайлар мен жабдықты дезинфекциялау сапасын (санитариялық-көрсеткіштік микрофлораның – ішек таяқшалары тобы бактерияларының болуына шайындыларды зерттеу, кондитерлік цехтарда, ет, көкөніс жартылай фабрикаттарын өндіру бойынша аспаздық цехтарда – шайындыларды патогендік микрофлораның болуына зерттеу), өндірістің технологиялық және санитариялық-гигиеналық режимдерінің (микроклимат, жұмыс аймағының ауасы құрамында зиянды заттардың болуына, шуыл, діріл, жарықталғандық, электр-магниттік сәулелену) сақталуын, ұйымдасқан ұжымдарда тамақтану рационын зертханалық бақылауды жүргізеді.</w:t>
      </w:r>
    </w:p>
    <w:bookmarkEnd w:id="356"/>
    <w:bookmarkStart w:name="z359" w:id="357"/>
    <w:p>
      <w:pPr>
        <w:spacing w:after="0"/>
        <w:ind w:left="0"/>
        <w:jc w:val="both"/>
      </w:pPr>
      <w:r>
        <w:rPr>
          <w:rFonts w:ascii="Times New Roman"/>
          <w:b w:val="false"/>
          <w:i w:val="false"/>
          <w:color w:val="000000"/>
          <w:sz w:val="28"/>
        </w:rPr>
        <w:t>
      213. Жаңа технологиялық жабдықта, сондай-ақ жөндеуден, реконструкциялаудан кейін жұмысты санитариялық өңдеу, дезинфекциялау сапасын және шығарылатын өнімдердің қауіпсіздігін микробиологиялық бақылаудан соң жүргізеді.</w:t>
      </w:r>
    </w:p>
    <w:bookmarkEnd w:id="357"/>
    <w:bookmarkStart w:name="z360" w:id="358"/>
    <w:p>
      <w:pPr>
        <w:spacing w:after="0"/>
        <w:ind w:left="0"/>
        <w:jc w:val="both"/>
      </w:pPr>
      <w:r>
        <w:rPr>
          <w:rFonts w:ascii="Times New Roman"/>
          <w:b w:val="false"/>
          <w:i w:val="false"/>
          <w:color w:val="000000"/>
          <w:sz w:val="28"/>
        </w:rPr>
        <w:t>
      214. Өнімдерді зертханалық зерттеудің қанағаттанарлықсыз нәтижелері болғанда үлгілердің екі еселенген мөлшерін қайта зерттейді, технологиялық процесс барысы бойынша өндіріске, шикізатқа, жартылай фабрикаттарға, қосалқы материалдарға, су мен ауаға, санитариялық киімге, жұмыскерлердің қолына, барлық жұмыс үй-жайларының санитариялық-гигиеналық жағдайына қосымша бақылау жүргізеді және тиісті санитариялық-гигиеналық және эпидемияға қарсы іс-шараларды жүргізеді.</w:t>
      </w:r>
    </w:p>
    <w:bookmarkEnd w:id="358"/>
    <w:bookmarkStart w:name="z361" w:id="359"/>
    <w:p>
      <w:pPr>
        <w:spacing w:after="0"/>
        <w:ind w:left="0"/>
        <w:jc w:val="both"/>
      </w:pPr>
      <w:r>
        <w:rPr>
          <w:rFonts w:ascii="Times New Roman"/>
          <w:b w:val="false"/>
          <w:i w:val="false"/>
          <w:color w:val="000000"/>
          <w:sz w:val="28"/>
        </w:rPr>
        <w:t>
      215. Объектілерде мемлекеттік санитариялық-эпидемиологиялық қадағалау барысында және өндіру, тасымалдау, сақтау және өткізу кезінде шығарылатын тамақ өнімдерінің қауіпсіздігін өндірістік бақылау кезінде технологиялық жабдықтан, мүкәммалдан, қосалқы материалдардан ағымдағы дезинфекциядан соң 60 мин кешіктірілмей алынған микробиологиялық шайындыларда 2 %-дан аспайтын санитариялық-көрсеткіштік микроорганизмдердің (ішек таяқшалары тобының бактерияларының) болуына жол беріледі, бұл дезинфекциялау режимінің қанағаттарлық бағаланғанын растайды.</w:t>
      </w:r>
    </w:p>
    <w:bookmarkEnd w:id="359"/>
    <w:p>
      <w:pPr>
        <w:spacing w:after="0"/>
        <w:ind w:left="0"/>
        <w:jc w:val="both"/>
      </w:pPr>
      <w:r>
        <w:rPr>
          <w:rFonts w:ascii="Times New Roman"/>
          <w:b w:val="false"/>
          <w:i w:val="false"/>
          <w:color w:val="000000"/>
          <w:sz w:val="28"/>
        </w:rPr>
        <w:t>
      Микробиологиялық шайындыларды патогенді микрофлораға зерттеу мемлекеттік санитариялық-эпидемиологиялық қадағалау кезінде және көрсетілімдер бойынша жүзеге асырылады, сыртқы ортаның жоғарыда аталған объектілерінен алынған шайындыларда патогенді микрофлораның болуына жол берілмейді.</w:t>
      </w:r>
    </w:p>
    <w:bookmarkStart w:name="z362" w:id="360"/>
    <w:p>
      <w:pPr>
        <w:spacing w:after="0"/>
        <w:ind w:left="0"/>
        <w:jc w:val="both"/>
      </w:pPr>
      <w:r>
        <w:rPr>
          <w:rFonts w:ascii="Times New Roman"/>
          <w:b w:val="false"/>
          <w:i w:val="false"/>
          <w:color w:val="000000"/>
          <w:sz w:val="28"/>
        </w:rPr>
        <w:t>
      216. Егер тамақ өнімдерінің қауіпті қасиеттерге ие болуына әкелген бұзушылыққа жол берілген болса, дайындаушы тамақ өнімдерін дайындау, айналымы мен кәдеге жарату процестерін тез арада тоқтатады, оны ішкі сауда объектілерінен кері қайтарып алуды және тиісті сараптама жүргізуді қамтамасыз етеді, содан кейін Кәдеге жарату және жою ережесіне сәйкес оны кәдеге жаратуды немесе жоюды ұйымдастырады.</w:t>
      </w:r>
    </w:p>
    <w:bookmarkEnd w:id="360"/>
    <w:bookmarkStart w:name="z363" w:id="361"/>
    <w:p>
      <w:pPr>
        <w:spacing w:after="0"/>
        <w:ind w:left="0"/>
        <w:jc w:val="both"/>
      </w:pPr>
      <w:r>
        <w:rPr>
          <w:rFonts w:ascii="Times New Roman"/>
          <w:b w:val="false"/>
          <w:i w:val="false"/>
          <w:color w:val="000000"/>
          <w:sz w:val="28"/>
        </w:rPr>
        <w:t>
      217. Дайындаушы өндірілетін тамақ өнімдерінің әр партиясының қадағалануын қамтамасыз етеді.</w:t>
      </w:r>
    </w:p>
    <w:bookmarkEnd w:id="361"/>
    <w:bookmarkStart w:name="z364" w:id="362"/>
    <w:p>
      <w:pPr>
        <w:spacing w:after="0"/>
        <w:ind w:left="0"/>
        <w:jc w:val="left"/>
      </w:pPr>
      <w:r>
        <w:rPr>
          <w:rFonts w:ascii="Times New Roman"/>
          <w:b/>
          <w:i w:val="false"/>
          <w:color w:val="000000"/>
        </w:rPr>
        <w:t xml:space="preserve"> 8. Персоналға тұрмыстық қызмет көрсетуге, оны медициналық</w:t>
      </w:r>
      <w:r>
        <w:br/>
      </w:r>
      <w:r>
        <w:rPr>
          <w:rFonts w:ascii="Times New Roman"/>
          <w:b/>
          <w:i w:val="false"/>
          <w:color w:val="000000"/>
        </w:rPr>
        <w:t>қарап тексеруге және гигиеналық оқытуға қойылатын талаптар</w:t>
      </w:r>
    </w:p>
    <w:bookmarkEnd w:id="362"/>
    <w:bookmarkStart w:name="z365" w:id="363"/>
    <w:p>
      <w:pPr>
        <w:spacing w:after="0"/>
        <w:ind w:left="0"/>
        <w:jc w:val="both"/>
      </w:pPr>
      <w:r>
        <w:rPr>
          <w:rFonts w:ascii="Times New Roman"/>
          <w:b w:val="false"/>
          <w:i w:val="false"/>
          <w:color w:val="000000"/>
          <w:sz w:val="28"/>
        </w:rPr>
        <w:t>
      218. Персонал үшін санитариялық өткізгіш типі бойынша тұрмыстық үй-жайлар: жеке және арнайы киім мен аяқкиімді бөлек сақтайтын, санитариялық торабы, себезгі бөлмесі, жұмыс істейтін әйелдер саны 15 және одан көп болған жағдайда әйелдердің жеке гигиенасына арналған бөлме бар гардеробты жабдықтайды. Персоналға арналған киім ілетін орынды өндірістік үй-жайларда орналастыруға жол берілмейді.</w:t>
      </w:r>
    </w:p>
    <w:bookmarkEnd w:id="363"/>
    <w:bookmarkStart w:name="z366" w:id="364"/>
    <w:p>
      <w:pPr>
        <w:spacing w:after="0"/>
        <w:ind w:left="0"/>
        <w:jc w:val="both"/>
      </w:pPr>
      <w:r>
        <w:rPr>
          <w:rFonts w:ascii="Times New Roman"/>
          <w:b w:val="false"/>
          <w:i w:val="false"/>
          <w:color w:val="000000"/>
          <w:sz w:val="28"/>
        </w:rPr>
        <w:t>
      219. Санитариялық тораптарды арнайы киімге арналған ілгіштермен, ыстық және салқын су келтірілген қол жууға арналған раковиналармен жабдықтайды, жууға арналған құралдармен, бір рет қолданылатын сүргілермен немесе электрлі сүлгілермен жарақтайды. Санитариялық торапқа кіреберісте дезинфекциялау ерітіндісіне малынған дезинфекциялау кілемшесі көзделеді.</w:t>
      </w:r>
    </w:p>
    <w:bookmarkEnd w:id="364"/>
    <w:bookmarkStart w:name="z367" w:id="365"/>
    <w:p>
      <w:pPr>
        <w:spacing w:after="0"/>
        <w:ind w:left="0"/>
        <w:jc w:val="both"/>
      </w:pPr>
      <w:r>
        <w:rPr>
          <w:rFonts w:ascii="Times New Roman"/>
          <w:b w:val="false"/>
          <w:i w:val="false"/>
          <w:color w:val="000000"/>
          <w:sz w:val="28"/>
        </w:rPr>
        <w:t xml:space="preserve">
      220. Тамақтану объектілерінде Кодекстің 144-бабы </w:t>
      </w:r>
      <w:r>
        <w:rPr>
          <w:rFonts w:ascii="Times New Roman"/>
          <w:b w:val="false"/>
          <w:i w:val="false"/>
          <w:color w:val="000000"/>
          <w:sz w:val="28"/>
        </w:rPr>
        <w:t>6-тармағына</w:t>
      </w:r>
      <w:r>
        <w:rPr>
          <w:rFonts w:ascii="Times New Roman"/>
          <w:b w:val="false"/>
          <w:i w:val="false"/>
          <w:color w:val="000000"/>
          <w:sz w:val="28"/>
        </w:rPr>
        <w:t xml:space="preserve"> сәйкес санитариялық-эпидемиологиялық нормалау құжаттарына (бұдан әрі – нормалау құжаттары) сай тиісті еңбек жағдайларын (микроклимат, өндірістік шу, діріл, табиғи және жасанды жарықтандыру, жұмыс аймағының ауасы) қамтамасыз етеді.</w:t>
      </w:r>
    </w:p>
    <w:bookmarkEnd w:id="365"/>
    <w:bookmarkStart w:name="z368" w:id="366"/>
    <w:p>
      <w:pPr>
        <w:spacing w:after="0"/>
        <w:ind w:left="0"/>
        <w:jc w:val="both"/>
      </w:pPr>
      <w:r>
        <w:rPr>
          <w:rFonts w:ascii="Times New Roman"/>
          <w:b w:val="false"/>
          <w:i w:val="false"/>
          <w:color w:val="000000"/>
          <w:sz w:val="28"/>
        </w:rPr>
        <w:t>
      221. Персоналды арнайы киімнің кемінде үш жиынымен қамтамасыз етеді. Салқын тағамдарды өндіру кезінде персонал бір рет қолданылатын қолғаптармен жұмыс жасайды.</w:t>
      </w:r>
    </w:p>
    <w:bookmarkEnd w:id="366"/>
    <w:bookmarkStart w:name="z369" w:id="367"/>
    <w:p>
      <w:pPr>
        <w:spacing w:after="0"/>
        <w:ind w:left="0"/>
        <w:jc w:val="both"/>
      </w:pPr>
      <w:r>
        <w:rPr>
          <w:rFonts w:ascii="Times New Roman"/>
          <w:b w:val="false"/>
          <w:i w:val="false"/>
          <w:color w:val="000000"/>
          <w:sz w:val="28"/>
        </w:rPr>
        <w:t>
      222. Арнайы киімді жуу және дезинфекциялау орталықтандырылып жргізіледі, үйде жууға жол берілмейді.</w:t>
      </w:r>
    </w:p>
    <w:bookmarkEnd w:id="367"/>
    <w:bookmarkStart w:name="z370" w:id="368"/>
    <w:p>
      <w:pPr>
        <w:spacing w:after="0"/>
        <w:ind w:left="0"/>
        <w:jc w:val="both"/>
      </w:pPr>
      <w:r>
        <w:rPr>
          <w:rFonts w:ascii="Times New Roman"/>
          <w:b w:val="false"/>
          <w:i w:val="false"/>
          <w:color w:val="000000"/>
          <w:sz w:val="28"/>
        </w:rPr>
        <w:t xml:space="preserve">
      223. Тамақтану объектісінің жұмыскерлері және тасымалдаумен, тиеумен, түсірумен айналысатын адамдар жұмысқа кіру алдында Қазақстан Республикасы Ұлттық экономика министрінің міндетін атқарушының 2015 жылғы 24 ақпандағы № 128 бұйрығымен </w:t>
      </w:r>
      <w:r>
        <w:rPr>
          <w:rFonts w:ascii="Times New Roman"/>
          <w:b w:val="false"/>
          <w:i w:val="false"/>
          <w:color w:val="000000"/>
          <w:sz w:val="28"/>
        </w:rPr>
        <w:t>бекітілген</w:t>
      </w:r>
      <w:r>
        <w:rPr>
          <w:rFonts w:ascii="Times New Roman"/>
          <w:b w:val="false"/>
          <w:i w:val="false"/>
          <w:color w:val="000000"/>
          <w:sz w:val="28"/>
        </w:rPr>
        <w:t xml:space="preserve"> (Нормативтік құқықтық актілерді мемлекеттік тіркеу тізілімінде № 10634 болып тіркелген) Міндетті медициналық қарап тексеруді өткізу қағидаларына сәйкес міндетті алдын ала және мерзімдік медициналық қарап тексеруден өтеді.</w:t>
      </w:r>
    </w:p>
    <w:bookmarkEnd w:id="368"/>
    <w:bookmarkStart w:name="z371" w:id="369"/>
    <w:p>
      <w:pPr>
        <w:spacing w:after="0"/>
        <w:ind w:left="0"/>
        <w:jc w:val="both"/>
      </w:pPr>
      <w:r>
        <w:rPr>
          <w:rFonts w:ascii="Times New Roman"/>
          <w:b w:val="false"/>
          <w:i w:val="false"/>
          <w:color w:val="000000"/>
          <w:sz w:val="28"/>
        </w:rPr>
        <w:t xml:space="preserve">
      224. Объектінің әр жұмыскерінің және тамақ өнімдерін тасымалдаумен, тиеумен, түсірумен айналысатын адамдардың өзімен бірге медициналық қарап тексеруден өткені, гигиеналық оқуы және жұмысқа рұқсаты бар Қазақстан Республикасы Ұлттық экономика министрінің міндетін атқарушының 2015 жылғы 24 ақпандағы № 126 бұйрығымен </w:t>
      </w:r>
      <w:r>
        <w:rPr>
          <w:rFonts w:ascii="Times New Roman"/>
          <w:b w:val="false"/>
          <w:i w:val="false"/>
          <w:color w:val="000000"/>
          <w:sz w:val="28"/>
        </w:rPr>
        <w:t>бекітілген</w:t>
      </w:r>
      <w:r>
        <w:rPr>
          <w:rFonts w:ascii="Times New Roman"/>
          <w:b w:val="false"/>
          <w:i w:val="false"/>
          <w:color w:val="000000"/>
          <w:sz w:val="28"/>
        </w:rPr>
        <w:t xml:space="preserve"> (Нормативтік құқықтық актілерді мемлекеттік тіркеу тізілімінде № 10638 болып тіркелген) нысан бойынша жеке медициналық кітапшасы болады.</w:t>
      </w:r>
    </w:p>
    <w:bookmarkEnd w:id="369"/>
    <w:bookmarkStart w:name="z372" w:id="370"/>
    <w:p>
      <w:pPr>
        <w:spacing w:after="0"/>
        <w:ind w:left="0"/>
        <w:jc w:val="both"/>
      </w:pPr>
      <w:r>
        <w:rPr>
          <w:rFonts w:ascii="Times New Roman"/>
          <w:b w:val="false"/>
          <w:i w:val="false"/>
          <w:color w:val="000000"/>
          <w:sz w:val="28"/>
        </w:rPr>
        <w:t>
      225. Өндірістің технологиялық операцияларына орындалатын жұмыстың сипатына сәйкес келетін кәсіптік дайындығы (біліктілігі, мамандығы) бар, сондай-ақ тамақ өнімдерін өндірудің қауіпсіздігін қамтамасыз ететін талаптарды сақтау саласында гигиеналық оқудан және аттестаттаудан өткен персонал тартылады.</w:t>
      </w:r>
    </w:p>
    <w:bookmarkEnd w:id="370"/>
    <w:bookmarkStart w:name="z373" w:id="371"/>
    <w:p>
      <w:pPr>
        <w:spacing w:after="0"/>
        <w:ind w:left="0"/>
        <w:jc w:val="both"/>
      </w:pPr>
      <w:r>
        <w:rPr>
          <w:rFonts w:ascii="Times New Roman"/>
          <w:b w:val="false"/>
          <w:i w:val="false"/>
          <w:color w:val="000000"/>
          <w:sz w:val="28"/>
        </w:rPr>
        <w:t>
      226. Айналасындағылар үшін және тамақ өнімдерінің қауіпсіздігіне қауіп төндіретін инфекциялық аурулармен ауырған адамдар немесе қоздырғыштарын тасымалдаушылар, сондай-ақ осындай ауруларға күдігі бар адамдар жұмысқа жіберілмейді. Өнім өндіру процесінде жұмыс істейтін кез келген адам ауруы немесе симптомдары туралы тікелей басшысына тез арада хабарлайды. Осындай аурумен ауыратын адаммен немесе тасымалдаушылармен байланыста болған адамдар жұмысқа медициналық қарап тексеруден өткен соң жіберіледі.</w:t>
      </w:r>
    </w:p>
    <w:bookmarkEnd w:id="371"/>
    <w:bookmarkStart w:name="z374" w:id="372"/>
    <w:p>
      <w:pPr>
        <w:spacing w:after="0"/>
        <w:ind w:left="0"/>
        <w:jc w:val="both"/>
      </w:pPr>
      <w:r>
        <w:rPr>
          <w:rFonts w:ascii="Times New Roman"/>
          <w:b w:val="false"/>
          <w:i w:val="false"/>
          <w:color w:val="000000"/>
          <w:sz w:val="28"/>
        </w:rPr>
        <w:t>
      227. Объектінің жұмыскерлері және тамақ өнімдерін тасымалдаумен, тиеумен, түсірумен айналысатын адамдар өнімді ластау көзі болмау үшін жеке және өндірістік гигиенаны сақтайды: қолдарының таза болуын қадағалайды, таза арнайы киім мен аяқкиім киеді, объектіден шығу және дәретханаға бару алдында арнайы киімін шешеді, жұмыстың басталуы алдында және дәретханаға барғаннан кейін, сондай-ақ жұмыстағы әрбір үзілістен және лас заттарды ұстағаннан кейін қолдарын сабынмен жуады.</w:t>
      </w:r>
    </w:p>
    <w:bookmarkEnd w:id="372"/>
    <w:p>
      <w:pPr>
        <w:spacing w:after="0"/>
        <w:ind w:left="0"/>
        <w:jc w:val="both"/>
      </w:pPr>
      <w:r>
        <w:rPr>
          <w:rFonts w:ascii="Times New Roman"/>
          <w:b w:val="false"/>
          <w:i w:val="false"/>
          <w:color w:val="000000"/>
          <w:sz w:val="28"/>
        </w:rPr>
        <w:t>
      Жұмыстың басталуы алдында шаштарын қалпақ немесе үшкіл орамал астына жинайды, зергерлік әшекейлерін, сағаттарын және басқа сынатын заттарды шешеді, тырнақтарын қысқартып қырқады және оларды лакпен боямайды.</w:t>
      </w:r>
    </w:p>
    <w:p>
      <w:pPr>
        <w:spacing w:after="0"/>
        <w:ind w:left="0"/>
        <w:jc w:val="both"/>
      </w:pPr>
      <w:r>
        <w:rPr>
          <w:rFonts w:ascii="Times New Roman"/>
          <w:b w:val="false"/>
          <w:i w:val="false"/>
          <w:color w:val="000000"/>
          <w:sz w:val="28"/>
        </w:rPr>
        <w:t>
      Шикізатқа және дайын өнімге бөгде заттардың түсуін болдырмау үшін өндірістік үй-жайларға ұсақ шыны және металл заттарды (технологиялық мүкәммалдан басқа) әкелуге және сақтауға, арнайы киімді түйреуішпен, инемен түйреуге және халаттардың қалтасында жеке тұтыну заттарын сақтауға жол берілмейді.</w:t>
      </w:r>
    </w:p>
    <w:p>
      <w:pPr>
        <w:spacing w:after="0"/>
        <w:ind w:left="0"/>
        <w:jc w:val="both"/>
      </w:pPr>
      <w:r>
        <w:rPr>
          <w:rFonts w:ascii="Times New Roman"/>
          <w:b w:val="false"/>
          <w:i w:val="false"/>
          <w:color w:val="000000"/>
          <w:sz w:val="28"/>
        </w:rPr>
        <w:t>
      Жұмыскерлердің арнайы киімсіз өндірістік үй-жайларға кіруіне, оның үстінен жеке сыртқы киімін киюіне жол берілмейді.</w:t>
      </w:r>
    </w:p>
    <w:bookmarkStart w:name="z375" w:id="373"/>
    <w:p>
      <w:pPr>
        <w:spacing w:after="0"/>
        <w:ind w:left="0"/>
        <w:jc w:val="both"/>
      </w:pPr>
      <w:r>
        <w:rPr>
          <w:rFonts w:ascii="Times New Roman"/>
          <w:b w:val="false"/>
          <w:i w:val="false"/>
          <w:color w:val="000000"/>
          <w:sz w:val="28"/>
        </w:rPr>
        <w:t>
      228. Тікелей өндірістік үй-жайларда, дәретхана бөлмелері мен ас ішу және темекі шегу мақсаттарына бөлінбеген үй-жайларда ас ішуге және темекі шегуге жол берілмейді.</w:t>
      </w:r>
    </w:p>
    <w:bookmarkEnd w:id="373"/>
    <w:bookmarkStart w:name="z376" w:id="374"/>
    <w:p>
      <w:pPr>
        <w:spacing w:after="0"/>
        <w:ind w:left="0"/>
        <w:jc w:val="both"/>
      </w:pPr>
      <w:r>
        <w:rPr>
          <w:rFonts w:ascii="Times New Roman"/>
          <w:b w:val="false"/>
          <w:i w:val="false"/>
          <w:color w:val="000000"/>
          <w:sz w:val="28"/>
        </w:rPr>
        <w:t xml:space="preserve">
      229. Күнделікті, жұмыс ауысымының басталуы алдында жауапты адам жұмыскерлер денесінің ашық бетін іріңді аурулардың, шағын жарақаттардың болуынақарап тексереді. Терінің іріңді аурулары бар, кесілген, күйген, терісі сыдырлған жерлері іріңдеген, сондай-ақ инфекциялық аурулармен ауырған және инфекциялық ауруларға күдікті адамдар жұмысқа жіберілмейді. Цех жұмыскерлерін қарап тексеру нәтижелері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журналға енгізіледі. Рұқсат етуді жүргізу мен құжаттамалық ресімдеу тәртібін дайындаушы белгілейді.</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1-қосымша</w:t>
            </w:r>
          </w:p>
        </w:tc>
      </w:tr>
    </w:tbl>
    <w:bookmarkStart w:name="z378" w:id="375"/>
    <w:p>
      <w:pPr>
        <w:spacing w:after="0"/>
        <w:ind w:left="0"/>
        <w:jc w:val="left"/>
      </w:pPr>
      <w:r>
        <w:rPr>
          <w:rFonts w:ascii="Times New Roman"/>
          <w:b/>
          <w:i w:val="false"/>
          <w:color w:val="000000"/>
        </w:rPr>
        <w:t xml:space="preserve"> Үй-жайлардағы ауаның есепті температурасы</w:t>
      </w:r>
      <w:r>
        <w:br/>
      </w:r>
      <w:r>
        <w:rPr>
          <w:rFonts w:ascii="Times New Roman"/>
          <w:b/>
          <w:i w:val="false"/>
          <w:color w:val="000000"/>
        </w:rPr>
        <w:t>мен ауа алмасу жиілігі</w:t>
      </w:r>
    </w:p>
    <w:bookmarkEnd w:id="375"/>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4192"/>
        <w:gridCol w:w="2540"/>
        <w:gridCol w:w="2093"/>
        <w:gridCol w:w="2093"/>
      </w:tblGrid>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ауа температурасы,</w:t>
            </w:r>
            <w:r>
              <w:rPr>
                <w:rFonts w:ascii="Times New Roman"/>
                <w:b w:val="false"/>
                <w:i w:val="false"/>
                <w:color w:val="000000"/>
                <w:vertAlign w:val="superscript"/>
              </w:rPr>
              <w:t>0</w:t>
            </w:r>
            <w:r>
              <w:rPr>
                <w:rFonts w:ascii="Times New Roman"/>
                <w:b w:val="false"/>
                <w:i w:val="false"/>
                <w:color w:val="000000"/>
                <w:sz w:val="20"/>
              </w:rPr>
              <w:t>С  жылдың салқын мезгілі үшін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тарату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залы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 (бірақ бір адамға 80 м</w:t>
            </w:r>
            <w:r>
              <w:rPr>
                <w:rFonts w:ascii="Times New Roman"/>
                <w:b w:val="false"/>
                <w:i w:val="false"/>
                <w:color w:val="000000"/>
                <w:vertAlign w:val="superscript"/>
              </w:rPr>
              <w:t>3</w:t>
            </w:r>
            <w:r>
              <w:rPr>
                <w:rFonts w:ascii="Times New Roman"/>
                <w:b w:val="false"/>
                <w:i w:val="false"/>
                <w:color w:val="000000"/>
                <w:sz w:val="20"/>
              </w:rPr>
              <w:t>артық емес)</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 аванзал</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дүкені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сақтауға арналған үй-жай</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цех, кондитерлік бұйымдарды пісіретін үй-жай</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жылытуды есептеу бойынша</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толық дайындау орны, салқын, ет, балық, көкөністерді өңдеу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меңгерушісінің үй-жайы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дайындайтын үй-жай</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жасалған өнімдерге және кондитерлік өнімдерді әрлеуге арналған бөлме, киім-кешек сақтайтын бөлме</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балмұздақ дайындауға арналған бөлме, дастархан жабдығы бөлмесі, қосымша үй-жай</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(асханалық ас үй ыдыс-аяғын, табақтарды, ыдыстарды) бөлмелері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кабинеті, кеңсе, бас касса, даяшылар, персонал, қоймашының бөлмелері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өнімдер қоймасы, арақ-шарап өнімдері қоймасы, сыра сақтауға арналған үй-жай</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тұздалған өнімдер, ыдыстар қоймасы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орны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ауамен салқындататын салқындату камераларының машина бөлімшесі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сумен салқындататын салқындату камераларының машина бөлімшесі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салқындату камералары: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Сүт-май өнімдерін, көкөніс жартылай фабрикаттарын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 оның ішінде дайындығы жоғары дәрежедегі жартылай фабрикаттарды, гастрономиялық өнімдерді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жемістерді, жидектерді, сусындарды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өнімдерді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Шараптар мен сусындарды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Балмұздақты және мұздатылған жемістерді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қалдықтарын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арналған үй-жай</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Гардероб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үй-жайлары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Кестеде көрсетілген үй-жайлардағы ауаның температурасы (салқындату камераларынан басқа) жылыту жүйелерін жобалау кезінде есепке алынады.</w:t>
      </w:r>
    </w:p>
    <w:p>
      <w:pPr>
        <w:spacing w:after="0"/>
        <w:ind w:left="0"/>
        <w:jc w:val="both"/>
      </w:pPr>
      <w:r>
        <w:rPr>
          <w:rFonts w:ascii="Times New Roman"/>
          <w:b w:val="false"/>
          <w:i w:val="false"/>
          <w:color w:val="000000"/>
          <w:sz w:val="28"/>
        </w:rPr>
        <w:t>
      2. Жеке үй-жайларда орналастырылатын барларда, банкет залдарында ауа жиілігі - 3 деп қабылданады.</w:t>
      </w:r>
    </w:p>
    <w:p>
      <w:pPr>
        <w:spacing w:after="0"/>
        <w:ind w:left="0"/>
        <w:jc w:val="both"/>
      </w:pPr>
      <w:r>
        <w:rPr>
          <w:rFonts w:ascii="Times New Roman"/>
          <w:b w:val="false"/>
          <w:i w:val="false"/>
          <w:color w:val="000000"/>
          <w:sz w:val="28"/>
        </w:rPr>
        <w:t>
      3. Кестеде көрсетілген салқындату камераларының ауа температурасын бір жыл ішінде тәулік бойы ұстап тұру қажет. Салқындату камераларының ауа температурасы:</w:t>
      </w:r>
    </w:p>
    <w:p>
      <w:pPr>
        <w:spacing w:after="0"/>
        <w:ind w:left="0"/>
        <w:jc w:val="both"/>
      </w:pPr>
      <w:r>
        <w:rPr>
          <w:rFonts w:ascii="Times New Roman"/>
          <w:b w:val="false"/>
          <w:i w:val="false"/>
          <w:color w:val="000000"/>
          <w:sz w:val="28"/>
        </w:rPr>
        <w:t xml:space="preserve">
      1) етті және балықты немесе еттен және балықтан жасалған жартылай фабрикаттарды бір мезгілде сақтау үшін 0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2) көкөніс жартылай фабрикаттары үшін +2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3) объектіде барлық өнімдерді сақтау үшін бір ғана камера болған кезде +2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562"/>
        <w:gridCol w:w="2849"/>
        <w:gridCol w:w="2518"/>
        <w:gridCol w:w="2518"/>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көлемі,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таратылған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сорылған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 шкафы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500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пісіретін құрылғы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қазан</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Фритюрница</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пісіретін қазандық сыйымдылығы, л: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xml:space="preserve">
250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750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400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пісіретін аппарат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таба</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11,5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700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400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мармит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2-қосымша</w:t>
            </w:r>
          </w:p>
        </w:tc>
      </w:tr>
    </w:tbl>
    <w:bookmarkStart w:name="z380" w:id="376"/>
    <w:p>
      <w:pPr>
        <w:spacing w:after="0"/>
        <w:ind w:left="0"/>
        <w:jc w:val="left"/>
      </w:pPr>
      <w:r>
        <w:rPr>
          <w:rFonts w:ascii="Times New Roman"/>
          <w:b/>
          <w:i w:val="false"/>
          <w:color w:val="000000"/>
        </w:rPr>
        <w:t xml:space="preserve"> Жұмыс аймағының ауасындағы жекелеген зиянды заттардың</w:t>
      </w:r>
      <w:r>
        <w:br/>
      </w:r>
      <w:r>
        <w:rPr>
          <w:rFonts w:ascii="Times New Roman"/>
          <w:b/>
          <w:i w:val="false"/>
          <w:color w:val="000000"/>
        </w:rPr>
        <w:t>рұқсат етілген шекті шоғырлануы және қауіптілік сыныбы</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5247"/>
        <w:gridCol w:w="762"/>
        <w:gridCol w:w="762"/>
        <w:gridCol w:w="2733"/>
        <w:gridCol w:w="2034"/>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Организмге түсу жолы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ауасындағы рұқсат етілетін шекті шоғырлану, текше метрге миллиграмм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Организмге әсер ету сипаты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және көздің шырышты қабығын тітіркендіреді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карбоксигемоглобин пайда болады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Ұнның шаңы (SiO2 қоспасы бар, кемінде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Фиброгенді әсері бар, аллергендер</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Қанттың шаңы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Фиброгенді әсері бар</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жуу құралдары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3-қосымша</w:t>
            </w:r>
          </w:p>
        </w:tc>
      </w:tr>
    </w:tbl>
    <w:bookmarkStart w:name="z382" w:id="377"/>
    <w:p>
      <w:pPr>
        <w:spacing w:after="0"/>
        <w:ind w:left="0"/>
        <w:jc w:val="left"/>
      </w:pPr>
      <w:r>
        <w:rPr>
          <w:rFonts w:ascii="Times New Roman"/>
          <w:b/>
          <w:i w:val="false"/>
          <w:color w:val="000000"/>
        </w:rPr>
        <w:t xml:space="preserve"> Тамақтану объектілеріндегі микроклимат параметрлері</w:t>
      </w:r>
      <w:r>
        <w:br/>
      </w:r>
      <w:r>
        <w:rPr>
          <w:rFonts w:ascii="Times New Roman"/>
          <w:b/>
          <w:i w:val="false"/>
          <w:color w:val="000000"/>
        </w:rPr>
        <w:t>Жылдың салқын және жылы мезгілдеріндегі микроклиматтың</w:t>
      </w:r>
      <w:r>
        <w:br/>
      </w:r>
      <w:r>
        <w:rPr>
          <w:rFonts w:ascii="Times New Roman"/>
          <w:b/>
          <w:i w:val="false"/>
          <w:color w:val="000000"/>
        </w:rPr>
        <w:t>қолайлы параметрлері</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1321"/>
        <w:gridCol w:w="1924"/>
        <w:gridCol w:w="1195"/>
        <w:gridCol w:w="1195"/>
        <w:gridCol w:w="1195"/>
        <w:gridCol w:w="737"/>
        <w:gridCol w:w="1196"/>
        <w:gridCol w:w="1196"/>
        <w:gridCol w:w="1196"/>
        <w:gridCol w:w="738"/>
      </w:tblGrid>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жайлар</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шығындарының деңгейі бойынша жұмыстар санаты, 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мезгіл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мезгіл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Беткі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қозғалыс жылдамдығы, м/с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Беткі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қозғалыс жылдамдығы, м/с</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зал, үлестіру орны, барлар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жабдығы бөлмесі, киім-Кешек бөлмесі, киім ілетін орын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p>
            <w:pPr>
              <w:spacing w:after="20"/>
              <w:ind w:left="20"/>
              <w:jc w:val="both"/>
            </w:pPr>
            <w:r>
              <w:rPr>
                <w:rFonts w:ascii="Times New Roman"/>
                <w:b w:val="false"/>
                <w:i w:val="false"/>
                <w:color w:val="000000"/>
                <w:sz w:val="20"/>
              </w:rPr>
              <w:t>
(140-174)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ет,</w:t>
            </w:r>
          </w:p>
          <w:p>
            <w:pPr>
              <w:spacing w:after="20"/>
              <w:ind w:left="20"/>
              <w:jc w:val="both"/>
            </w:pPr>
            <w:r>
              <w:rPr>
                <w:rFonts w:ascii="Times New Roman"/>
                <w:b w:val="false"/>
                <w:i w:val="false"/>
                <w:color w:val="000000"/>
                <w:sz w:val="20"/>
              </w:rPr>
              <w:t>
көкөніс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IIб</w:t>
            </w:r>
          </w:p>
          <w:p>
            <w:pPr>
              <w:spacing w:after="20"/>
              <w:ind w:left="20"/>
              <w:jc w:val="both"/>
            </w:pPr>
            <w:r>
              <w:rPr>
                <w:rFonts w:ascii="Times New Roman"/>
                <w:b w:val="false"/>
                <w:i w:val="false"/>
                <w:color w:val="000000"/>
                <w:sz w:val="20"/>
              </w:rPr>
              <w:t>
(233-290)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Ыстық цех, кондитерлік өнімдерді пісіруге арналған үй-жай</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IIб</w:t>
            </w:r>
          </w:p>
          <w:p>
            <w:pPr>
              <w:spacing w:after="20"/>
              <w:ind w:left="20"/>
              <w:jc w:val="both"/>
            </w:pPr>
            <w:r>
              <w:rPr>
                <w:rFonts w:ascii="Times New Roman"/>
                <w:b w:val="false"/>
                <w:i w:val="false"/>
                <w:color w:val="000000"/>
                <w:sz w:val="20"/>
              </w:rPr>
              <w:t>
(233-290)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толық дайындау орны, салқын, балық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ыдыс-аяғын жуу үй-жайлары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ыдыс-аяғын, ыдыстарды жуу үй-жайлары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IIб</w:t>
            </w:r>
          </w:p>
          <w:p>
            <w:pPr>
              <w:spacing w:after="20"/>
              <w:ind w:left="20"/>
              <w:jc w:val="both"/>
            </w:pPr>
            <w:r>
              <w:rPr>
                <w:rFonts w:ascii="Times New Roman"/>
                <w:b w:val="false"/>
                <w:i w:val="false"/>
                <w:color w:val="000000"/>
                <w:sz w:val="20"/>
              </w:rPr>
              <w:t>
(233-290)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p>
            <w:pPr>
              <w:spacing w:after="20"/>
              <w:ind w:left="20"/>
              <w:jc w:val="both"/>
            </w:pPr>
            <w:r>
              <w:rPr>
                <w:rFonts w:ascii="Times New Roman"/>
                <w:b w:val="false"/>
                <w:i w:val="false"/>
                <w:color w:val="000000"/>
                <w:sz w:val="20"/>
              </w:rPr>
              <w:t>
(139 дейін)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rPr>
          <w:rFonts w:ascii="Times New Roman"/>
          <w:b/>
          <w:i w:val="false"/>
          <w:color w:val="000000"/>
        </w:rPr>
        <w:t xml:space="preserve"> Өндірістік үй-жайлардың жұмыс орындарындағы жылдың салқын және жылы мезгілдеріне арналған микроклимат көрсеткіштерінің рұқсат етілетін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404"/>
        <w:gridCol w:w="1812"/>
        <w:gridCol w:w="1744"/>
        <w:gridCol w:w="1744"/>
        <w:gridCol w:w="1126"/>
        <w:gridCol w:w="1332"/>
        <w:gridCol w:w="992"/>
        <w:gridCol w:w="992"/>
        <w:gridCol w:w="578"/>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шығындау деңгейі бойынша жұмыстардың санаты, Вт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шамадан төмен диапазон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шамадан жоғары диапазон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шамадан төмен ауа температурасының диапазоны үшін, кемінде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шамадан жоғары ауа температурасының диапазоны үшін, кемінде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зал, үлестіру орны, барлар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жабдығы, киім-кешек бөлмесі, киім ілетін орын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p>
            <w:pPr>
              <w:spacing w:after="20"/>
              <w:ind w:left="20"/>
              <w:jc w:val="both"/>
            </w:pPr>
            <w:r>
              <w:rPr>
                <w:rFonts w:ascii="Times New Roman"/>
                <w:b w:val="false"/>
                <w:i w:val="false"/>
                <w:color w:val="000000"/>
                <w:sz w:val="20"/>
              </w:rPr>
              <w:t>
(140-174)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ет, көкөніс</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IIб</w:t>
            </w:r>
          </w:p>
          <w:p>
            <w:pPr>
              <w:spacing w:after="20"/>
              <w:ind w:left="20"/>
              <w:jc w:val="both"/>
            </w:pPr>
            <w:r>
              <w:rPr>
                <w:rFonts w:ascii="Times New Roman"/>
                <w:b w:val="false"/>
                <w:i w:val="false"/>
                <w:color w:val="000000"/>
                <w:sz w:val="20"/>
              </w:rPr>
              <w:t>
(233-290)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ыстық цех, кондитер лік өнімдерді пісіруге арналған үй-жай</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IIб</w:t>
            </w:r>
          </w:p>
          <w:p>
            <w:pPr>
              <w:spacing w:after="20"/>
              <w:ind w:left="20"/>
              <w:jc w:val="both"/>
            </w:pPr>
            <w:r>
              <w:rPr>
                <w:rFonts w:ascii="Times New Roman"/>
                <w:b w:val="false"/>
                <w:i w:val="false"/>
                <w:color w:val="000000"/>
                <w:sz w:val="20"/>
              </w:rPr>
              <w:t>
(233-290)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дайындауға дейінгі, салқын, балық</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ыдыс-аяғын жуу үй-жайлары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ыдыс-аяғын, ыдыстарды жуу үй-жайлары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IIб</w:t>
            </w:r>
          </w:p>
          <w:p>
            <w:pPr>
              <w:spacing w:after="20"/>
              <w:ind w:left="20"/>
              <w:jc w:val="both"/>
            </w:pPr>
            <w:r>
              <w:rPr>
                <w:rFonts w:ascii="Times New Roman"/>
                <w:b w:val="false"/>
                <w:i w:val="false"/>
                <w:color w:val="000000"/>
                <w:sz w:val="20"/>
              </w:rPr>
              <w:t>
(233-290)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p>
            <w:pPr>
              <w:spacing w:after="20"/>
              <w:ind w:left="20"/>
              <w:jc w:val="both"/>
            </w:pPr>
            <w:r>
              <w:rPr>
                <w:rFonts w:ascii="Times New Roman"/>
                <w:b w:val="false"/>
                <w:i w:val="false"/>
                <w:color w:val="000000"/>
                <w:sz w:val="20"/>
              </w:rPr>
              <w:t>
(139 дейін)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тұздалған өнімдер, жартылай фабрикат тар, мүкаммал, ыдыстар қоймасы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 тын зал, үлестіру орны, барлар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жабдығы бөлмесі, киім-кешек бөлмесі, киім ілетін орын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p>
            <w:pPr>
              <w:spacing w:after="20"/>
              <w:ind w:left="20"/>
              <w:jc w:val="both"/>
            </w:pPr>
            <w:r>
              <w:rPr>
                <w:rFonts w:ascii="Times New Roman"/>
                <w:b w:val="false"/>
                <w:i w:val="false"/>
                <w:color w:val="000000"/>
                <w:sz w:val="20"/>
              </w:rPr>
              <w:t>
(140-174)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ыстық цех, кондитер лік өнімдерді пісіруге арналған үй-жай</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IIб</w:t>
            </w:r>
          </w:p>
          <w:p>
            <w:pPr>
              <w:spacing w:after="20"/>
              <w:ind w:left="20"/>
              <w:jc w:val="both"/>
            </w:pPr>
            <w:r>
              <w:rPr>
                <w:rFonts w:ascii="Times New Roman"/>
                <w:b w:val="false"/>
                <w:i w:val="false"/>
                <w:color w:val="000000"/>
                <w:sz w:val="20"/>
              </w:rPr>
              <w:t>
(233-290)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дайындауға дейінгі, салқын, балық</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ыдыс-аяғын жуу үй-жайы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ыдыс-аяғын, ыдыстарды жуу үй-жайы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IIб</w:t>
            </w:r>
          </w:p>
          <w:p>
            <w:pPr>
              <w:spacing w:after="20"/>
              <w:ind w:left="20"/>
              <w:jc w:val="both"/>
            </w:pPr>
            <w:r>
              <w:rPr>
                <w:rFonts w:ascii="Times New Roman"/>
                <w:b w:val="false"/>
                <w:i w:val="false"/>
                <w:color w:val="000000"/>
                <w:sz w:val="20"/>
              </w:rPr>
              <w:t>
(233-290)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p>
            <w:pPr>
              <w:spacing w:after="20"/>
              <w:ind w:left="20"/>
              <w:jc w:val="both"/>
            </w:pPr>
            <w:r>
              <w:rPr>
                <w:rFonts w:ascii="Times New Roman"/>
                <w:b w:val="false"/>
                <w:i w:val="false"/>
                <w:color w:val="000000"/>
                <w:sz w:val="20"/>
              </w:rPr>
              <w:t>
(139 дейін)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тұздалған өнімдер, жартылай фабрикат тар, мүкаммал, ыдыстар қоймасы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p>
            <w:pPr>
              <w:spacing w:after="20"/>
              <w:ind w:left="20"/>
              <w:jc w:val="both"/>
            </w:pPr>
            <w:r>
              <w:rPr>
                <w:rFonts w:ascii="Times New Roman"/>
                <w:b w:val="false"/>
                <w:i w:val="false"/>
                <w:color w:val="000000"/>
                <w:sz w:val="20"/>
              </w:rPr>
              <w:t>
(175-232)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Ауа температурасы + 25 </w:t>
      </w:r>
      <w:r>
        <w:rPr>
          <w:rFonts w:ascii="Times New Roman"/>
          <w:b w:val="false"/>
          <w:i w:val="false"/>
          <w:color w:val="000000"/>
          <w:vertAlign w:val="superscript"/>
        </w:rPr>
        <w:t>0</w:t>
      </w:r>
      <w:r>
        <w:rPr>
          <w:rFonts w:ascii="Times New Roman"/>
          <w:b w:val="false"/>
          <w:i w:val="false"/>
          <w:color w:val="000000"/>
          <w:sz w:val="28"/>
        </w:rPr>
        <w:t>С болған кезде жылдың жылы мезгіліндегі ауа қозғалысының жылдамдығы гигиеналық талаптардың рұқсат етілетін параметрлеріне сәйкес келеді.</w:t>
      </w:r>
    </w:p>
    <w:p>
      <w:pPr>
        <w:spacing w:after="0"/>
        <w:ind w:left="0"/>
        <w:jc w:val="both"/>
      </w:pPr>
      <w:r>
        <w:rPr>
          <w:rFonts w:ascii="Times New Roman"/>
          <w:b w:val="false"/>
          <w:i w:val="false"/>
          <w:color w:val="000000"/>
          <w:sz w:val="28"/>
        </w:rPr>
        <w:t xml:space="preserve">
      *Ауа температурасы 25 </w:t>
      </w:r>
      <w:r>
        <w:rPr>
          <w:rFonts w:ascii="Times New Roman"/>
          <w:b w:val="false"/>
          <w:i w:val="false"/>
          <w:color w:val="000000"/>
          <w:vertAlign w:val="superscript"/>
        </w:rPr>
        <w:t>0</w:t>
      </w:r>
      <w:r>
        <w:rPr>
          <w:rFonts w:ascii="Times New Roman"/>
          <w:b w:val="false"/>
          <w:i w:val="false"/>
          <w:color w:val="000000"/>
          <w:sz w:val="28"/>
        </w:rPr>
        <w:t>С және одан жоғары болған кезде ауаның салыстырмалы ылғалдылығының ең жоғары көрсеткіштері мына шектерге сәйкес келеді:</w:t>
      </w:r>
    </w:p>
    <w:p>
      <w:pPr>
        <w:spacing w:after="0"/>
        <w:ind w:left="0"/>
        <w:jc w:val="both"/>
      </w:pPr>
      <w:r>
        <w:rPr>
          <w:rFonts w:ascii="Times New Roman"/>
          <w:b w:val="false"/>
          <w:i w:val="false"/>
          <w:color w:val="000000"/>
          <w:sz w:val="28"/>
        </w:rPr>
        <w:t xml:space="preserve">
      1) ауа температурасы 25 </w:t>
      </w:r>
      <w:r>
        <w:rPr>
          <w:rFonts w:ascii="Times New Roman"/>
          <w:b w:val="false"/>
          <w:i w:val="false"/>
          <w:color w:val="000000"/>
          <w:vertAlign w:val="superscript"/>
        </w:rPr>
        <w:t>0</w:t>
      </w:r>
      <w:r>
        <w:rPr>
          <w:rFonts w:ascii="Times New Roman"/>
          <w:b w:val="false"/>
          <w:i w:val="false"/>
          <w:color w:val="000000"/>
          <w:sz w:val="28"/>
        </w:rPr>
        <w:t>С болған кезде – 70 %;</w:t>
      </w:r>
    </w:p>
    <w:p>
      <w:pPr>
        <w:spacing w:after="0"/>
        <w:ind w:left="0"/>
        <w:jc w:val="both"/>
      </w:pPr>
      <w:r>
        <w:rPr>
          <w:rFonts w:ascii="Times New Roman"/>
          <w:b w:val="false"/>
          <w:i w:val="false"/>
          <w:color w:val="000000"/>
          <w:sz w:val="28"/>
        </w:rPr>
        <w:t xml:space="preserve">
      2) ауа температурасы 26 </w:t>
      </w:r>
      <w:r>
        <w:rPr>
          <w:rFonts w:ascii="Times New Roman"/>
          <w:b w:val="false"/>
          <w:i w:val="false"/>
          <w:color w:val="000000"/>
          <w:vertAlign w:val="superscript"/>
        </w:rPr>
        <w:t>0</w:t>
      </w:r>
      <w:r>
        <w:rPr>
          <w:rFonts w:ascii="Times New Roman"/>
          <w:b w:val="false"/>
          <w:i w:val="false"/>
          <w:color w:val="000000"/>
          <w:sz w:val="28"/>
        </w:rPr>
        <w:t>С болған кезде – 65 %;</w:t>
      </w:r>
    </w:p>
    <w:p>
      <w:pPr>
        <w:spacing w:after="0"/>
        <w:ind w:left="0"/>
        <w:jc w:val="both"/>
      </w:pPr>
      <w:r>
        <w:rPr>
          <w:rFonts w:ascii="Times New Roman"/>
          <w:b w:val="false"/>
          <w:i w:val="false"/>
          <w:color w:val="000000"/>
          <w:sz w:val="28"/>
        </w:rPr>
        <w:t xml:space="preserve">
      3) ауа температурасы 27 </w:t>
      </w:r>
      <w:r>
        <w:rPr>
          <w:rFonts w:ascii="Times New Roman"/>
          <w:b w:val="false"/>
          <w:i w:val="false"/>
          <w:color w:val="000000"/>
          <w:vertAlign w:val="superscript"/>
        </w:rPr>
        <w:t>0</w:t>
      </w:r>
      <w:r>
        <w:rPr>
          <w:rFonts w:ascii="Times New Roman"/>
          <w:b w:val="false"/>
          <w:i w:val="false"/>
          <w:color w:val="000000"/>
          <w:sz w:val="28"/>
        </w:rPr>
        <w:t>С болған кезде – 60 %;</w:t>
      </w:r>
    </w:p>
    <w:p>
      <w:pPr>
        <w:spacing w:after="0"/>
        <w:ind w:left="0"/>
        <w:jc w:val="both"/>
      </w:pPr>
      <w:r>
        <w:rPr>
          <w:rFonts w:ascii="Times New Roman"/>
          <w:b w:val="false"/>
          <w:i w:val="false"/>
          <w:color w:val="000000"/>
          <w:sz w:val="28"/>
        </w:rPr>
        <w:t xml:space="preserve">
      4) ауа температурасы 28 </w:t>
      </w:r>
      <w:r>
        <w:rPr>
          <w:rFonts w:ascii="Times New Roman"/>
          <w:b w:val="false"/>
          <w:i w:val="false"/>
          <w:color w:val="000000"/>
          <w:vertAlign w:val="superscript"/>
        </w:rPr>
        <w:t>0</w:t>
      </w:r>
      <w:r>
        <w:rPr>
          <w:rFonts w:ascii="Times New Roman"/>
          <w:b w:val="false"/>
          <w:i w:val="false"/>
          <w:color w:val="000000"/>
          <w:sz w:val="28"/>
        </w:rPr>
        <w:t>С болған кезде – 55 %.</w:t>
      </w:r>
    </w:p>
    <w:p>
      <w:pPr>
        <w:spacing w:after="0"/>
        <w:ind w:left="0"/>
        <w:jc w:val="both"/>
      </w:pPr>
      <w:r>
        <w:rPr>
          <w:rFonts w:ascii="Times New Roman"/>
          <w:b w:val="false"/>
          <w:i w:val="false"/>
          <w:color w:val="000000"/>
          <w:sz w:val="28"/>
        </w:rPr>
        <w:t xml:space="preserve">
      **Ауа температурасы 26-28 </w:t>
      </w:r>
      <w:r>
        <w:rPr>
          <w:rFonts w:ascii="Times New Roman"/>
          <w:b w:val="false"/>
          <w:i w:val="false"/>
          <w:color w:val="000000"/>
          <w:vertAlign w:val="superscript"/>
        </w:rPr>
        <w:t>0</w:t>
      </w:r>
      <w:r>
        <w:rPr>
          <w:rFonts w:ascii="Times New Roman"/>
          <w:b w:val="false"/>
          <w:i w:val="false"/>
          <w:color w:val="000000"/>
          <w:sz w:val="28"/>
        </w:rPr>
        <w:t>С болған кезде жылдың жылы мезгіліндегі ауа қозғалысының жылдамдығы:</w:t>
      </w:r>
    </w:p>
    <w:p>
      <w:pPr>
        <w:spacing w:after="0"/>
        <w:ind w:left="0"/>
        <w:jc w:val="both"/>
      </w:pPr>
      <w:r>
        <w:rPr>
          <w:rFonts w:ascii="Times New Roman"/>
          <w:b w:val="false"/>
          <w:i w:val="false"/>
          <w:color w:val="000000"/>
          <w:sz w:val="28"/>
        </w:rPr>
        <w:t>
      1) Iа жұмыс санаты кезінде – 0,1-0,2 м/с;</w:t>
      </w:r>
    </w:p>
    <w:p>
      <w:pPr>
        <w:spacing w:after="0"/>
        <w:ind w:left="0"/>
        <w:jc w:val="both"/>
      </w:pPr>
      <w:r>
        <w:rPr>
          <w:rFonts w:ascii="Times New Roman"/>
          <w:b w:val="false"/>
          <w:i w:val="false"/>
          <w:color w:val="000000"/>
          <w:sz w:val="28"/>
        </w:rPr>
        <w:t>
      2) Iб жұмыс санаты кезінде – 0,1-0,3 м/с;</w:t>
      </w:r>
    </w:p>
    <w:p>
      <w:pPr>
        <w:spacing w:after="0"/>
        <w:ind w:left="0"/>
        <w:jc w:val="both"/>
      </w:pPr>
      <w:r>
        <w:rPr>
          <w:rFonts w:ascii="Times New Roman"/>
          <w:b w:val="false"/>
          <w:i w:val="false"/>
          <w:color w:val="000000"/>
          <w:sz w:val="28"/>
        </w:rPr>
        <w:t>
      3) IIа жұмыс санаты кезінде – 0,2-0,4 м/с;</w:t>
      </w:r>
    </w:p>
    <w:p>
      <w:pPr>
        <w:spacing w:after="0"/>
        <w:ind w:left="0"/>
        <w:jc w:val="both"/>
      </w:pPr>
      <w:r>
        <w:rPr>
          <w:rFonts w:ascii="Times New Roman"/>
          <w:b w:val="false"/>
          <w:i w:val="false"/>
          <w:color w:val="000000"/>
          <w:sz w:val="28"/>
        </w:rPr>
        <w:t>
      4) IIб және III жұмыс санаты кезінде – 0,2-0,5 м/с.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4-қосымша</w:t>
            </w:r>
          </w:p>
        </w:tc>
      </w:tr>
    </w:tbl>
    <w:bookmarkStart w:name="z384" w:id="378"/>
    <w:p>
      <w:pPr>
        <w:spacing w:after="0"/>
        <w:ind w:left="0"/>
        <w:jc w:val="left"/>
      </w:pPr>
      <w:r>
        <w:rPr>
          <w:rFonts w:ascii="Times New Roman"/>
          <w:b/>
          <w:i w:val="false"/>
          <w:color w:val="000000"/>
        </w:rPr>
        <w:t xml:space="preserve"> Тамақтану объектілері үй-жайларының жарықтандыру көрсеткіштері</w:t>
      </w:r>
      <w:r>
        <w:br/>
      </w:r>
      <w:r>
        <w:rPr>
          <w:rFonts w:ascii="Times New Roman"/>
          <w:b/>
          <w:i w:val="false"/>
          <w:color w:val="000000"/>
        </w:rPr>
        <w:t>Тамақтану объектілерінің негізгі үй-жайларын жасанды жарықтандырудың нормаланған көрсеткіштері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738"/>
        <w:gridCol w:w="2384"/>
        <w:gridCol w:w="2870"/>
        <w:gridCol w:w="1696"/>
        <w:gridCol w:w="864"/>
        <w:gridCol w:w="637"/>
        <w:gridCol w:w="1475"/>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объектілерінің үй-жайлары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нормалау жазықтығы (К-көлденең, Т-тігінен) – жазықтықтың еден үстіндегі биіктігі, 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2.04-05-2002*</w:t>
            </w:r>
          </w:p>
          <w:p>
            <w:pPr>
              <w:spacing w:after="20"/>
              <w:ind w:left="20"/>
              <w:jc w:val="both"/>
            </w:pPr>
            <w:r>
              <w:rPr>
                <w:rFonts w:ascii="Times New Roman"/>
                <w:b w:val="false"/>
                <w:i w:val="false"/>
                <w:color w:val="000000"/>
                <w:sz w:val="20"/>
              </w:rPr>
              <w:t>
Құрылыс нормалары және қағидалары бойынша көру жұмыстарының разряды және кіші разряды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жасайтын беттің жарықтандырылуы, Люкс</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 дрлік жарық тандыру Люкс</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Жайсыздық көрсеткіші, кемінде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тандыру пульса циясы ның коэффи циенті кемінде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кіші дәмханалардың, кафетерийдің тамақтанатын залдары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Мейрамханалардың, дәмханалардың, барлардың тамақтанатын залдары (келушілерге арналған үстелдер)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санат</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санат</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Мейрамханалардың, дәмханалардың, барлардың тамақтанатын залдарындағы үстелдер арасындағы өтпе жолдар (еден)</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залдардың, мейрамханалардың, дәмханалардың, барлардың би алаңдары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Т-1.75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орны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Вестибюльдер және киім ілетін орындар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және өтпе жолдар</w:t>
            </w:r>
          </w:p>
          <w:p>
            <w:pPr>
              <w:spacing w:after="20"/>
              <w:ind w:left="20"/>
              <w:jc w:val="both"/>
            </w:pPr>
            <w:r>
              <w:rPr>
                <w:rFonts w:ascii="Times New Roman"/>
                <w:b w:val="false"/>
                <w:i w:val="false"/>
                <w:color w:val="000000"/>
                <w:sz w:val="20"/>
              </w:rPr>
              <w:t>
1) негізгі</w:t>
            </w:r>
          </w:p>
          <w:p>
            <w:pPr>
              <w:spacing w:after="20"/>
              <w:ind w:left="20"/>
              <w:jc w:val="both"/>
            </w:pPr>
            <w:r>
              <w:rPr>
                <w:rFonts w:ascii="Times New Roman"/>
                <w:b w:val="false"/>
                <w:i w:val="false"/>
                <w:color w:val="000000"/>
                <w:sz w:val="20"/>
              </w:rPr>
              <w:t>
2) қалғаны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үй-жайлары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цехтар, салқын цехтар, толық дайындау орны және дайындау цехтары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және асхана ыдыс-аяқтарын жуу үй-жайлары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үй-жайлар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меңгерушісінің үй-жайы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цехтар және ұн өнімдеріне арналған үй-жайлар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әрлеу бөлімшесі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 бөлімшесі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дайындау бөлімшесі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дайындау, дайын өнімдерді қаптамалау, тапсырыстарды жинақтау</w:t>
            </w:r>
          </w:p>
          <w:p>
            <w:pPr>
              <w:spacing w:after="20"/>
              <w:ind w:left="20"/>
              <w:jc w:val="both"/>
            </w:pPr>
            <w:r>
              <w:rPr>
                <w:rFonts w:ascii="Times New Roman"/>
                <w:b w:val="false"/>
                <w:i w:val="false"/>
                <w:color w:val="000000"/>
                <w:sz w:val="20"/>
              </w:rPr>
              <w:t>
үй-жайлары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фабрикаттардың ыдыстарын жуатын орны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орны, ыдыс қоймасы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қаптамадағы өнімдер қоймасы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қоймалары, салқындату камералары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үй-жайы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 мыстық үй-жайлар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 жуатын үй-жайлар, дәретханалар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себезгі бөлмелері, киім ілетін орындар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Тамақтану объектілерінің өндірістік үй-жайларының</w:t>
      </w:r>
      <w:r>
        <w:br/>
      </w:r>
      <w:r>
        <w:rPr>
          <w:rFonts w:ascii="Times New Roman"/>
          <w:b/>
          <w:i w:val="false"/>
          <w:color w:val="000000"/>
        </w:rPr>
        <w:t>жарықтану нормалары мен сапалық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756"/>
        <w:gridCol w:w="2823"/>
        <w:gridCol w:w="2369"/>
        <w:gridCol w:w="687"/>
        <w:gridCol w:w="688"/>
        <w:gridCol w:w="1100"/>
        <w:gridCol w:w="566"/>
        <w:gridCol w:w="812"/>
        <w:gridCol w:w="812"/>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нормалау жазықтығы (К-көлденең, Т-тігінен) және ТЖК – жазықтықтың еден үстіндегі биіктігі, 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 ТЖК,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жарықтандыру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лк</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жарықтандыру ЛК</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Жайсыздық көрсеткіші, кемінде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Пульсация коэффициенті, кемінде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бүйірлік жарықтандыру кезінде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 төзімді аймақта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аумақта</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толық дайындау орны және дайындау, ыстық, салқын</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цехтар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үй-жай, асүй және асхана ыдыс-аяқтарын жуу бөлмесі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орын</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үй-жай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Асханалардың, кіші дәмханалардың, мейрамханалардың, дәмханалардың, барлардың тамақтанатын залдары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үстелдер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300</w:t>
            </w:r>
            <w:r>
              <w:rPr>
                <w:rFonts w:ascii="Times New Roman"/>
                <w:b w:val="false"/>
                <w:i w:val="false"/>
                <w:color w:val="000000"/>
                <w:vertAlign w:val="superscript"/>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арасындағы өтпе жолдар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кез келген көзі кезінде кемінде 30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алаңдары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Т-1,75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кез келген көзі кезінде кемінде 300</w:t>
            </w:r>
            <w:r>
              <w:rPr>
                <w:rFonts w:ascii="Times New Roman"/>
                <w:b w:val="false"/>
                <w:i w:val="false"/>
                <w:color w:val="000000"/>
                <w:vertAlign w:val="superscript"/>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орны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орны, ыдыс қоймасы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қаптамадағы өнімдер қоймасы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қоймалары, салқындату камералары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Экспедициялар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Вестибюльдер және киім ілетін орындар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өтпе жолдар: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бас дәліздер, өтпе жолдар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дәліздер, өтпе жолдар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қол жуу үй-жайлары, дәретханалар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себезгі бөлмесі, гардероб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қалқаны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үй-жайы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бөлмесі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 ТЖК,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Бүйірден жарықтандыру кезінде</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бүйірден жарықтандыру кезінде</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қар басқан аймақта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аумақта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4830"/>
        <w:gridCol w:w="4831"/>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Ұсынылатын жарықтандыру деңгейлері келтірілген, оның мәні қабылданған сәулет шешіміне байланысты өзгереді.</w:t>
      </w:r>
    </w:p>
    <w:p>
      <w:pPr>
        <w:spacing w:after="0"/>
        <w:ind w:left="0"/>
        <w:jc w:val="both"/>
      </w:pPr>
      <w:r>
        <w:rPr>
          <w:rFonts w:ascii="Times New Roman"/>
          <w:b w:val="false"/>
          <w:i w:val="false"/>
          <w:color w:val="000000"/>
          <w:sz w:val="28"/>
        </w:rPr>
        <w:t>
      2. Жарықтандыру қыздыру шамдары үшін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5-қосымша</w:t>
            </w:r>
          </w:p>
        </w:tc>
      </w:tr>
    </w:tbl>
    <w:bookmarkStart w:name="z398" w:id="379"/>
    <w:p>
      <w:pPr>
        <w:spacing w:after="0"/>
        <w:ind w:left="0"/>
        <w:jc w:val="left"/>
      </w:pPr>
      <w:r>
        <w:rPr>
          <w:rFonts w:ascii="Times New Roman"/>
          <w:b/>
          <w:i w:val="false"/>
          <w:color w:val="000000"/>
        </w:rPr>
        <w:t xml:space="preserve"> Тамақтану объектілері үй-жайларының ауданы</w:t>
      </w:r>
      <w:r>
        <w:br/>
      </w:r>
      <w:r>
        <w:rPr>
          <w:rFonts w:ascii="Times New Roman"/>
          <w:b/>
          <w:i w:val="false"/>
          <w:color w:val="000000"/>
        </w:rPr>
        <w:t>Тамақтану объектілеріне келушілерге арналған үй-жайлардың</w:t>
      </w:r>
      <w:r>
        <w:br/>
      </w:r>
      <w:r>
        <w:rPr>
          <w:rFonts w:ascii="Times New Roman"/>
          <w:b/>
          <w:i w:val="false"/>
          <w:color w:val="000000"/>
        </w:rPr>
        <w:t>ең аз меншікті ауданы, м</w:t>
      </w:r>
      <w:r>
        <w:rPr>
          <w:rFonts w:ascii="Times New Roman"/>
          <w:b/>
          <w:i w:val="false"/>
          <w:color w:val="000000"/>
          <w:vertAlign w:val="superscript"/>
        </w:rPr>
        <w:t>2</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506"/>
        <w:gridCol w:w="4841"/>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объектісінің типі және келушілерге арналған үй-жайлардың ауданы</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орынға шаққанда үлестіру орны жоқ тамақтанатын залдың ауданы, кемінде</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w:t>
            </w:r>
          </w:p>
          <w:p>
            <w:pPr>
              <w:spacing w:after="20"/>
              <w:ind w:left="20"/>
              <w:jc w:val="both"/>
            </w:pPr>
            <w:r>
              <w:rPr>
                <w:rFonts w:ascii="Times New Roman"/>
                <w:b w:val="false"/>
                <w:i w:val="false"/>
                <w:color w:val="000000"/>
                <w:sz w:val="20"/>
              </w:rPr>
              <w:t>
1) эстрадасы мен би алаңы бар зал</w:t>
            </w:r>
          </w:p>
          <w:p>
            <w:pPr>
              <w:spacing w:after="20"/>
              <w:ind w:left="20"/>
              <w:jc w:val="both"/>
            </w:pPr>
            <w:r>
              <w:rPr>
                <w:rFonts w:ascii="Times New Roman"/>
                <w:b w:val="false"/>
                <w:i w:val="false"/>
                <w:color w:val="000000"/>
                <w:sz w:val="20"/>
              </w:rPr>
              <w:t>
2) зал</w:t>
            </w:r>
          </w:p>
          <w:p>
            <w:pPr>
              <w:spacing w:after="20"/>
              <w:ind w:left="20"/>
              <w:jc w:val="both"/>
            </w:pPr>
            <w:r>
              <w:rPr>
                <w:rFonts w:ascii="Times New Roman"/>
                <w:b w:val="false"/>
                <w:i w:val="false"/>
                <w:color w:val="000000"/>
                <w:sz w:val="20"/>
              </w:rPr>
              <w:t>
3) темекі бұйымдарын тұтыну үшін арнайы бөлінген үй-жай</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0,07-0,075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(зал)</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Көпшілікке қолжетімді асханалар мен жоғарғы оқу орындары жанындағы асханалар (зал)</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 тіске басар дәмханалары, сыра барлары (зал)</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Автомат-кафе, жылдам қызмет көрсету кәсіпорындары мен алкогольсіз барлар (зал)</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санаторий-профилактикторий, (зал) демалыс үйлері (пансионаттар), демалыс базалары, жастар лагерьлері, туристік базалар:</w:t>
            </w:r>
          </w:p>
          <w:p>
            <w:pPr>
              <w:spacing w:after="20"/>
              <w:ind w:left="20"/>
              <w:jc w:val="both"/>
            </w:pPr>
            <w:r>
              <w:rPr>
                <w:rFonts w:ascii="Times New Roman"/>
                <w:b w:val="false"/>
                <w:i w:val="false"/>
                <w:color w:val="000000"/>
                <w:sz w:val="20"/>
              </w:rPr>
              <w:t>
1) өзіне-өзі қызмет көрсету кезінде (үлестіру желісін қоса алғанда)</w:t>
            </w:r>
          </w:p>
          <w:p>
            <w:pPr>
              <w:spacing w:after="20"/>
              <w:ind w:left="20"/>
              <w:jc w:val="both"/>
            </w:pPr>
            <w:r>
              <w:rPr>
                <w:rFonts w:ascii="Times New Roman"/>
                <w:b w:val="false"/>
                <w:i w:val="false"/>
                <w:color w:val="000000"/>
                <w:sz w:val="20"/>
              </w:rPr>
              <w:t xml:space="preserve">
2) қызмет көрсету кезінде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Мамандандырылған қоғамдық тамақтану объектілеріндегі залдардың ауданы жобалауға берілген тапсырма бойынша қабылданады.</w:t>
      </w:r>
    </w:p>
    <w:p>
      <w:pPr>
        <w:spacing w:after="0"/>
        <w:ind w:left="0"/>
        <w:jc w:val="both"/>
      </w:pPr>
      <w:r>
        <w:rPr>
          <w:rFonts w:ascii="Times New Roman"/>
          <w:b w:val="false"/>
          <w:i w:val="false"/>
          <w:color w:val="000000"/>
          <w:sz w:val="28"/>
        </w:rPr>
        <w:t>
      2. Көпшілікке қолжетімді асханалар мен дәмханаларда залдың ауданында 6-12 м</w:t>
      </w:r>
      <w:r>
        <w:rPr>
          <w:rFonts w:ascii="Times New Roman"/>
          <w:b w:val="false"/>
          <w:i w:val="false"/>
          <w:color w:val="000000"/>
          <w:vertAlign w:val="superscript"/>
        </w:rPr>
        <w:t xml:space="preserve">2 </w:t>
      </w:r>
      <w:r>
        <w:rPr>
          <w:rFonts w:ascii="Times New Roman"/>
          <w:b w:val="false"/>
          <w:i w:val="false"/>
          <w:color w:val="000000"/>
          <w:sz w:val="28"/>
        </w:rPr>
        <w:t>болатын барды көздеуге жол беріледі.</w:t>
      </w:r>
    </w:p>
    <w:p>
      <w:pPr>
        <w:spacing w:after="0"/>
        <w:ind w:left="0"/>
        <w:jc w:val="both"/>
      </w:pPr>
      <w:r>
        <w:rPr>
          <w:rFonts w:ascii="Times New Roman"/>
          <w:b w:val="false"/>
          <w:i w:val="false"/>
          <w:color w:val="000000"/>
          <w:sz w:val="28"/>
        </w:rPr>
        <w:t>
      3. Тамақтану объектілері үшін тамақтанатын залдың алаңы 200 шаршы метрден астам, темекі бұйымдарын тұтыну үшін үй-жайдың алаңы 15 шаршы метрден кем болмауы тиіс.</w:t>
      </w:r>
    </w:p>
    <w:p>
      <w:pPr>
        <w:spacing w:after="0"/>
        <w:ind w:left="0"/>
        <w:jc w:val="both"/>
      </w:pPr>
      <w:r>
        <w:rPr>
          <w:rFonts w:ascii="Times New Roman"/>
          <w:b w:val="false"/>
          <w:i w:val="false"/>
          <w:color w:val="000000"/>
          <w:sz w:val="28"/>
        </w:rPr>
        <w:t>
      Бардың үй-жайлар тобының ауданы, м</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2629"/>
        <w:gridCol w:w="3201"/>
        <w:gridCol w:w="4345"/>
      </w:tblGrid>
      <w:tr>
        <w:trPr>
          <w:trHeight w:val="30" w:hRule="atLeast"/>
        </w:trPr>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орынға дейін</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орыннан артық келесі орынға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бөлмесі бар зал</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Ұн өнімдері цехтары үй-жайларының ауданы, м</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2007"/>
        <w:gridCol w:w="4993"/>
        <w:gridCol w:w="4223"/>
      </w:tblGrid>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өнімдері цехының үй-жайларының ауданы,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өнімге</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өнімге дейін ұлғайту немесе кеміту</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пісіруге арналған үй-жай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және ыдыс жуу үй-жайы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 өнімге дейін)</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Аспаздық дүкендері үй-жайларының ауданы, м</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560"/>
        <w:gridCol w:w="3413"/>
        <w:gridCol w:w="6291"/>
      </w:tblGrid>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Залдың сауда ауданының 10 м</w:t>
            </w:r>
            <w:r>
              <w:rPr>
                <w:rFonts w:ascii="Times New Roman"/>
                <w:b w:val="false"/>
                <w:i w:val="false"/>
                <w:color w:val="000000"/>
                <w:vertAlign w:val="superscript"/>
              </w:rPr>
              <w:t>2</w:t>
            </w:r>
            <w:r>
              <w:rPr>
                <w:rFonts w:ascii="Times New Roman"/>
                <w:b w:val="false"/>
                <w:i w:val="false"/>
                <w:color w:val="000000"/>
                <w:sz w:val="20"/>
              </w:rPr>
              <w:t xml:space="preserve"> келетін өзіне-өзі қызмет көрсететін аспаздық дүкен үй-жайларының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Залдың сауда ауданының 40 м</w:t>
            </w:r>
            <w:r>
              <w:rPr>
                <w:rFonts w:ascii="Times New Roman"/>
                <w:b w:val="false"/>
                <w:i w:val="false"/>
                <w:color w:val="000000"/>
                <w:vertAlign w:val="superscript"/>
              </w:rPr>
              <w:t>2</w:t>
            </w:r>
            <w:r>
              <w:rPr>
                <w:rFonts w:ascii="Times New Roman"/>
                <w:b w:val="false"/>
                <w:i w:val="false"/>
                <w:color w:val="000000"/>
                <w:sz w:val="20"/>
              </w:rPr>
              <w:t xml:space="preserve"> дейінгі</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Залдың сауда ауданының әрбір 10 м</w:t>
            </w:r>
            <w:r>
              <w:rPr>
                <w:rFonts w:ascii="Times New Roman"/>
                <w:b w:val="false"/>
                <w:i w:val="false"/>
                <w:color w:val="000000"/>
                <w:vertAlign w:val="superscript"/>
              </w:rPr>
              <w:t xml:space="preserve">2 </w:t>
            </w:r>
            <w:r>
              <w:rPr>
                <w:rFonts w:ascii="Times New Roman"/>
                <w:b w:val="false"/>
                <w:i w:val="false"/>
                <w:color w:val="000000"/>
                <w:sz w:val="20"/>
              </w:rPr>
              <w:t>ұлғаюы, 40 м</w:t>
            </w:r>
            <w:r>
              <w:rPr>
                <w:rFonts w:ascii="Times New Roman"/>
                <w:b w:val="false"/>
                <w:i w:val="false"/>
                <w:color w:val="000000"/>
                <w:vertAlign w:val="superscript"/>
              </w:rPr>
              <w:t xml:space="preserve">2 </w:t>
            </w:r>
            <w:r>
              <w:rPr>
                <w:rFonts w:ascii="Times New Roman"/>
                <w:b w:val="false"/>
                <w:i w:val="false"/>
                <w:color w:val="000000"/>
                <w:sz w:val="20"/>
              </w:rPr>
              <w:t>астам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қабылдау және сақтау үшін</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асты үйге беретін аймақ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Залының сауда ауданы 130 м</w:t>
      </w:r>
      <w:r>
        <w:rPr>
          <w:rFonts w:ascii="Times New Roman"/>
          <w:b w:val="false"/>
          <w:i w:val="false"/>
          <w:color w:val="000000"/>
          <w:vertAlign w:val="superscript"/>
        </w:rPr>
        <w:t>2</w:t>
      </w:r>
      <w:r>
        <w:rPr>
          <w:rFonts w:ascii="Times New Roman"/>
          <w:b w:val="false"/>
          <w:i w:val="false"/>
          <w:color w:val="000000"/>
          <w:sz w:val="28"/>
        </w:rPr>
        <w:t xml:space="preserve"> астам аспаздық дүкендері қоғамдық тамақтану объектілерінен тыс орналасуы мүмкін. Бұл жағдайларда аспаздық дүкен жанынан ауданы 16 м</w:t>
      </w:r>
      <w:r>
        <w:rPr>
          <w:rFonts w:ascii="Times New Roman"/>
          <w:b w:val="false"/>
          <w:i w:val="false"/>
          <w:color w:val="000000"/>
          <w:vertAlign w:val="superscript"/>
        </w:rPr>
        <w:t>2</w:t>
      </w:r>
      <w:r>
        <w:rPr>
          <w:rFonts w:ascii="Times New Roman"/>
          <w:b w:val="false"/>
          <w:i w:val="false"/>
          <w:color w:val="000000"/>
          <w:sz w:val="28"/>
        </w:rPr>
        <w:t xml:space="preserve"> болатын өнімдерді қабылдау бөлмесі мен сауда залының 10 м</w:t>
      </w:r>
      <w:r>
        <w:rPr>
          <w:rFonts w:ascii="Times New Roman"/>
          <w:b w:val="false"/>
          <w:i w:val="false"/>
          <w:color w:val="000000"/>
          <w:vertAlign w:val="superscript"/>
        </w:rPr>
        <w:t>2</w:t>
      </w:r>
      <w:r>
        <w:rPr>
          <w:rFonts w:ascii="Times New Roman"/>
          <w:b w:val="false"/>
          <w:i w:val="false"/>
          <w:color w:val="000000"/>
          <w:sz w:val="28"/>
        </w:rPr>
        <w:t xml:space="preserve"> ауданына 1,4 м</w:t>
      </w:r>
      <w:r>
        <w:rPr>
          <w:rFonts w:ascii="Times New Roman"/>
          <w:b w:val="false"/>
          <w:i w:val="false"/>
          <w:color w:val="000000"/>
          <w:vertAlign w:val="superscript"/>
        </w:rPr>
        <w:t>2</w:t>
      </w:r>
      <w:r>
        <w:rPr>
          <w:rFonts w:ascii="Times New Roman"/>
          <w:b w:val="false"/>
          <w:i w:val="false"/>
          <w:color w:val="000000"/>
          <w:sz w:val="28"/>
        </w:rPr>
        <w:t xml:space="preserve"> есебінен қызметтік-тұрмыстық үй-жайлар көзделеді.</w:t>
      </w:r>
    </w:p>
    <w:p>
      <w:pPr>
        <w:spacing w:after="0"/>
        <w:ind w:left="0"/>
        <w:jc w:val="both"/>
      </w:pPr>
      <w:r>
        <w:rPr>
          <w:rFonts w:ascii="Times New Roman"/>
          <w:b w:val="false"/>
          <w:i w:val="false"/>
          <w:color w:val="000000"/>
          <w:sz w:val="28"/>
        </w:rPr>
        <w:t>
      2. Жобалауға берілген тапсырма бойынша аспаздық дүкен жанынан кафетерий, тапсырыс бөлімшелері және түскі асты үйге жіберу бөлімдерін көздеуге жол беріледі.</w:t>
      </w:r>
    </w:p>
    <w:p>
      <w:pPr>
        <w:spacing w:after="0"/>
        <w:ind w:left="0"/>
        <w:jc w:val="both"/>
      </w:pPr>
      <w:r>
        <w:rPr>
          <w:rFonts w:ascii="Times New Roman"/>
          <w:b w:val="false"/>
          <w:i w:val="false"/>
          <w:color w:val="000000"/>
          <w:sz w:val="28"/>
        </w:rPr>
        <w:t>
      Кафетерий үй-жайларының ауданы, м</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6285"/>
        <w:gridCol w:w="3611"/>
      </w:tblGrid>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орны бар кафетерий залы, орынға алғанда:</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және жуу бөлмесі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6-қосымша</w:t>
            </w:r>
          </w:p>
        </w:tc>
      </w:tr>
    </w:tbl>
    <w:bookmarkStart w:name="z387" w:id="380"/>
    <w:p>
      <w:pPr>
        <w:spacing w:after="0"/>
        <w:ind w:left="0"/>
        <w:jc w:val="left"/>
      </w:pPr>
      <w:r>
        <w:rPr>
          <w:rFonts w:ascii="Times New Roman"/>
          <w:b/>
          <w:i w:val="false"/>
          <w:color w:val="000000"/>
        </w:rPr>
        <w:t xml:space="preserve"> Құрылыс алаңдарында, маусымдық жұмыстарда жұмыс істейтіндерге</w:t>
      </w:r>
      <w:r>
        <w:br/>
      </w:r>
      <w:r>
        <w:rPr>
          <w:rFonts w:ascii="Times New Roman"/>
          <w:b/>
          <w:i w:val="false"/>
          <w:color w:val="000000"/>
        </w:rPr>
        <w:t>арналған қоғамдық тамақтанудың стационарлық уақытша</w:t>
      </w:r>
      <w:r>
        <w:br/>
      </w:r>
      <w:r>
        <w:rPr>
          <w:rFonts w:ascii="Times New Roman"/>
          <w:b/>
          <w:i w:val="false"/>
          <w:color w:val="000000"/>
        </w:rPr>
        <w:t>объектілерінің өндірістік үй-жайларының жиыны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869"/>
        <w:gridCol w:w="2752"/>
        <w:gridCol w:w="2364"/>
        <w:gridCol w:w="2753"/>
      </w:tblGrid>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алаңдарында, маусымдық жұмыстарда жұмыс істейтіндерге арналған тамақтану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шикізатпен жұмыс істеу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фабрикаттармен жұмыс істеу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тамақпен жұмыс істеу</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зал</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Персоналға арналған гардероб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үй-жайы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дайындау орны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дайындау орны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бастапқы өңдеуге арналған үй-жай</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цех</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мен асүй ыдыс-аяғын жууға арналған үй-жай</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өнімдерге арналған қойма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Көкөністерге арналған қойма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мүкаммалға арналған қойма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сақтауға арналған үй-жай</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санитариялық торап</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санитариялық торап</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Тамақтанатын залда келушілердің сыртқы киімдеріне арналған орын бөлінеді.</w:t>
      </w:r>
    </w:p>
    <w:p>
      <w:pPr>
        <w:spacing w:after="0"/>
        <w:ind w:left="0"/>
        <w:jc w:val="both"/>
      </w:pPr>
      <w:r>
        <w:rPr>
          <w:rFonts w:ascii="Times New Roman"/>
          <w:b w:val="false"/>
          <w:i w:val="false"/>
          <w:color w:val="000000"/>
          <w:sz w:val="28"/>
        </w:rPr>
        <w:t>
      ** Ыдыстарды сақтау үшін ауладағы шаруашылық құрылыстарды немесе қалқаны пайдалануға жол беріледі.</w:t>
      </w:r>
    </w:p>
    <w:p>
      <w:pPr>
        <w:spacing w:after="0"/>
        <w:ind w:left="0"/>
        <w:jc w:val="both"/>
      </w:pPr>
      <w:r>
        <w:rPr>
          <w:rFonts w:ascii="Times New Roman"/>
          <w:b w:val="false"/>
          <w:i w:val="false"/>
          <w:color w:val="000000"/>
          <w:sz w:val="28"/>
        </w:rPr>
        <w:t>
      *** Объектінің жұмыс істеп тұрған дәретханаларын немесе тасымалданатын биодәретханаларды пайдалануға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7-қосымша</w:t>
            </w:r>
          </w:p>
        </w:tc>
      </w:tr>
    </w:tbl>
    <w:bookmarkStart w:name="z389" w:id="381"/>
    <w:p>
      <w:pPr>
        <w:spacing w:after="0"/>
        <w:ind w:left="0"/>
        <w:jc w:val="left"/>
      </w:pPr>
      <w:r>
        <w:rPr>
          <w:rFonts w:ascii="Times New Roman"/>
          <w:b/>
          <w:i w:val="false"/>
          <w:color w:val="000000"/>
        </w:rPr>
        <w:t xml:space="preserve"> Өндірістік үй-жайлар жиыны және өнімділігі аз қоғамдық</w:t>
      </w:r>
      <w:r>
        <w:br/>
      </w:r>
      <w:r>
        <w:rPr>
          <w:rFonts w:ascii="Times New Roman"/>
          <w:b/>
          <w:i w:val="false"/>
          <w:color w:val="000000"/>
        </w:rPr>
        <w:t>тамақтану объектілерінің кейбір түрлерінің ауданы</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991"/>
        <w:gridCol w:w="4111"/>
        <w:gridCol w:w="1701"/>
        <w:gridCol w:w="2288"/>
        <w:gridCol w:w="1286"/>
        <w:gridCol w:w="1286"/>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аз объектілердің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отыратын орыны бар дәмхана</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дәмхана (дербес)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Базарлардағы қоғамдық тамақтану орындары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Аспаздың 2-3 жұмыс орнына арналған кіші дәмхана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Чебурек (пирожки) сататын асхана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Кәуапхана</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зал</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санына байланысты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киім ілетін орын</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залдардың ауданында киім ілгіштер орнатылады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залдардың ауданына киім ілгіштер орнатылады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 м</w:t>
            </w:r>
            <w:r>
              <w:rPr>
                <w:rFonts w:ascii="Times New Roman"/>
                <w:b w:val="false"/>
                <w:i w:val="false"/>
                <w:color w:val="000000"/>
                <w:vertAlign w:val="superscript"/>
              </w:rPr>
              <w:t>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 м</w:t>
            </w:r>
            <w:r>
              <w:rPr>
                <w:rFonts w:ascii="Times New Roman"/>
                <w:b w:val="false"/>
                <w:i w:val="false"/>
                <w:color w:val="000000"/>
                <w:vertAlign w:val="superscript"/>
              </w:rPr>
              <w:t>2</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 м</w:t>
            </w:r>
            <w:r>
              <w:rPr>
                <w:rFonts w:ascii="Times New Roman"/>
                <w:b w:val="false"/>
                <w:i w:val="false"/>
                <w:color w:val="000000"/>
                <w:vertAlign w:val="superscript"/>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 м</w:t>
            </w:r>
            <w:r>
              <w:rPr>
                <w:rFonts w:ascii="Times New Roman"/>
                <w:b w:val="false"/>
                <w:i w:val="false"/>
                <w:color w:val="000000"/>
                <w:vertAlign w:val="superscript"/>
              </w:rPr>
              <w:t>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орын</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м</w:t>
            </w:r>
            <w:r>
              <w:rPr>
                <w:rFonts w:ascii="Times New Roman"/>
                <w:b w:val="false"/>
                <w:i w:val="false"/>
                <w:color w:val="000000"/>
                <w:vertAlign w:val="superscript"/>
              </w:rPr>
              <w:t>2</w:t>
            </w:r>
            <w:r>
              <w:rPr>
                <w:rFonts w:ascii="Times New Roman"/>
                <w:b w:val="false"/>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ауданында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ауданында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ыдыс-аяқпен жұмыс істейді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бөлмесі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санына байланысты қажетіне қарай ******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немесе қойманың аудандарында санитариялық киімге арналған шкаф жабдықталады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 жабдықталады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санитариялық торап</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r>
              <w:rPr>
                <w:rFonts w:ascii="Times New Roman"/>
                <w:b w:val="false"/>
                <w:i w:val="false"/>
                <w:color w:val="000000"/>
                <w:vertAlign w:val="superscript"/>
              </w:rPr>
              <w:t>2</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 тын дәретханалар (биодәретханалар) орнатылады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жұмыс істеп тұрған санитариялық тораптар немесе тасымалданатын биодәретханалар (халықтың жаппай демалу орындарында, маусымдық жұмыс кезінде) пайдаланылады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санитариялық торап</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r>
              <w:rPr>
                <w:rFonts w:ascii="Times New Roman"/>
                <w:b w:val="false"/>
                <w:i w:val="false"/>
                <w:color w:val="000000"/>
                <w:vertAlign w:val="superscript"/>
              </w:rPr>
              <w:t>2</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іргелес аумақта үстел орнатуға жол беріледі;</w:t>
      </w:r>
    </w:p>
    <w:p>
      <w:pPr>
        <w:spacing w:after="0"/>
        <w:ind w:left="0"/>
        <w:jc w:val="both"/>
      </w:pPr>
      <w:r>
        <w:rPr>
          <w:rFonts w:ascii="Times New Roman"/>
          <w:b w:val="false"/>
          <w:i w:val="false"/>
          <w:color w:val="000000"/>
          <w:sz w:val="28"/>
        </w:rPr>
        <w:t>
      ** бұрынғы тұрғын үй-жайларды реконструкциялаған жағдайда және ауданы осындай асүй жасау мүмкін болмаған жағдайда ауданы 6-8 м</w:t>
      </w:r>
      <w:r>
        <w:rPr>
          <w:rFonts w:ascii="Times New Roman"/>
          <w:b w:val="false"/>
          <w:i w:val="false"/>
          <w:color w:val="000000"/>
          <w:vertAlign w:val="superscript"/>
        </w:rPr>
        <w:t xml:space="preserve">2 </w:t>
      </w:r>
      <w:r>
        <w:rPr>
          <w:rFonts w:ascii="Times New Roman"/>
          <w:b w:val="false"/>
          <w:i w:val="false"/>
          <w:color w:val="000000"/>
          <w:sz w:val="28"/>
        </w:rPr>
        <w:t>жеке дайындау орны жабдықталуы тиіс;</w:t>
      </w:r>
    </w:p>
    <w:p>
      <w:pPr>
        <w:spacing w:after="0"/>
        <w:ind w:left="0"/>
        <w:jc w:val="both"/>
      </w:pPr>
      <w:r>
        <w:rPr>
          <w:rFonts w:ascii="Times New Roman"/>
          <w:b w:val="false"/>
          <w:i w:val="false"/>
          <w:color w:val="000000"/>
          <w:sz w:val="28"/>
        </w:rPr>
        <w:t>
      *** кемінде екі ыдыс жуғыш раковина орнатылады немесе бір рет қолданылатын ыдыс-аяқпен жұмыс істейді;</w:t>
      </w:r>
    </w:p>
    <w:p>
      <w:pPr>
        <w:spacing w:after="0"/>
        <w:ind w:left="0"/>
        <w:jc w:val="both"/>
      </w:pPr>
      <w:r>
        <w:rPr>
          <w:rFonts w:ascii="Times New Roman"/>
          <w:b w:val="false"/>
          <w:i w:val="false"/>
          <w:color w:val="000000"/>
          <w:sz w:val="28"/>
        </w:rPr>
        <w:t>
      **** асүйдің ауданы 20 м</w:t>
      </w:r>
      <w:r>
        <w:rPr>
          <w:rFonts w:ascii="Times New Roman"/>
          <w:b w:val="false"/>
          <w:i w:val="false"/>
          <w:color w:val="000000"/>
          <w:vertAlign w:val="superscript"/>
        </w:rPr>
        <w:t>2</w:t>
      </w:r>
      <w:r>
        <w:rPr>
          <w:rFonts w:ascii="Times New Roman"/>
          <w:b w:val="false"/>
          <w:i w:val="false"/>
          <w:color w:val="000000"/>
          <w:sz w:val="28"/>
        </w:rPr>
        <w:t xml:space="preserve"> артық болса, оның ауданы ішінде жабдықталуы мүмкін;</w:t>
      </w:r>
    </w:p>
    <w:p>
      <w:pPr>
        <w:spacing w:after="0"/>
        <w:ind w:left="0"/>
        <w:jc w:val="both"/>
      </w:pPr>
      <w:r>
        <w:rPr>
          <w:rFonts w:ascii="Times New Roman"/>
          <w:b w:val="false"/>
          <w:i w:val="false"/>
          <w:color w:val="000000"/>
          <w:sz w:val="28"/>
        </w:rPr>
        <w:t>
      ***** күнделікті сатып алып жұмыс жасаған кезде және отыратын орындар жиырмаға дейін болған кезде елуге дейін орны бар және сол сияқты жұмыс принципіне негізделген дәмханада персонал бөлмесінің болмауына және біріктіруге жол беріледі;</w:t>
      </w:r>
    </w:p>
    <w:p>
      <w:pPr>
        <w:spacing w:after="0"/>
        <w:ind w:left="0"/>
        <w:jc w:val="both"/>
      </w:pPr>
      <w:r>
        <w:rPr>
          <w:rFonts w:ascii="Times New Roman"/>
          <w:b w:val="false"/>
          <w:i w:val="false"/>
          <w:color w:val="000000"/>
          <w:sz w:val="28"/>
        </w:rPr>
        <w:t>
      ****** отыратын орын саны кемінде жиырма және персонал саны кемінде үшеу болған кезде өтетін үй-жайларда немесе асүйде киімге арналған шкаф орнатуға жол беріледі;</w:t>
      </w:r>
    </w:p>
    <w:p>
      <w:pPr>
        <w:spacing w:after="0"/>
        <w:ind w:left="0"/>
        <w:jc w:val="both"/>
      </w:pPr>
      <w:r>
        <w:rPr>
          <w:rFonts w:ascii="Times New Roman"/>
          <w:b w:val="false"/>
          <w:i w:val="false"/>
          <w:color w:val="000000"/>
          <w:sz w:val="28"/>
        </w:rPr>
        <w:t>
      ******* отыратын орын саны кемінде жиырма болған кезде персоналға арналған санитариялық тораппен біріктіруге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391" w:id="382"/>
    <w:p>
      <w:pPr>
        <w:spacing w:after="0"/>
        <w:ind w:left="0"/>
        <w:jc w:val="left"/>
      </w:pPr>
      <w:r>
        <w:rPr>
          <w:rFonts w:ascii="Times New Roman"/>
          <w:b/>
          <w:i w:val="false"/>
          <w:color w:val="000000"/>
        </w:rPr>
        <w:t xml:space="preserve"> Бактерицидтi шамдардың жұмысын тiркеу журналы</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3179"/>
        <w:gridCol w:w="2408"/>
        <w:gridCol w:w="1522"/>
        <w:gridCol w:w="958"/>
        <w:gridCol w:w="958"/>
        <w:gridCol w:w="1785"/>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 орнату күні, жылы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Шамдардың паспорт бойынша сағат ішіндегі жұмыс iстеу мерзiмi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Өндiрiстiң жұмыс істейтін күнi</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 iске қосу уақыты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 өшіру уақыты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уақыты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 ауыстыру күнi, жылы</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9-қосымша</w:t>
            </w:r>
          </w:p>
        </w:tc>
      </w:tr>
    </w:tbl>
    <w:bookmarkStart w:name="z393" w:id="383"/>
    <w:p>
      <w:pPr>
        <w:spacing w:after="0"/>
        <w:ind w:left="0"/>
        <w:jc w:val="left"/>
      </w:pPr>
      <w:r>
        <w:rPr>
          <w:rFonts w:ascii="Times New Roman"/>
          <w:b/>
          <w:i w:val="false"/>
          <w:color w:val="000000"/>
        </w:rPr>
        <w:t xml:space="preserve"> Қоғамдық тамақтану объектілерінің асхана, шыны ыдыс-аяғын, асхана аспаптарын, асүй ыдыс-аяғын, айналымдағы ыдысты жуу тәртібі</w:t>
      </w:r>
    </w:p>
    <w:bookmarkEnd w:id="383"/>
    <w:p>
      <w:pPr>
        <w:spacing w:after="0"/>
        <w:ind w:left="0"/>
        <w:jc w:val="both"/>
      </w:pPr>
      <w:r>
        <w:rPr>
          <w:rFonts w:ascii="Times New Roman"/>
          <w:b w:val="false"/>
          <w:i w:val="false"/>
          <w:color w:val="000000"/>
          <w:sz w:val="28"/>
        </w:rPr>
        <w:t>
      1. Асхана ыдыс-аяғын жууды мына тәртіппен жүргізеді:</w:t>
      </w:r>
    </w:p>
    <w:p>
      <w:pPr>
        <w:spacing w:after="0"/>
        <w:ind w:left="0"/>
        <w:jc w:val="both"/>
      </w:pPr>
      <w:r>
        <w:rPr>
          <w:rFonts w:ascii="Times New Roman"/>
          <w:b w:val="false"/>
          <w:i w:val="false"/>
          <w:color w:val="000000"/>
          <w:sz w:val="28"/>
        </w:rPr>
        <w:t>
      1) тамақ қалдықтарын механикалық жолмен тазалау;</w:t>
      </w:r>
    </w:p>
    <w:p>
      <w:pPr>
        <w:spacing w:after="0"/>
        <w:ind w:left="0"/>
        <w:jc w:val="both"/>
      </w:pPr>
      <w:r>
        <w:rPr>
          <w:rFonts w:ascii="Times New Roman"/>
          <w:b w:val="false"/>
          <w:i w:val="false"/>
          <w:color w:val="000000"/>
          <w:sz w:val="28"/>
        </w:rPr>
        <w:t>
      2) суға жуу құралдарын қосып, ваннаның бірінші секциясында жуу;</w:t>
      </w:r>
    </w:p>
    <w:p>
      <w:pPr>
        <w:spacing w:after="0"/>
        <w:ind w:left="0"/>
        <w:jc w:val="both"/>
      </w:pPr>
      <w:r>
        <w:rPr>
          <w:rFonts w:ascii="Times New Roman"/>
          <w:b w:val="false"/>
          <w:i w:val="false"/>
          <w:color w:val="000000"/>
          <w:sz w:val="28"/>
        </w:rPr>
        <w:t xml:space="preserve">
      3) температурасы 40 </w:t>
      </w:r>
      <w:r>
        <w:rPr>
          <w:rFonts w:ascii="Times New Roman"/>
          <w:b w:val="false"/>
          <w:i w:val="false"/>
          <w:color w:val="000000"/>
          <w:vertAlign w:val="superscript"/>
        </w:rPr>
        <w:t>о</w:t>
      </w:r>
      <w:r>
        <w:rPr>
          <w:rFonts w:ascii="Times New Roman"/>
          <w:b w:val="false"/>
          <w:i w:val="false"/>
          <w:color w:val="000000"/>
          <w:sz w:val="28"/>
        </w:rPr>
        <w:t>С төмен емес суда және ваннаның бірінші секциясына қарағанда, екі есе аз мөлшерде жуу құралдарын қоса отырып, ваннаның екінші секциясында жуу;</w:t>
      </w:r>
    </w:p>
    <w:p>
      <w:pPr>
        <w:spacing w:after="0"/>
        <w:ind w:left="0"/>
        <w:jc w:val="both"/>
      </w:pPr>
      <w:r>
        <w:rPr>
          <w:rFonts w:ascii="Times New Roman"/>
          <w:b w:val="false"/>
          <w:i w:val="false"/>
          <w:color w:val="000000"/>
          <w:sz w:val="28"/>
        </w:rPr>
        <w:t xml:space="preserve">
      4) ыдыс-аяқты температурасы 65 </w:t>
      </w:r>
      <w:r>
        <w:rPr>
          <w:rFonts w:ascii="Times New Roman"/>
          <w:b w:val="false"/>
          <w:i w:val="false"/>
          <w:color w:val="000000"/>
          <w:vertAlign w:val="superscript"/>
        </w:rPr>
        <w:t>о</w:t>
      </w:r>
      <w:r>
        <w:rPr>
          <w:rFonts w:ascii="Times New Roman"/>
          <w:b w:val="false"/>
          <w:i w:val="false"/>
          <w:color w:val="000000"/>
          <w:sz w:val="28"/>
        </w:rPr>
        <w:t>С төмен емес ыстық ағынды суда ваннаның үшінші секциясында шаю;</w:t>
      </w:r>
    </w:p>
    <w:p>
      <w:pPr>
        <w:spacing w:after="0"/>
        <w:ind w:left="0"/>
        <w:jc w:val="both"/>
      </w:pPr>
      <w:r>
        <w:rPr>
          <w:rFonts w:ascii="Times New Roman"/>
          <w:b w:val="false"/>
          <w:i w:val="false"/>
          <w:color w:val="000000"/>
          <w:sz w:val="28"/>
        </w:rPr>
        <w:t>
      5) ыдыс-аяқты тор көзді сөрелерде, стеллаждарда кептіру.</w:t>
      </w:r>
    </w:p>
    <w:p>
      <w:pPr>
        <w:spacing w:after="0"/>
        <w:ind w:left="0"/>
        <w:jc w:val="both"/>
      </w:pPr>
      <w:r>
        <w:rPr>
          <w:rFonts w:ascii="Times New Roman"/>
          <w:b w:val="false"/>
          <w:i w:val="false"/>
          <w:color w:val="000000"/>
          <w:sz w:val="28"/>
        </w:rPr>
        <w:t>
      2. Шыны ыдыс-аяқ пен асхана аспаптарын жууды екі секциялы ваннада мына режиммен жүргізеді:</w:t>
      </w:r>
    </w:p>
    <w:p>
      <w:pPr>
        <w:spacing w:after="0"/>
        <w:ind w:left="0"/>
        <w:jc w:val="both"/>
      </w:pPr>
      <w:r>
        <w:rPr>
          <w:rFonts w:ascii="Times New Roman"/>
          <w:b w:val="false"/>
          <w:i w:val="false"/>
          <w:color w:val="000000"/>
          <w:sz w:val="28"/>
        </w:rPr>
        <w:t xml:space="preserve">
      1) жуу құралдарын қоса отырып, температурасы 40 </w:t>
      </w:r>
      <w:r>
        <w:rPr>
          <w:rFonts w:ascii="Times New Roman"/>
          <w:b w:val="false"/>
          <w:i w:val="false"/>
          <w:color w:val="000000"/>
          <w:vertAlign w:val="superscript"/>
        </w:rPr>
        <w:t>о</w:t>
      </w:r>
      <w:r>
        <w:rPr>
          <w:rFonts w:ascii="Times New Roman"/>
          <w:b w:val="false"/>
          <w:i w:val="false"/>
          <w:color w:val="000000"/>
          <w:sz w:val="28"/>
        </w:rPr>
        <w:t>С төмен емес суда жуу;</w:t>
      </w:r>
    </w:p>
    <w:p>
      <w:pPr>
        <w:spacing w:after="0"/>
        <w:ind w:left="0"/>
        <w:jc w:val="both"/>
      </w:pPr>
      <w:r>
        <w:rPr>
          <w:rFonts w:ascii="Times New Roman"/>
          <w:b w:val="false"/>
          <w:i w:val="false"/>
          <w:color w:val="000000"/>
          <w:sz w:val="28"/>
        </w:rPr>
        <w:t xml:space="preserve">
      2) температурасы 65 </w:t>
      </w:r>
      <w:r>
        <w:rPr>
          <w:rFonts w:ascii="Times New Roman"/>
          <w:b w:val="false"/>
          <w:i w:val="false"/>
          <w:color w:val="000000"/>
          <w:vertAlign w:val="superscript"/>
        </w:rPr>
        <w:t>о</w:t>
      </w:r>
      <w:r>
        <w:rPr>
          <w:rFonts w:ascii="Times New Roman"/>
          <w:b w:val="false"/>
          <w:i w:val="false"/>
          <w:color w:val="000000"/>
          <w:sz w:val="28"/>
        </w:rPr>
        <w:t>С төмен емес ағынды сумен жуу;</w:t>
      </w:r>
    </w:p>
    <w:p>
      <w:pPr>
        <w:spacing w:after="0"/>
        <w:ind w:left="0"/>
        <w:jc w:val="both"/>
      </w:pPr>
      <w:r>
        <w:rPr>
          <w:rFonts w:ascii="Times New Roman"/>
          <w:b w:val="false"/>
          <w:i w:val="false"/>
          <w:color w:val="000000"/>
          <w:sz w:val="28"/>
        </w:rPr>
        <w:t>
      3) торларда, стеллаждарда кептіру.</w:t>
      </w:r>
    </w:p>
    <w:p>
      <w:pPr>
        <w:spacing w:after="0"/>
        <w:ind w:left="0"/>
        <w:jc w:val="both"/>
      </w:pPr>
      <w:r>
        <w:rPr>
          <w:rFonts w:ascii="Times New Roman"/>
          <w:b w:val="false"/>
          <w:i w:val="false"/>
          <w:color w:val="000000"/>
          <w:sz w:val="28"/>
        </w:rPr>
        <w:t>
      3. Асүй ыдыс-аяғы мен айналымдағы ыдысты жууды екі секциялы ванналарда мына тәртіппен жүргізеді:</w:t>
      </w:r>
    </w:p>
    <w:p>
      <w:pPr>
        <w:spacing w:after="0"/>
        <w:ind w:left="0"/>
        <w:jc w:val="both"/>
      </w:pPr>
      <w:r>
        <w:rPr>
          <w:rFonts w:ascii="Times New Roman"/>
          <w:b w:val="false"/>
          <w:i w:val="false"/>
          <w:color w:val="000000"/>
          <w:sz w:val="28"/>
        </w:rPr>
        <w:t>
      1) тамақ қалдықтарын механикалық жолмен тазалау;</w:t>
      </w:r>
    </w:p>
    <w:p>
      <w:pPr>
        <w:spacing w:after="0"/>
        <w:ind w:left="0"/>
        <w:jc w:val="both"/>
      </w:pPr>
      <w:r>
        <w:rPr>
          <w:rFonts w:ascii="Times New Roman"/>
          <w:b w:val="false"/>
          <w:i w:val="false"/>
          <w:color w:val="000000"/>
          <w:sz w:val="28"/>
        </w:rPr>
        <w:t xml:space="preserve">
      2) жуу құралдарын қоса отырып, температурасы 40 </w:t>
      </w:r>
      <w:r>
        <w:rPr>
          <w:rFonts w:ascii="Times New Roman"/>
          <w:b w:val="false"/>
          <w:i w:val="false"/>
          <w:color w:val="000000"/>
          <w:vertAlign w:val="superscript"/>
        </w:rPr>
        <w:t>о</w:t>
      </w:r>
      <w:r>
        <w:rPr>
          <w:rFonts w:ascii="Times New Roman"/>
          <w:b w:val="false"/>
          <w:i w:val="false"/>
          <w:color w:val="000000"/>
          <w:sz w:val="28"/>
        </w:rPr>
        <w:t>С төмен емес суда щеткамен жуу;</w:t>
      </w:r>
    </w:p>
    <w:p>
      <w:pPr>
        <w:spacing w:after="0"/>
        <w:ind w:left="0"/>
        <w:jc w:val="both"/>
      </w:pPr>
      <w:r>
        <w:rPr>
          <w:rFonts w:ascii="Times New Roman"/>
          <w:b w:val="false"/>
          <w:i w:val="false"/>
          <w:color w:val="000000"/>
          <w:sz w:val="28"/>
        </w:rPr>
        <w:t xml:space="preserve">
      3) температурасы 65 </w:t>
      </w:r>
      <w:r>
        <w:rPr>
          <w:rFonts w:ascii="Times New Roman"/>
          <w:b w:val="false"/>
          <w:i w:val="false"/>
          <w:color w:val="000000"/>
          <w:vertAlign w:val="superscript"/>
        </w:rPr>
        <w:t>о</w:t>
      </w:r>
      <w:r>
        <w:rPr>
          <w:rFonts w:ascii="Times New Roman"/>
          <w:b w:val="false"/>
          <w:i w:val="false"/>
          <w:color w:val="000000"/>
          <w:sz w:val="28"/>
        </w:rPr>
        <w:t>С төмен емес ағынды сумен шаю;</w:t>
      </w:r>
    </w:p>
    <w:p>
      <w:pPr>
        <w:spacing w:after="0"/>
        <w:ind w:left="0"/>
        <w:jc w:val="both"/>
      </w:pPr>
      <w:r>
        <w:rPr>
          <w:rFonts w:ascii="Times New Roman"/>
          <w:b w:val="false"/>
          <w:i w:val="false"/>
          <w:color w:val="000000"/>
          <w:sz w:val="28"/>
        </w:rPr>
        <w:t>
      4) еденнен 0,5 биіктікте орналасқан тор көзді сөрелер мен стеллаждарда төңкерілген күйде кептіру.</w:t>
      </w:r>
    </w:p>
    <w:p>
      <w:pPr>
        <w:spacing w:after="0"/>
        <w:ind w:left="0"/>
        <w:jc w:val="both"/>
      </w:pPr>
      <w:r>
        <w:rPr>
          <w:rFonts w:ascii="Times New Roman"/>
          <w:b w:val="false"/>
          <w:i w:val="false"/>
          <w:color w:val="000000"/>
          <w:sz w:val="28"/>
        </w:rPr>
        <w:t>
      4. Жұмыс күнінің соңында барлық асхана, шай ыдыс-аяғын, аспаптарын дезинфекциялау ерітіндісінде салып қояды, содан кейін ыдыс-аяқты ағынды сумен шаяды.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395" w:id="384"/>
    <w:p>
      <w:pPr>
        <w:spacing w:after="0"/>
        <w:ind w:left="0"/>
        <w:jc w:val="left"/>
      </w:pPr>
      <w:r>
        <w:rPr>
          <w:rFonts w:ascii="Times New Roman"/>
          <w:b/>
          <w:i w:val="false"/>
          <w:color w:val="000000"/>
        </w:rPr>
        <w:t xml:space="preserve"> Жартылай фабрикаттардың, тағамдар мен аспаздық</w:t>
      </w:r>
      <w:r>
        <w:br/>
      </w:r>
      <w:r>
        <w:rPr>
          <w:rFonts w:ascii="Times New Roman"/>
          <w:b/>
          <w:i w:val="false"/>
          <w:color w:val="000000"/>
        </w:rPr>
        <w:t>бұйымдардың сапасын органолептикалық бағалау журналы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995"/>
        <w:gridCol w:w="1861"/>
        <w:gridCol w:w="1354"/>
        <w:gridCol w:w="3445"/>
        <w:gridCol w:w="2654"/>
        <w:gridCol w:w="780"/>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дайындалған күні, уақыты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тағамның атауы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дайындық дәрежесін бағалауды қоса алғанда органолептикалық бағалау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(уақыты)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(болған кезде), лауазымы)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жүргізген адамның Т.А.Ә. (болған кезде)</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тамақтану объектiлерiне</w:t>
            </w:r>
            <w:r>
              <w:br/>
            </w:r>
            <w:r>
              <w:rPr>
                <w:rFonts w:ascii="Times New Roman"/>
                <w:b w:val="false"/>
                <w:i w:val="false"/>
                <w:color w:val="000000"/>
                <w:sz w:val="20"/>
              </w:rPr>
              <w:t>қойылатын 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397" w:id="385"/>
    <w:p>
      <w:pPr>
        <w:spacing w:after="0"/>
        <w:ind w:left="0"/>
        <w:jc w:val="left"/>
      </w:pPr>
      <w:r>
        <w:rPr>
          <w:rFonts w:ascii="Times New Roman"/>
          <w:b/>
          <w:i w:val="false"/>
          <w:color w:val="000000"/>
        </w:rPr>
        <w:t xml:space="preserve"> Цех жұмыскерлерін қарап тексеру нәтижелерінің журналы</w:t>
      </w:r>
    </w:p>
    <w:bookmarkEnd w:id="385"/>
    <w:p>
      <w:pPr>
        <w:spacing w:after="0"/>
        <w:ind w:left="0"/>
        <w:jc w:val="both"/>
      </w:pPr>
      <w:r>
        <w:rPr>
          <w:rFonts w:ascii="Times New Roman"/>
          <w:b w:val="false"/>
          <w:i w:val="false"/>
          <w:color w:val="000000"/>
          <w:sz w:val="28"/>
        </w:rPr>
        <w:t>
      Цех (бригада) _______________________________________________________</w:t>
      </w:r>
    </w:p>
    <w:p>
      <w:pPr>
        <w:spacing w:after="0"/>
        <w:ind w:left="0"/>
        <w:jc w:val="both"/>
      </w:pPr>
      <w:r>
        <w:rPr>
          <w:rFonts w:ascii="Times New Roman"/>
          <w:b w:val="false"/>
          <w:i w:val="false"/>
          <w:color w:val="000000"/>
          <w:sz w:val="28"/>
        </w:rPr>
        <w:t>
      Басшы (бригадир) 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1398"/>
        <w:gridCol w:w="447"/>
        <w:gridCol w:w="693"/>
        <w:gridCol w:w="447"/>
        <w:gridCol w:w="447"/>
        <w:gridCol w:w="447"/>
        <w:gridCol w:w="447"/>
        <w:gridCol w:w="447"/>
        <w:gridCol w:w="447"/>
        <w:gridCol w:w="694"/>
        <w:gridCol w:w="694"/>
        <w:gridCol w:w="694"/>
        <w:gridCol w:w="694"/>
        <w:gridCol w:w="694"/>
        <w:gridCol w:w="694"/>
        <w:gridCol w:w="694"/>
        <w:gridCol w:w="1190"/>
        <w:gridCol w:w="695"/>
      </w:tblGrid>
      <w:tr>
        <w:trPr>
          <w:trHeight w:val="30" w:hRule="atLeast"/>
        </w:trPr>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 дені сау, науқас, жұмыстан шеттетілген, санацияланған, еңбек демалысы, демалыс күндері.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