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1778e" w14:textId="0e177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Теңіз көлігіндегі мемлекеттік бақылау қызметкерлерін нысанды киiммен (погонсыз) қамтамасыз етудің заттай нормаларын бекiту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Инвестициялар және даму министрінің м.а. 2015 жылғы 27 наурыздағы № 360 бұйрығы. Қазақстан Республикасының Әділет министрлігінде 2015 жылы 15 мамырда № 11060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«Сауда мақсатында теңізде жүзу туралы» 2002 жылғы 17 қаңтардағы Қазақстан Республикасы Заңының 4-бабы </w:t>
      </w:r>
      <w:r>
        <w:rPr>
          <w:rFonts w:ascii="Times New Roman"/>
          <w:b w:val="false"/>
          <w:i w:val="false"/>
          <w:color w:val="000000"/>
          <w:sz w:val="28"/>
        </w:rPr>
        <w:t>3-тармағының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55-24) тармақшасына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Теңіз көлігіндегі мемлекеттік бақылау қызметкерлерін нысанды киiммен (погонсыз) қамтамасыз етудің заттай </w:t>
      </w:r>
      <w:r>
        <w:rPr>
          <w:rFonts w:ascii="Times New Roman"/>
          <w:b w:val="false"/>
          <w:i w:val="false"/>
          <w:color w:val="000000"/>
          <w:sz w:val="28"/>
        </w:rPr>
        <w:t>нормалары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Инвестициялар және даму министрлігінің Көлік комитеті (Ә.А. Асавбаев):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 заңнамада белгіленген тәртіпте Қазақстан Республикасы Әділет министрлігінде мемлекеттік тіркеуді;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 Қазақстан Республикасы Әділет министрлігінде мемлекеттік тіркелгеннен кейін күнтізбелік он күн ішінде оның көшірмесін мерзімді баспа басылымдарына және «Әділет» ақпараттық-құқықтық жүйесінде ресми жариялауға жіберуді;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осы бұйрықты Қазақстан Республикасы Инвестициялар және даму министрлігінің интернет-ресурсында және мемлекеттік органдардың интранет-порталында орналастыруды;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осы бұйрық Қазақстан Республикасы Әділет министрлігінде мемлекеттік тіркелгеннен кейін он жұмыс күні ішінде осы бұйрықтың 2-тармағының 1), 2) 3) тармақшаларында көзделген іс-шаралардың орындалуы туралы мәліметтерді Қазақстан Республикасы Инвестициялар және даму министрлігінің Заң департаментіне ұсынуды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оның алғашқы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Инвестициялар және даму 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      Ж. Қасымбек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«КЕЛІСІЛДІ»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Қаржы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Б. Сұлтанов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2015 жылғы 10 сәуір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Инвестициялар және даму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министрінің міндетін атқарушының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27 наурыздағы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360 бұйрығымен бекітілген  </w:t>
      </w:r>
    </w:p>
    <w:bookmarkEnd w:id="1"/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Теңіз көлігіндегі мемлекеттік бақылау қызметкерлерін нысанды</w:t>
      </w:r>
      <w:r>
        <w:br/>
      </w:r>
      <w:r>
        <w:rPr>
          <w:rFonts w:ascii="Times New Roman"/>
          <w:b/>
          <w:i w:val="false"/>
          <w:color w:val="000000"/>
        </w:rPr>
        <w:t>
киiммен (погонсыз) қамтамасыз етудің заттай нормалары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4"/>
        <w:gridCol w:w="6107"/>
        <w:gridCol w:w="1671"/>
        <w:gridCol w:w="5018"/>
      </w:tblGrid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Заттардың атауы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адамға заттар саны (дана)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киімді киіп жүру мерзімі (жыл)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Ерлер нысанды киімі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 түсті қысқы китель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 түсті жазғы китель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 түсті жартылай жүн матадан шалбар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 галстук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Күнделікті қара түсті фуражка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Ұзын жеңді крем түсті жейде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Қысқа жеңді ақ түсті жейде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 түсті су сіңірмейтін матадан тігілген күрте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Алынатын жылытқышы бар қара түсті плащ матасынан тігілген плащ — пальто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 түсті цигейкадан жасалған, жағасы жүннен және қайырмасы бар қара түсті жүн драптан тігілген басшылық құрамға арналған қысқы пальто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 түсті цигейкадан тігілген құлақшын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Жинақ: қысқы күрте мен комбинезон шалбар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Унты етігі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Кокарда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Шеврон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Жетон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Жеңдегі жапсырмалар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Иықтың жапсырмалары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Әйелдер нысанды киімі</w:t>
            </w:r>
          </w:p>
        </w:tc>
      </w:tr>
      <w:tr>
        <w:trPr>
          <w:trHeight w:val="48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 түсті қысқы китель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 түсті жазғы китель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 түсті кысқы юбка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 түсті жазғы юбка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 түсті қысқы шалбар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 түсті жазғы шалбар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Ұзын жеңді крем түсті жейде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Қысқа жеңді ақ түсті жейде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 түсті галстук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 түсті мақта қағазды матадан тігілген берет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 түсті жүн матадан тігілген берет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 түсті су сіңірмейтін матадан тігілген күрте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 түсті цигейкадан жүнмен өңделген жағасы бар қара түсті жүн драптан тігілген басшылық құрамға арналған қысқы пальто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 түсті цигейкадан жасалған, жағасы жүннен және қайырмасы бар қара түсті плащ матасынан тігілген қысқы күрте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Кокарда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Шеврон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Жеңдегі жапсырмалар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Иықтың жапсырмалары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