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39bf" w14:textId="4e73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 өнiм берушiлер арасында 2015 жылға арналған тарифтік квоталар көлемін бөлуді бекіту туралы (2-кезең)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18 мамырдағы № 393 бұйрығы. Қазақстан Республикасының Әділет министрлігінде 2015 жылы 19 мамырда № 11081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«Сауда қызметін реттеу туралы» 2004 жылғы 12 сәуірдегі Қазақстан Республикасы Заңының 16-1-бабының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тарихи өнiм берушiлер арасында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тарифтік квоталар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көлемін бөлу (2-кезең)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Сауда қызметін реттеу департаменті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күнтізбелік он күн ішінде мерзімді баспа басылымдарында және «Әділет» ақпараттық-құқықтық жүйесінде ресми жариялауға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393 бұйрығымен бекітілген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Тарихи өнiм берушiлер арасында</w:t>
      </w:r>
      <w:r>
        <w:br/>
      </w:r>
      <w:r>
        <w:rPr>
          <w:rFonts w:ascii="Times New Roman"/>
          <w:b/>
          <w:i w:val="false"/>
          <w:color w:val="000000"/>
        </w:rPr>
        <w:t>
2015 жылға арналған тарифтік квоталар</w:t>
      </w:r>
      <w:r>
        <w:br/>
      </w:r>
      <w:r>
        <w:rPr>
          <w:rFonts w:ascii="Times New Roman"/>
          <w:b/>
          <w:i w:val="false"/>
          <w:color w:val="000000"/>
        </w:rPr>
        <w:t>
көлемін бөлу (2-кезең)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7717"/>
        <w:gridCol w:w="3396"/>
        <w:gridCol w:w="1979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өнiм берушiлердің атауы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өнiм берушiлердің ЖСН/БСН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еті, мұздатылған (КО СЭҚ ТН 0202 коды)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1228,438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Рассвет»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447,399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Жігерхан Дәулетханұлы Сүлейменов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&amp; Logistics»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250,957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 food»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«Super Food»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090740009252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«Sibus Trade»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130440006475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«Еstau Company»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040740007544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0203 коды)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986,656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826,503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645,630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«KAZINTERSAUDA»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140140001465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314,258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Николай Михайлович Трубин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200,186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&amp; Logistics»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5 092,500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қосалқы өнімдер (КО СЭҚ ТН 0207 коды)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10703,138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Рассвет»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7571,713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«Алта-XXI век»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5269,226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3743,827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Айс Фуд Астана»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3106,083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2916,456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2299,784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2185,295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2151,669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2140,285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1515,381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1244,191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 Сервис Актобе»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1025,569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«Казросс-II» («TradeHouseKazros-II») сауда үйі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980,944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990240000566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Expo Service»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699,667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«KESS-Astana»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121140019020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689,547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«Санылау»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«СПЕЦНАХ»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081240009691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«IVY INTERTRADE»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091040018695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568,898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ТEAM» («МИТ ТИМ»)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533,663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«Конкор»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990940003932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531,483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530,674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«Керемет-Центр»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020140001788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«HAS LTD»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130540011346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470,375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081040000224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Жігерхан Дәулетханұлы Сүлейменов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Капитал»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374,960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«КАРПРОДУКТ-2030»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080440011777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Рахым Рахатұлы Мамешев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 Инвест Курылыс 1»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249,235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Ленд»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110240002045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(Юнайтед Индастриес)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051040005110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қаласының Медеу ауданың ағайындық ауғанстандағы соғыс мүгедектерінің ерікті қоғамы» қоғамдық бірлестігі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040540006413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128,284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«Стерх»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«GOLD SNACK» (ГОЛД СНЭК)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030740003143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«Дара Трейд»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060240018199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«DOREEN»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020440018565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&amp; Logistics»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Евгений Иванович Ремез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821220350412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«Мясной двор»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120540016563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«ТРАНС-ФОМ»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020440000631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Сымбат Ағыбайұлы Мәмиленов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761222301590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«Бал-Юн»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981040002823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«КаИс Инвест»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130440027061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«Арт-Пак»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110840016087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Виктор Александрович Звягинцев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590216301467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Самат Нұрғалиұлы Жарасов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670513301015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«Еstau Company» жауапкершілігі шектеулі серіктестігі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040740007544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74 250,000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