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a102" w14:textId="039a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Кезекшілік атқару кезінде, сондай-ақ авариялық-құтқару және кезек күттірмейтін жұмыстарды жүргізу кезеңінде кәсіби авариялық-құтқару
қызметтері мен құралымдарын ұстауға бөлінетін қаражаттар есебінен 
шығыстардың ақысын төлей отырып, құтқарушыларды тамақ өнімдерімен 
қамтамасыз ету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27 наурыздағы № 264 бұйрығы. Қазақстан Республикасының Әділет министрлігінде 2015 жылы 30 мамырда № 11239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«Азаматтық қорғаныс туралы» Қазақстан Республикасының 2014 жылғы 11 сәуірдегі Заңының 12-бабы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70-24)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кезекшілік атқару кезінде, сондай-ақ авариялық-құтқару және кезек күттірмейтін жұмыстарды жүргізу кезеңінде кәсіби авариялық-құтқару қызметтері мен құралымдарын ұстауға бөлінетін қаражаттар есебінен шығыстардың ақысын төлей отырып, құтқарушыларды тамақ өнімдерімен қамтамасыз ету 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Төтенше жағдайлар комитеті (В.В. Петров)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тіркегеннен кейін күнтізбелік он күн ішінде оны мерзімді баспа басылымдарында және «Әділет» ақпараттық-құқықтық жүйесінде ресми жариялауға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Ішкі істер министрлігінің ресми интернет-ресурсында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В.К. Божкоға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генерал-лейтенанты                 Қ. Қасымов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27 сәуір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264 бұйрығымен бекітілген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Кезекшілік атқару кезінде, сондай-ақ авариялық-құтқару және кезек күттірмейтін жұмыстарды жүргізу кезеңінде кәсіби авариялық-құтқару қызметтері мен құралымдарын ұстауға бөлінетін қаражаттар есебінен шығыстардың ақысын төлей отырып, құтқарушыларды тамақ өнімдерімен қамтамасыз ету нормалары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«Жалпы құтқарушы азық үлесі»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10862"/>
        <w:gridCol w:w="2207"/>
      </w:tblGrid>
      <w:tr>
        <w:trPr>
          <w:trHeight w:val="151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атауы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бір тәуліктегі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</w:t>
            </w:r>
          </w:p>
        </w:tc>
      </w:tr>
      <w:tr>
        <w:trPr>
          <w:trHeight w:val="42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фортификацияланған (құнарландырылған) бидай ұнынан пісірілген нан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2-сұрыпты фортификацияланған (құнарландырылған) бидай ұнынан пісірілген нан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фортификацияланған (құнарландырылған) бидай ұны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қарақұмық жармасы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сұлы жармасы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арпа жармасы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тары жармасы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ұнтақталған арпа жармасы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күріш жармасы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атбас бұршақ (бұршақ, үрме бұршақ)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макарон өнiмдерi (вермишель, түтік кеспе, кеспе)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1-санатты сиыр етi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1-санатты тауық 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жартылай ысталған шұжық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 басы жоқ балық (сазан, жайын, тұқы, көксерке)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Тауық жұмыртқасы (дана)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сүтi, майлылығы кемінде 2,5 % (миллилитр)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Айран, майлылығы кемінде 2,5 % (миллилитр)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Қаймақ, майлылығы кемінде 15 %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Сүзбе, майлылығы кемінде 9 %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Мәйектi қатты ірімшiк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май, жануар майының үлесі кемінде 72,5 %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Құмшекер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балы (10 г пакеттелген)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қара шай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Йодталған ас тұзы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 жапырағы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Ұнтақталған бұрыш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сiрке қышқылы 70 %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картоп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піскен ақ қауданды қырыққабат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қызылша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сәбiз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басты пияз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сарымсақ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қияр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қызанақ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пастасы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тәтті бұрыш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Көкөнiс шырыны (миллилитр)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жемiс (алма, банан, апельсин)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Кептiрiлген жемiс (мейіз, өрік қағы, қара өрік)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Жемiс-жидек шырыны (миллилитр)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Поливитаминдi препарат, драже (желтоқсан-мамыр)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«Ауыз сумен қамтамасыз ету»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10896"/>
        <w:gridCol w:w="2192"/>
      </w:tblGrid>
      <w:tr>
        <w:trPr>
          <w:trHeight w:val="12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атауы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бір тәуліктегі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</w:t>
            </w:r>
          </w:p>
        </w:tc>
      </w:tr>
      <w:tr>
        <w:trPr>
          <w:trHeight w:val="45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Бөтелкедегі ауыз су (миллилитр)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«Авариялық-құтқару және кезек күттірмейтін жұмыстарды жүргiзу кезiндегi» жалпы құтқарушы азық үлесіне қосымша азық үлесі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11086"/>
        <w:gridCol w:w="1983"/>
      </w:tblGrid>
      <w:tr>
        <w:trPr>
          <w:trHeight w:val="15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бір тәуліктегі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ет консервілерi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ет-өсiмдiк консервілері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Екiншi түскi ас консервiлерi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консервілерi (майлы шпрот)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жартылай ысталған шұжық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қосылған қоюландырылған қаймағы алынбаған сүт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Құмшекер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Витаминдi глюкоза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Лимон қышқылы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Кептiрiлген жемiс (мейіз, өрік қағы, қара өрік)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Жаңғақ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кофе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 ұнтағы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осы норма бойынша құтқарушылар авариялық-құтқару және кезек күттірмейтін жұмыстарға қатысу уақыты бір тәуліктен асса қамтамасыз етіледі.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«Иондаушы сәулелену әсері жағдайларында авариялық-құтқару және кезек күттірмейтін жұмыстарды жүргізу кезінде» жалпы құтқарушы азық үлесіне қосымша азық үлесі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11086"/>
        <w:gridCol w:w="1983"/>
      </w:tblGrid>
      <w:tr>
        <w:trPr>
          <w:trHeight w:val="144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бір тәуліктегі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1-санатты сиыр етi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май, жануар майының үлесі кемінде 72,5 %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сүтi, майлылығы кемінде 2,5 % (миллилитр)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Мәйектi қатты ірімшiк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Тауық жұмыртқасы (дана)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жемiс (алма, банан, апельсин)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шарап (миллилитр)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«Күшті әсер ететін улы заттардың әсері жағдайларында  авариялық-құтқару және кезек күттірмейтін жұмыстарды жүргізу кезінде» жалпы құтқарушы азық үлесіне қосымша азық үлесі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11086"/>
        <w:gridCol w:w="1983"/>
      </w:tblGrid>
      <w:tr>
        <w:trPr>
          <w:trHeight w:val="15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бір тәуліктегі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</w:t>
            </w:r>
          </w:p>
        </w:tc>
      </w:tr>
      <w:tr>
        <w:trPr>
          <w:trHeight w:val="51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1-санатты сиыр етi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май, жануар майының үлесі кемінде 72,5 %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сүтi, майлылығы кемінде 2,5 % (миллилитр)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Мәйектi қатты ірімшiк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Тауық жұмыртқасы (дана)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«1500 метр және одан жоғары биiктiктегі биік таулық азық үлесі»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11086"/>
        <w:gridCol w:w="1983"/>
      </w:tblGrid>
      <w:tr>
        <w:trPr>
          <w:trHeight w:val="15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бір тәуліктегі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2-сұрыпты фортификацияланған (байытылған) бидай ұнынан пісірілген нан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құнарландырылған фортификацияланған (байытылған) бидай ұнынан пісірілген нан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фортификацияланған бидай ұны (байытылған)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қарақұмық жармасы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сұлы жармасы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арпа жармасы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тары жармасы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ұнтақталған арпа жармасы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күріш жармасы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атбас бұршақ (бұршақ, үрме бұршақ)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макарон өнiмдерi (вермишель, түтік кеспе, кеспе)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1-санатты сиыр етi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1-санатты тауық еті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жартылай ысталған шұжық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 басы жоқ балық (сазан, жайын, тұқы, көксерке)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Тауық жұмыртқасы (дана)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сүтi, майлылығы кемінде 2,5 % (миллилитр)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Айран, майлылығы кемінде 2,5 % (миллилитр)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Қаймақ, майлылығы кемінде 15 %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Сүзбе, майлылығы кемінде 9 %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Мәйектi қатты ірімшiк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май, жануар майының үлесі кемінде 72,5 %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Құмшекер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балы (10 г пакеттелген)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қара шай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Ерітілетін табиғи кофе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Йодталған ас тұзы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 жапырағы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Ұнтақталған бұрыш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 ұнтағы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сiрке қышқылы 70 %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картоп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піскен ақ қауданды қырыққабат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қызылша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сәбiз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басты пияз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сарымсақ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қияр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қызанақ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пастасы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тәтті бұрыш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Көкөнiс шырыны (миллилитр)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жемiс (алма, банан, апельсин)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Кептiрiлген жемiс (мейіз, өрік қағы, қара өрік)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Жемiс-жидек шырыны (миллилитр)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Поливитаминдi препарат, драже (желтоқсан-мамыр)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норма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теңіз деңгейiнен 1500 метр және одан жоғары биіктікте орналасқан;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егер қатысу уақыты бір тәуліктен артық болса, теңіз деңгейiнен 1500 метр және одан жоғары биіктікте авариялық-құтқару және шұғыл жұмыстарды жүргізу кезінде құтқарушылар қамтамасыз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нормаға қосымша теңiз деңгейiнен 3000 метр және одан жоғары биiктікте авариялық-құтқару және шұғыл жұмыстарды жүргізу кезінде бiр құтқарушыға тәулiгiне 100 г сиыр сүтi немесе сүттiң осы мөлшерiне ауыстырылған сүт өнiмдерi, 30 г мәйектi қатты ірімшiк, 1 г табиғи кофе, 25 г жемiс-жидек джемi беріледі.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«Құтқарушыларды жеке тамақтандыру рационы»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1321"/>
        <w:gridCol w:w="1958"/>
      </w:tblGrid>
      <w:tr>
        <w:trPr>
          <w:trHeight w:val="14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атауы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бір тәуліктегі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тартылған фортификацияланған бидай ұнынан немесе 2-сұрыпты фортификацияланған бидай ұнынан пiсiрiлген галеталар (50 г)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ет-өсiмдiк консервілері (250 г)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ет консервілерi (250 г)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 паштеті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дәм көкөніс консервілері (100 г)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Повидло немесе жеміс-жидек джемі (20 г пакет)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қара шай (1,5 г пакеттелген)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(10 г пакеттелген)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осы норма бойынша құтқарушылар негiзгi азық-түлік үлестерінен ыстық тағам әзiрлеу мүмкiн болмағанда және авариялық-құтқару және кезек күттірмейтін жұмыстар жүргізетін аудандарға бару және аудандардан келу жолында қамтамасыз етіледі. Осы рацион бойынша үзбей тамақтандыру үш тәуліктен аспауға тиіс.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«Құтқарушы-сүңгуірлердің автономды жеке тамақтандыру рационы»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1321"/>
        <w:gridCol w:w="1958"/>
      </w:tblGrid>
      <w:tr>
        <w:trPr>
          <w:trHeight w:val="14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р/с№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 түлік атауы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бір тәуліктегі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тартылған фортификацияланған бидай ұнынан немесе 2-сұрыпты фортификацияланған бидай ұнынан пiсiрiлген галеталар (50 г)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ет-өсiмдiк консервілері (250 г)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ет консервілерi (250 г)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Тартылған ет консервілері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Жеңіл дәм көкөніс консервілері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Дражедегі шоколад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сүт сусыны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Жемiс-жидек шырыны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Повидло немесе жеміс-жидек джемі (20 г)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Ерітілетін табиғи кофе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қара шай (1,5 г пакеттелген)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(10 г пакеттелген)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Йодталған ас тұзы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Поливитаминдер (драже), дана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осы норма бойынша құтқарушы-сүңгуірлерді егер авариялық-құтқару және шұғыл жұмыстар жүргізу уақыты бір тәуліктен асса, су астына түсіп, авариялық-құтқару және шұғыл жұмыстар жүргізу кезеңінде қамтамасыз етіледі. Жылдың суық кезеңінде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қазан-15 сәуір аралығында тағам өнімдері қосымша 1.1-өсетін коэффицентпен беріледі. Осы рацион бойынша үзбей тамақтандыру үш тәуліктен аспауға тиіс.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Азық үлесiн беру кезiнде азық-түлікті ауыстыру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Негізгі ауыстыру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9165"/>
        <w:gridCol w:w="1159"/>
        <w:gridCol w:w="1160"/>
        <w:gridCol w:w="1587"/>
      </w:tblGrid>
      <w:tr>
        <w:trPr>
          <w:trHeight w:val="975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9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 (грамм)</w:t>
            </w:r>
          </w:p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ауыстырылатын азық-түлік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ауыстыратын азық-түлік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 басқа, нөмір тармақтары бойынша ауыстыру</w:t>
            </w:r>
          </w:p>
        </w:tc>
      </w:tr>
      <w:tr>
        <w:trPr>
          <w:trHeight w:val="3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2-сұрыпты фортификацияланған бидай ұнынан пiсiрiлген нанды мыналармен ауыстыру: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фортификацияланған қара бидай ұнынан пісірілген нанмен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бидай мен 1-сұрыпты фортификацияланған бидай ұны қоспасынан ұзақ мерзімге сақтау үшін спиртпен немесе жылумен консервіленген нанмен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2-сұрыпты фортификацияланған бидай ұнынан пісірілген нанмен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фортификацияланған бидай ұнынан ұзақ мерзімге сақтау үшін спиртпен немесе жылумен консервіленген нанмен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фортификацияланған бидай ұнынан пісірілген нанмен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қытырлақ нанмен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фортификацияланған бидай ұнымен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наубайханалық тығыздалған ашытқымен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тартылған фортификацияланған қара бидай ұны, ерекше тартылған бидай ұны және 2-сұрыпты бидай ұны қоспасынан пісірілген кепкен нанмен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тартылған бидай ұны немесе 2-сұрыпты фортификацияланған бидай ұнынан пісірілген армиялық нанмен (галетамен)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фортификацияланған бидай ұнынан пісірілген армиялық нанмен (галетамен)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фортификацияланған қара бидай ұнымен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наубайханалық тығыздалған ашытқымен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фортификацияланған (байытылған) бидай ұнынан пісірілген нанды мыналармен ауыстыру: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фортификацияланған ұннан пісірілген нанмен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фортификацияланған бидай ұнынан ұзақ мерзімге сақтау үшін спиртпен немесе жылумен консервіленгенмен нанмен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фортификацияланған бидай ұнынан пісірілген батонмен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фортификацияланған бидай ұнынан пiсiрілген нанмен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фортификацияланған бидай ұнымен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наубайханалық тығыздалған ашытқымен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фортификацияланған бидай ұнынан пiсiрiлген кепкен нанмен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күлше өнімдерімен (кептірілген тоқашпен)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1-сұрыпты фортификацияланған бидай ұнынан пiсiрiлген армиялық нанмен (галетамен)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фортификацияланған бидай ұнынан пiсiрiлген қоспасыз галеталармен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печеньемен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вафлимен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бидай ұнынан пiсiрілген армиялық нанмен (галетамен)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бидай ұнымен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наубайханалық тығыздалған ашытқымен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фортификацияланған бидай ұнын мыналармен ауыстыру: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түрлі жармамен, бұршақпен және макарон өнімдерімен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бидай ұнымен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жарманы, бұршақ өнімдерін мыналармен ауыстыру: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пісіруді талап етпейтін жармалармен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макарон өнімдерімен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жарма, жармакөкөніс және көкөніс концентраттарымен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1-сұрыпты фортификацияланған бидай ұнымен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тез әзірленетін макарон өнімдерімен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пісіруді қажет етпейтін концентраттармен, брикеттелгендермен (бисквиттермен)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тағам концентраттарымен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және кепкен көкөніспен, құрғақ картоп езбесімен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картоппен және сублимациялық кептірілген көкөністермен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етсіз көкөніс консервілерімен бірінші тағаммен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және көкөніс гарнирлерімен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жармалар мен бұршақ гарнирлерімен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көкөнiстi тұздық консервілермен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 сульфиттелген картоппен, вакуумдалған суға піскен картоппен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пiскен картоппен, табиғи – жартылай шикі консервіленген картоппен (тұздықты қоса алғанда)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піскен, ашытылған және тұздалған көкөністермен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табиғи, маринадталған және пастерленген (тұздықты қоса алғанда) көкөнiс консервiлерiмен (бұршақ, жүгері консервілерінен басқа)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дәм көкөнiс консервілерiмен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тағамға арналған жылдам мұздатылған көкөніс гарнирлерімен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піскен картопты, көкөнiстерді мыналармен ауыстыру: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ашытылған және тұздалған көкөнiстермен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пиязбен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 пиязбен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консервіленген басты пиязбен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піскен немесе консервіленген сарымсақпен (тұздықты қоса алғанда)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сублимациялық кептірілген көкөніспен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ащы-қышқыл деликатес томат тұздығымен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кептiрiлген немесе сублимациялық кептiрiлген пиязбен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1-санатты сиыр етін мыналармен ауыстыру: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санатты ішкі мүше өнімдерімен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балықпен (басы жоқ түрінде салқындатылған, мұздатылған және тұздалған)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тазартылған және тазартылмаған тауық етiмен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түрлi балық консервілерiмен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сүйектi ет бөлшектерімен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 тауық етiмен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етімен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санатты ішкі мүше өнімдерімен (оның ішінде бауырмен)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консервідегі сүйекті құс етімен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сүйексіз ет бөлшектерімен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қайнатылған шұжықпен және сосискамен (сарделькамен)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түрлi ет консервілерiмен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балқытылған ірімшікпен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ысталған ішкі мүше өнімдерімен (төс етiмен, орамамен, жартылай ысталған шұжықпен)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мәйектi қатты ірімшікпен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сублимациялық кептiрілген және жылытып кептiрiлген етпен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тауық жұмыртқасымен, дана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11, 12</w:t>
            </w:r>
          </w:p>
        </w:tc>
      </w:tr>
      <w:tr>
        <w:trPr>
          <w:trHeight w:val="39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сүтін, қаймақты және сүзбені мыналармен ауыстыру: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майдың салмақтық үлесі кемінде 2,5% сүт йогурттарымен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майдың салмақтық үлесі кемінде 23% глазурленген сүзбе ақ ірімшіктермен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 басы жоқ балықты (салқындатылған, мұздатылған және тұздалған) мыналармен ауыстыру: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бөлшектеу тәсіліне қарамастан, басы бар балықтың барлық түрлерімен және тұқымдастарымен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тұздалған немесе басы бар ысталған майшабақпен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бөлшектеу түріне қарамастан, тұздалған басы жоқ майшабақпен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балық консервілерімен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ысталған және кептірілген балықпен (оның ішінде торқа шабақпен)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балық сүйексіз және тартылған етімен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кептірілген балықпен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майды мыналармен ауыстыру: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стерильді консервіленген маймен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май концентратымен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сүтін мыналармен ауыстыру: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ашытылған сүт өнімдерімен (айранмен, ұйыған сүтпен, ацидофилинмен, майлы айранмен)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қоюландырылған стерильді қантсыз сүтпен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маймен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сүзбе-ірімшікпен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қосылған қоюландырылған қаймағы алынбаған сүтпен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кофемен немесе қоюландырылған сүт және қант қосылған какаомен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кілегеймен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қаймақпен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стерильді консервіленген қаймақпен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қосылған қоюландырылған кілегеймен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қаймағы алынбаған құрғақ сүтпен, құрғақ ұйытылған сүтпен және сублимациялық кептiрiлген ашыған сүт өнiмдерiмен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сүт сусынымен (тез еритін сүтпен)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балқытылған ірімшікпен (оның ішінде стерильді)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немесе сублимациялық кептірілген қаймақпен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сүзбемен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тортасы айырылған сары маймен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мәйектi қатты ірімшікпен (жартылай қатты)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сублимациялық кептіріліп балқытылған ірімшікпен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тауық жұмыртқасымен, дана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зиянды еңбек жағдайы кезінде «Леовит» емдеу-алдын алу сусынының концентраты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кисельге косылған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компотқа қосылған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Тауық жұмыртқасын мыналармен ауыстыру, дана: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ұнтағымен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меланжімен: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Құмшекерді мыналармен ауыстыру: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тосаппен, джеммен, повидломен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мармеладпен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халвамен, пастиламен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печеньемен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витаминдендірілген қантпен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вафлимен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 кәмпит карамелімен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Шоколадты мыналармен ауыстыру: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қоюландырылған сүт пен қант қосылған табиғи кофемен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қоюландырылған сүт пен қант қосылған какаомен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шоколад-жаңғақты пастамен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 плиткамен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какао-ұнтағымен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халвамен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дражедегі шоколадпен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пастасын мыналармен ауыстыру: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шырынымен, жаңа піскен қызанақпен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томат-пюремен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тұздығымен, деликатесті ашы-қышқыл тұздықпен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ұнтағымен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кетчуп концентратымен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піскен жемісті мыналармен ауыстыру: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қарбызбен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қауынмен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сублимациялық кептірілген шырынмен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піскен жидекпен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апельсинмен, мандаринмен, бананмен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жеміс және жидек шырынымен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консервіленген компотпен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пастерленген жеміс консервілерімен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сусын концентраттарымен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құрамында кемінде 50% құрғақ заттары бар қоюландырылған жеміс және жидек шырынымен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жеміс, жидек сығындысымен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сублимациялық кептірілген жеміспен және жидекпен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тосаппен, джеммен, повидломен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кептірілген жеміспен (мейізбен, өрік қағымен, қара өрікпен)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сусындарымен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жеміс және жидек шырынын мыналармен ауыстыру: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томат, көкөніс шырынымен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сусынымен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сүтімен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құрғақ нәрлі қоспалармен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Кептірілген жемісті (мейіз, өрік қағы, қара өрікті) мыналармен ауыстыру: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жеміс және жидек шырынымен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компот қоспасымен (4-6 атаудан 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таяқшасымен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құмшекермен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байхы шайымен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киселімен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Ерітілетін табиғи кофені мыналармен ауыстыру: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сусынымен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 ұнтағымен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кофемен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байхы шайымен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шайды мыналармен ауыстыру: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тез еритін шаймен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қосылған ерітілетін шайды мыналармен ауыстыру: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құмшекермен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қара байхы шайымен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 ұнтағын мыналармен ауыстыру: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қышамен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ас ақжелкекпен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 концентратымен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бұрышпен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 жапырағымен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ара балын мыналармен ауыстыру: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құмшекермен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ет консервілерiн мыналармен ауыстыру: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500-530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ет-өсiмдiк консервілерімен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 бар екiншi түскi ас консервiлерiмен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Ет-өсiмдiкті консервілерін мыналармен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ауыстыру: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250-265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консервілерiмен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 бар екiншi түскi тағам консервiлерiмен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2.Жеке тамақтандыру рационы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9188"/>
        <w:gridCol w:w="1792"/>
        <w:gridCol w:w="2243"/>
      </w:tblGrid>
      <w:tr>
        <w:trPr>
          <w:trHeight w:val="30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9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 (грамм)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ауыстырылатын азық-түлік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Ауыстырғыш азық-түлігі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тартылған фортификацияланған бидай ұнынан немесе 2-сұрыпты фортификацияланған бидай ұнынан пісірілген галеталарды мыналармен ауыстыру: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1-сұрыпты фортификацияланған бидай ұнынан пісірілген армиялық жұқа нандармен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тартылған фортификацияланған бидай ұнынан пісірілген армиялық галеталармен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галеталарымен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вафлимен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Ет-өсiмдiк консервілерін мыналармен ауыстыру: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консервілерiмен және құрғақ картоп езбесімен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консервіленген ет қосылған екінші тағаммен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ет-көкөніс консервілерімен 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консервілерiмен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қарақұмықпен тауық жұмсақ етімен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Тартылған ет консервілерін мыналармен ауыстыру: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 паштетімен (консервіленген)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консервілерiмен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етінен шикілей қақталған (жылумен кептірілген) өнімдермен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қосылған тез әзірленетін бірінші ас концентратымен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етінен шикілей қақталған (жылумен кептірілген) өнімдерді мыналармен ауыстыру: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етінен шикілей қақталған (жылумен кептірілген) өнімдермен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сублимациялық кептiрiлген етпен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ет консервілерiмен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дәм көкөнiс консервілерiн мыналармен ауыстыру: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консервілерiмен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тұздығымен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вафлимен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Дражедегі шоколадты мыналармен ауыстыру: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шоколад-жаңғақ пастасымен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мейізбен, кептірілген өрікпен, жаңғақпен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жаңғақ қосылған қара өрікпен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таяқшасымен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Повидло немесе жеміс-жидек джемін мыналармен ауыстыру: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таяқшасымен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шоколад-жаңғақ пастасымен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қара шайды (пакеттелген) мыналармен ауыстыру: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ерітілетін табиғи кофемен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сүт сусынын мыналармен ауыстыру: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консервіленген балқытылған ірімшікпен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сублимациялық кептiрiлген сүзбемен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сублимациялық кептiрiлген қаймақпен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сублимациялық кептiрiлген балқытылған ірімшікпен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