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1873" w14:textId="5441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2015 жылға арналған стипендиясын жоғары оқу орындары бойынша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4 мамырдағы № 276 бұйрығы. Қазақстан Республикасының Әділет министрлігінде 2015 жылы 9 маусымда № 11295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Президентiнiң стипендиясын тағайындау туралы» Қазақстан Республикасы Президентiнiң 1993 жылғы 5 наурыздағы № 1134 қаулысының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Президентінің 2015 жылға арналған стипендиясын жоғары оқу орындары бойынша </w:t>
      </w:r>
      <w:r>
        <w:rPr>
          <w:rFonts w:ascii="Times New Roman"/>
          <w:b w:val="false"/>
          <w:i w:val="false"/>
          <w:color w:val="000000"/>
          <w:sz w:val="28"/>
        </w:rPr>
        <w:t>бөлу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оқу орындарының ректорлары Қазақстан Республикасы Президентінің стипендиясын студенттер мен магистранттарға жоғары оқу орындарының ғылыми қеңестерінің шешімдері негізінде тағайындасын.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Жоғары, жоғары оқу орнынан кейінгі білім және халықаралық ынтымақтастық департаменті (Ж. Шаймарданов)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мемлекеттік тіркеуден өткеннен кейін осы бұйрықты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Экономика және қаржы департаменті (Т. Нұрғожаева) көрсетілген стипендияны тиісті қаржы жылына арналған республикалық бюджетте қарастырылған қаражаттар шегінде 2015 жылғы 1 қаңтардан бастап төлеуді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Білім және ғылым вице-министрі Т.О. 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Сәрінжіпов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276 бұйрығымен бекітілген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стипендиясын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стипендиясын жоғары оқу орындары бойынша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370"/>
        <w:gridCol w:w="2573"/>
        <w:gridCol w:w="4105"/>
      </w:tblGrid>
      <w:tr>
        <w:trPr>
          <w:trHeight w:val="705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орнының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студенттерге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магистранттарға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Л.Н. Гумилев атындағы Еуразия ұлттық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атындағы Қазақ ұлттық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Сәтбаев атындағы Қазақ ұлттық техникалық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Қазақ ұлттық педагогикалық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Х.А. Яссауи атындағы Халықаралық қазақ-түрік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Жұбанов атындағы Ақтөбе өңірлік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Алтынсарин атындағы Арқалық мемлекеттік педагогикалық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Досмұхамедов атындағы Атырау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мұнай және газ институты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Аманжолов атындағы Шығыс Қазақстан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Серікбаев атындағы Шығыс Қазақстан мемлекеттік техникалық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Жансүгіров атындағы Жетісу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Өтемісов атындағы Батыс Қазақстан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мемлекеттік қыздар педагогикалық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мемлекеттік техникалық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Бөкетов атындағы Қарағанды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Есенов атындағы Каспий мемлекеттік технологиялар және инжиниринг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атындағы Көкшетау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мемлекеттік педагогикалық институты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Байтұрсынов атындағы Қостанай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 ата атындағы Қызылорда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мемлекеттік педагогикалық институты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Торайғыров атындағы Павлодар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индустриалдық институты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Қозыбаев атындағы Солтүстік Қазақстан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Шәкәрім атындағы мемлекеттік университет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мемлекеттік педагогикалық институты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М.Х. Дулати атындағы Тараз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атындағы Оңтүстік Қазақстан мемлекеттік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мемлекеттік педагогикалық институты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Тынышпаев атындағы Қазақ көлік және коммуникациялар академиясы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Білім беру корпорациясы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атындағы Қазақ халықаралық қатынастар және әлем тілдері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спорт және туризм академиясы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энергетика және байланыс университеті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КИМЭП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Қазақ-Британ техникалық университеті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атындағы Жаңа экономикалық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технологиялық университеті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Казақ гуманитарлық заң университеті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ақпараттық технологиялар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Бәйішев атындағы Ақтөбе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технологиялық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гуманитарлық институты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Еуразия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инновациялық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инновациялық гуманитарлық-заң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Қазақ-орыс халықаралық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инженерлік-технологиялық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Қазақстан-Америка еркін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Қазтұтынуодағы Қарағанды экономикалық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 қоғамдық университеті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Мырзахметов атындағы Көкшетау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Дулатов атындағы Қостанай инженерлік-педагогикалық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Алдамжар атындағы Қостанай әлеуметтік техникалық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менеджмент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гуманитарлық-техникалық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инновациялық-гуманитарлық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«Қайнар»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«Сырдария»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«Тұран»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бизнес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Орталық-Қазақстан академиясы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университеті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Сапарбаев атындағы Оңтүстік Қазақстан гуманитарлық институты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